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BDB74" w14:textId="51144490" w:rsidR="002940E8" w:rsidRPr="00A924E8" w:rsidRDefault="00AE35AC" w:rsidP="002940E8">
      <w:pPr>
        <w:rPr>
          <w:rFonts w:ascii="Rockwell" w:hAnsi="Rockwell"/>
          <w:color w:val="003399"/>
          <w:sz w:val="24"/>
          <w:szCs w:val="24"/>
        </w:rPr>
      </w:pPr>
      <w:r>
        <w:rPr>
          <w:rFonts w:ascii="Rockwell" w:hAnsi="Rockwell"/>
          <w:noProof/>
          <w:color w:val="003399"/>
          <w:sz w:val="24"/>
          <w:szCs w:val="24"/>
        </w:rPr>
        <w:drawing>
          <wp:anchor distT="0" distB="0" distL="114300" distR="114300" simplePos="0" relativeHeight="251662336" behindDoc="1" locked="0" layoutInCell="1" allowOverlap="1" wp14:anchorId="2E91D84A" wp14:editId="48860ACA">
            <wp:simplePos x="0" y="0"/>
            <wp:positionH relativeFrom="margin">
              <wp:posOffset>4159355</wp:posOffset>
            </wp:positionH>
            <wp:positionV relativeFrom="paragraph">
              <wp:posOffset>9526</wp:posOffset>
            </wp:positionV>
            <wp:extent cx="2221760" cy="1009650"/>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amworth Logo Writing at sid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32893" cy="1014709"/>
                    </a:xfrm>
                    <a:prstGeom prst="rect">
                      <a:avLst/>
                    </a:prstGeom>
                  </pic:spPr>
                </pic:pic>
              </a:graphicData>
            </a:graphic>
            <wp14:sizeRelH relativeFrom="page">
              <wp14:pctWidth>0</wp14:pctWidth>
            </wp14:sizeRelH>
            <wp14:sizeRelV relativeFrom="page">
              <wp14:pctHeight>0</wp14:pctHeight>
            </wp14:sizeRelV>
          </wp:anchor>
        </w:drawing>
      </w:r>
    </w:p>
    <w:p w14:paraId="488EE461" w14:textId="5F4E11F8" w:rsidR="002940E8" w:rsidRPr="00A924E8" w:rsidRDefault="002940E8" w:rsidP="002940E8">
      <w:pPr>
        <w:rPr>
          <w:rFonts w:ascii="Rockwell" w:hAnsi="Rockwell"/>
          <w:color w:val="003399"/>
          <w:sz w:val="24"/>
          <w:szCs w:val="24"/>
        </w:rPr>
      </w:pPr>
    </w:p>
    <w:p w14:paraId="20183254" w14:textId="56D35E80" w:rsidR="002A69F0" w:rsidRPr="00A924E8" w:rsidRDefault="002A69F0" w:rsidP="002940E8">
      <w:pPr>
        <w:rPr>
          <w:rFonts w:ascii="Rockwell" w:hAnsi="Rockwell"/>
          <w:color w:val="003399"/>
          <w:sz w:val="24"/>
          <w:szCs w:val="24"/>
        </w:rPr>
      </w:pPr>
    </w:p>
    <w:p w14:paraId="2CDC4504" w14:textId="7403ED02" w:rsidR="002940E8" w:rsidRDefault="002940E8" w:rsidP="002940E8">
      <w:pPr>
        <w:rPr>
          <w:rFonts w:ascii="Rockwell" w:hAnsi="Rockwell"/>
          <w:color w:val="003399"/>
          <w:sz w:val="24"/>
          <w:szCs w:val="24"/>
        </w:rPr>
      </w:pPr>
    </w:p>
    <w:p w14:paraId="55A85CA3" w14:textId="36F6BD3F" w:rsidR="00A924E8" w:rsidRDefault="00A924E8" w:rsidP="002940E8">
      <w:pPr>
        <w:rPr>
          <w:rFonts w:ascii="Rockwell" w:hAnsi="Rockwell"/>
          <w:color w:val="003399"/>
          <w:sz w:val="24"/>
          <w:szCs w:val="24"/>
        </w:rPr>
      </w:pPr>
    </w:p>
    <w:p w14:paraId="32C6E02C" w14:textId="1292BA00" w:rsidR="00A924E8" w:rsidRDefault="00A924E8" w:rsidP="002940E8">
      <w:pPr>
        <w:rPr>
          <w:rFonts w:ascii="Rockwell" w:hAnsi="Rockwell"/>
          <w:color w:val="003399"/>
          <w:sz w:val="24"/>
          <w:szCs w:val="24"/>
        </w:rPr>
      </w:pPr>
    </w:p>
    <w:p w14:paraId="21F64674" w14:textId="7FF9894F" w:rsidR="00A924E8" w:rsidRDefault="00A924E8" w:rsidP="002940E8">
      <w:pPr>
        <w:rPr>
          <w:rFonts w:ascii="Rockwell" w:hAnsi="Rockwell"/>
          <w:color w:val="003399"/>
          <w:sz w:val="24"/>
          <w:szCs w:val="24"/>
        </w:rPr>
      </w:pPr>
    </w:p>
    <w:p w14:paraId="23158C3E" w14:textId="0CB1F9C6" w:rsidR="00A924E8" w:rsidRDefault="00A924E8" w:rsidP="002940E8">
      <w:pPr>
        <w:rPr>
          <w:rFonts w:ascii="Rockwell" w:hAnsi="Rockwell"/>
          <w:color w:val="003399"/>
          <w:sz w:val="24"/>
          <w:szCs w:val="24"/>
        </w:rPr>
      </w:pPr>
    </w:p>
    <w:p w14:paraId="22C7CCD7" w14:textId="660A1883" w:rsidR="00A924E8" w:rsidRDefault="00A924E8" w:rsidP="002940E8">
      <w:pPr>
        <w:rPr>
          <w:rFonts w:ascii="Rockwell" w:hAnsi="Rockwell"/>
          <w:color w:val="003399"/>
          <w:sz w:val="24"/>
          <w:szCs w:val="24"/>
        </w:rPr>
      </w:pPr>
    </w:p>
    <w:p w14:paraId="2C5B5393" w14:textId="46A1FD27" w:rsidR="00A924E8" w:rsidRDefault="00A924E8" w:rsidP="002940E8">
      <w:pPr>
        <w:rPr>
          <w:rFonts w:ascii="Rockwell" w:hAnsi="Rockwell"/>
          <w:color w:val="003399"/>
          <w:sz w:val="24"/>
          <w:szCs w:val="24"/>
        </w:rPr>
      </w:pPr>
    </w:p>
    <w:p w14:paraId="4F799756" w14:textId="06AF93BD" w:rsidR="00A924E8" w:rsidRDefault="00A924E8" w:rsidP="002940E8">
      <w:pPr>
        <w:rPr>
          <w:rFonts w:ascii="Rockwell" w:hAnsi="Rockwell"/>
          <w:color w:val="003399"/>
          <w:sz w:val="24"/>
          <w:szCs w:val="24"/>
        </w:rPr>
      </w:pPr>
    </w:p>
    <w:p w14:paraId="18C376CE" w14:textId="1DB178B5" w:rsidR="00A924E8" w:rsidRDefault="00A924E8" w:rsidP="002940E8">
      <w:pPr>
        <w:rPr>
          <w:rFonts w:ascii="Rockwell" w:hAnsi="Rockwell"/>
          <w:color w:val="003399"/>
          <w:sz w:val="24"/>
          <w:szCs w:val="24"/>
        </w:rPr>
      </w:pPr>
    </w:p>
    <w:p w14:paraId="3C707040" w14:textId="300C115C" w:rsidR="00A924E8" w:rsidRDefault="00A924E8" w:rsidP="002940E8">
      <w:pPr>
        <w:rPr>
          <w:rFonts w:ascii="Rockwell" w:hAnsi="Rockwell"/>
          <w:color w:val="003399"/>
          <w:sz w:val="24"/>
          <w:szCs w:val="24"/>
        </w:rPr>
      </w:pPr>
    </w:p>
    <w:p w14:paraId="5A02BB6E" w14:textId="77777777" w:rsidR="00A924E8" w:rsidRPr="00A924E8" w:rsidRDefault="00A924E8" w:rsidP="002940E8">
      <w:pPr>
        <w:rPr>
          <w:rFonts w:ascii="Rockwell" w:hAnsi="Rockwell"/>
          <w:color w:val="003399"/>
          <w:sz w:val="24"/>
          <w:szCs w:val="24"/>
        </w:rPr>
      </w:pPr>
    </w:p>
    <w:p w14:paraId="75AE5A3A" w14:textId="77777777" w:rsidR="00122E76" w:rsidRPr="00A924E8" w:rsidRDefault="00122E76" w:rsidP="002940E8">
      <w:pPr>
        <w:rPr>
          <w:rFonts w:ascii="Rockwell" w:hAnsi="Rockwell"/>
          <w:color w:val="003399"/>
          <w:sz w:val="24"/>
          <w:szCs w:val="24"/>
        </w:rPr>
      </w:pPr>
    </w:p>
    <w:p w14:paraId="195073E3" w14:textId="1CA07015" w:rsidR="002940E8" w:rsidRPr="004332E7" w:rsidRDefault="00E335C2" w:rsidP="004332E7">
      <w:pPr>
        <w:jc w:val="center"/>
        <w:rPr>
          <w:rFonts w:ascii="Rockwell" w:hAnsi="Rockwell"/>
          <w:b/>
          <w:color w:val="003399"/>
          <w:sz w:val="72"/>
          <w:szCs w:val="72"/>
        </w:rPr>
      </w:pPr>
      <w:r>
        <w:rPr>
          <w:rFonts w:ascii="Rockwell" w:hAnsi="Rockwell"/>
          <w:b/>
          <w:color w:val="003399"/>
          <w:sz w:val="72"/>
          <w:szCs w:val="72"/>
        </w:rPr>
        <w:t>Word Processor Policy (E</w:t>
      </w:r>
      <w:r w:rsidR="00A00945" w:rsidRPr="004332E7">
        <w:rPr>
          <w:rFonts w:ascii="Rockwell" w:hAnsi="Rockwell"/>
          <w:b/>
          <w:color w:val="003399"/>
          <w:sz w:val="72"/>
          <w:szCs w:val="72"/>
        </w:rPr>
        <w:t>xams)</w:t>
      </w:r>
    </w:p>
    <w:p w14:paraId="3E7A7F3E" w14:textId="5F85A9CE" w:rsidR="002940E8" w:rsidRPr="004332E7" w:rsidRDefault="002940E8" w:rsidP="004332E7">
      <w:pPr>
        <w:jc w:val="center"/>
        <w:rPr>
          <w:rFonts w:ascii="Rockwell" w:hAnsi="Rockwell"/>
          <w:b/>
          <w:color w:val="FF3300"/>
          <w:sz w:val="72"/>
          <w:szCs w:val="72"/>
        </w:rPr>
      </w:pPr>
      <w:r w:rsidRPr="004332E7">
        <w:rPr>
          <w:rFonts w:ascii="Rockwell" w:hAnsi="Rockwell"/>
          <w:color w:val="FF3300"/>
          <w:sz w:val="72"/>
          <w:szCs w:val="72"/>
        </w:rPr>
        <w:t>201</w:t>
      </w:r>
      <w:r w:rsidR="004332E7">
        <w:rPr>
          <w:rFonts w:ascii="Rockwell" w:hAnsi="Rockwell"/>
          <w:color w:val="FF3300"/>
          <w:sz w:val="72"/>
          <w:szCs w:val="72"/>
        </w:rPr>
        <w:t>8</w:t>
      </w:r>
      <w:r w:rsidRPr="004332E7">
        <w:rPr>
          <w:rFonts w:ascii="Rockwell" w:hAnsi="Rockwell"/>
          <w:color w:val="FF3300"/>
          <w:sz w:val="72"/>
          <w:szCs w:val="72"/>
        </w:rPr>
        <w:t>/1</w:t>
      </w:r>
      <w:r w:rsidR="004332E7">
        <w:rPr>
          <w:rFonts w:ascii="Rockwell" w:hAnsi="Rockwell"/>
          <w:color w:val="FF3300"/>
          <w:sz w:val="72"/>
          <w:szCs w:val="72"/>
        </w:rPr>
        <w:t>9</w:t>
      </w:r>
    </w:p>
    <w:p w14:paraId="7C7034B4" w14:textId="77777777" w:rsidR="002940E8" w:rsidRDefault="002940E8" w:rsidP="002940E8">
      <w:pPr>
        <w:autoSpaceDE w:val="0"/>
        <w:autoSpaceDN w:val="0"/>
        <w:adjustRightInd w:val="0"/>
        <w:spacing w:line="276" w:lineRule="auto"/>
        <w:rPr>
          <w:szCs w:val="24"/>
        </w:rPr>
      </w:pPr>
    </w:p>
    <w:p w14:paraId="77A2CCA8" w14:textId="77777777" w:rsidR="002940E8" w:rsidRDefault="002940E8" w:rsidP="002940E8">
      <w:pPr>
        <w:autoSpaceDE w:val="0"/>
        <w:autoSpaceDN w:val="0"/>
        <w:adjustRightInd w:val="0"/>
        <w:spacing w:line="276" w:lineRule="auto"/>
        <w:rPr>
          <w:szCs w:val="24"/>
        </w:rPr>
      </w:pPr>
    </w:p>
    <w:p w14:paraId="3B923F32" w14:textId="77777777" w:rsidR="002940E8" w:rsidRDefault="002940E8" w:rsidP="002940E8">
      <w:pPr>
        <w:autoSpaceDE w:val="0"/>
        <w:autoSpaceDN w:val="0"/>
        <w:adjustRightInd w:val="0"/>
        <w:spacing w:line="276" w:lineRule="auto"/>
        <w:rPr>
          <w:szCs w:val="24"/>
        </w:rPr>
      </w:pPr>
    </w:p>
    <w:p w14:paraId="748F25DF" w14:textId="77777777" w:rsidR="002940E8" w:rsidRDefault="002940E8" w:rsidP="002940E8">
      <w:pPr>
        <w:autoSpaceDE w:val="0"/>
        <w:autoSpaceDN w:val="0"/>
        <w:adjustRightInd w:val="0"/>
        <w:spacing w:line="276" w:lineRule="auto"/>
        <w:rPr>
          <w:szCs w:val="24"/>
        </w:rPr>
      </w:pPr>
    </w:p>
    <w:p w14:paraId="32ACCB82" w14:textId="77777777" w:rsidR="002940E8" w:rsidRDefault="002940E8" w:rsidP="002940E8">
      <w:pPr>
        <w:autoSpaceDE w:val="0"/>
        <w:autoSpaceDN w:val="0"/>
        <w:adjustRightInd w:val="0"/>
        <w:spacing w:line="276" w:lineRule="auto"/>
        <w:rPr>
          <w:szCs w:val="24"/>
        </w:rPr>
      </w:pPr>
    </w:p>
    <w:p w14:paraId="2A07F87E" w14:textId="77777777" w:rsidR="002940E8" w:rsidRDefault="002940E8" w:rsidP="002940E8">
      <w:pPr>
        <w:autoSpaceDE w:val="0"/>
        <w:autoSpaceDN w:val="0"/>
        <w:adjustRightInd w:val="0"/>
        <w:spacing w:line="276" w:lineRule="auto"/>
        <w:rPr>
          <w:szCs w:val="24"/>
        </w:rPr>
      </w:pPr>
    </w:p>
    <w:p w14:paraId="0ED4D171" w14:textId="77777777" w:rsidR="002940E8" w:rsidRDefault="002940E8" w:rsidP="002940E8">
      <w:pPr>
        <w:autoSpaceDE w:val="0"/>
        <w:autoSpaceDN w:val="0"/>
        <w:adjustRightInd w:val="0"/>
        <w:spacing w:line="276" w:lineRule="auto"/>
        <w:rPr>
          <w:szCs w:val="24"/>
        </w:rPr>
      </w:pPr>
    </w:p>
    <w:p w14:paraId="36F3BBBA" w14:textId="77777777" w:rsidR="002A69F0" w:rsidRDefault="002A69F0" w:rsidP="002940E8">
      <w:pPr>
        <w:autoSpaceDE w:val="0"/>
        <w:autoSpaceDN w:val="0"/>
        <w:adjustRightInd w:val="0"/>
        <w:spacing w:line="276" w:lineRule="auto"/>
        <w:rPr>
          <w:szCs w:val="24"/>
        </w:rPr>
      </w:pPr>
    </w:p>
    <w:p w14:paraId="10529D51" w14:textId="77777777" w:rsidR="002940E8" w:rsidRDefault="002940E8" w:rsidP="002940E8">
      <w:pPr>
        <w:autoSpaceDE w:val="0"/>
        <w:autoSpaceDN w:val="0"/>
        <w:adjustRightInd w:val="0"/>
        <w:spacing w:line="276" w:lineRule="auto"/>
        <w:rPr>
          <w:szCs w:val="24"/>
        </w:rPr>
      </w:pPr>
    </w:p>
    <w:p w14:paraId="4C69EFC9" w14:textId="36378F3C" w:rsidR="002940E8" w:rsidRPr="002940E8" w:rsidRDefault="00A00945" w:rsidP="002940E8">
      <w:pPr>
        <w:spacing w:before="120" w:after="120" w:line="276" w:lineRule="auto"/>
        <w:jc w:val="right"/>
        <w:rPr>
          <w:rFonts w:ascii="Rockwell" w:hAnsi="Rockwell"/>
          <w:sz w:val="24"/>
          <w:szCs w:val="24"/>
        </w:rPr>
      </w:pPr>
      <w:r>
        <w:rPr>
          <w:rFonts w:ascii="Rockwell" w:hAnsi="Rockwell"/>
          <w:sz w:val="24"/>
          <w:szCs w:val="24"/>
        </w:rPr>
        <w:t>This policy</w:t>
      </w:r>
      <w:r w:rsidR="002940E8" w:rsidRPr="00A4728A">
        <w:rPr>
          <w:rFonts w:ascii="Rockwell" w:hAnsi="Rockwell"/>
          <w:sz w:val="24"/>
          <w:szCs w:val="24"/>
        </w:rPr>
        <w:t xml:space="preserve"> </w:t>
      </w:r>
      <w:r>
        <w:rPr>
          <w:rFonts w:ascii="Rockwell" w:hAnsi="Rockwell"/>
          <w:sz w:val="24"/>
          <w:szCs w:val="24"/>
        </w:rPr>
        <w:t>is</w:t>
      </w:r>
      <w:r w:rsidR="002940E8" w:rsidRPr="00A4728A">
        <w:rPr>
          <w:rFonts w:ascii="Rockwell" w:hAnsi="Rockwell"/>
          <w:sz w:val="24"/>
          <w:szCs w:val="24"/>
        </w:rPr>
        <w:t xml:space="preserve"> reviewed annually to ensure compliance with current regulations</w:t>
      </w:r>
    </w:p>
    <w:p w14:paraId="06518AE1" w14:textId="554F998E" w:rsidR="00A924E8" w:rsidRDefault="00A924E8" w:rsidP="002940E8">
      <w:pPr>
        <w:pStyle w:val="Headinglevel1"/>
        <w:spacing w:before="240" w:line="276" w:lineRule="auto"/>
        <w:rPr>
          <w:rFonts w:ascii="Rockwell" w:hAnsi="Rockwell"/>
        </w:rPr>
      </w:pPr>
      <w:bookmarkStart w:id="0" w:name="_Toc490256598"/>
      <w:bookmarkStart w:id="1" w:name="_Toc527828707"/>
    </w:p>
    <w:p w14:paraId="7C8C4FD5" w14:textId="4282AB2F" w:rsidR="00E335C2" w:rsidRDefault="00E335C2" w:rsidP="002940E8">
      <w:pPr>
        <w:pStyle w:val="Headinglevel1"/>
        <w:spacing w:before="240" w:line="276" w:lineRule="auto"/>
        <w:rPr>
          <w:rFonts w:ascii="Rockwell" w:hAnsi="Rockwell"/>
        </w:rPr>
      </w:pPr>
    </w:p>
    <w:p w14:paraId="29EDF322" w14:textId="179F3A59" w:rsidR="00E335C2" w:rsidRDefault="00E335C2" w:rsidP="002940E8">
      <w:pPr>
        <w:pStyle w:val="Headinglevel1"/>
        <w:spacing w:before="240" w:line="276" w:lineRule="auto"/>
        <w:rPr>
          <w:rFonts w:ascii="Rockwell" w:hAnsi="Rockwell"/>
        </w:rPr>
      </w:pPr>
    </w:p>
    <w:p w14:paraId="528E2BD7" w14:textId="77777777" w:rsidR="00E335C2" w:rsidRDefault="00E335C2" w:rsidP="002940E8">
      <w:pPr>
        <w:pStyle w:val="Headinglevel1"/>
        <w:spacing w:before="240" w:line="276" w:lineRule="auto"/>
        <w:rPr>
          <w:rFonts w:ascii="Rockwell" w:hAnsi="Rockwell"/>
        </w:rPr>
      </w:pPr>
    </w:p>
    <w:p w14:paraId="07F42542" w14:textId="01498C8B" w:rsidR="002940E8" w:rsidRPr="002940E8" w:rsidRDefault="002940E8" w:rsidP="002940E8">
      <w:pPr>
        <w:pStyle w:val="Headinglevel1"/>
        <w:spacing w:before="240" w:line="276" w:lineRule="auto"/>
        <w:rPr>
          <w:rFonts w:ascii="Rockwell" w:hAnsi="Rockwell"/>
        </w:rPr>
      </w:pPr>
      <w:r w:rsidRPr="002940E8">
        <w:rPr>
          <w:rFonts w:ascii="Rockwell" w:hAnsi="Rockwell"/>
        </w:rPr>
        <w:lastRenderedPageBreak/>
        <w:t xml:space="preserve">Key staff involved in </w:t>
      </w:r>
      <w:bookmarkEnd w:id="0"/>
      <w:r w:rsidR="00A00945">
        <w:rPr>
          <w:rFonts w:ascii="Rockwell" w:hAnsi="Rockwell"/>
        </w:rPr>
        <w:t>awarding and allocating word processors for exams</w:t>
      </w:r>
      <w:bookmarkEnd w:id="1"/>
    </w:p>
    <w:tbl>
      <w:tblPr>
        <w:tblStyle w:val="TableGrid"/>
        <w:tblW w:w="0" w:type="auto"/>
        <w:tblBorders>
          <w:top w:val="single" w:sz="12" w:space="0" w:color="FF3300"/>
          <w:left w:val="single" w:sz="12" w:space="0" w:color="FF3300"/>
          <w:bottom w:val="single" w:sz="12" w:space="0" w:color="FF3300"/>
          <w:right w:val="single" w:sz="12" w:space="0" w:color="FF3300"/>
          <w:insideH w:val="single" w:sz="8" w:space="0" w:color="FF3300"/>
          <w:insideV w:val="single" w:sz="8" w:space="0" w:color="FF3300"/>
        </w:tblBorders>
        <w:tblLook w:val="04A0" w:firstRow="1" w:lastRow="0" w:firstColumn="1" w:lastColumn="0" w:noHBand="0" w:noVBand="1"/>
      </w:tblPr>
      <w:tblGrid>
        <w:gridCol w:w="2056"/>
        <w:gridCol w:w="7966"/>
      </w:tblGrid>
      <w:tr w:rsidR="002940E8" w:rsidRPr="005A549A" w14:paraId="6744950E" w14:textId="77777777" w:rsidTr="0083691C">
        <w:tc>
          <w:tcPr>
            <w:tcW w:w="2093" w:type="dxa"/>
            <w:shd w:val="clear" w:color="auto" w:fill="FDE9D9" w:themeFill="accent6" w:themeFillTint="33"/>
          </w:tcPr>
          <w:p w14:paraId="3C461AE3" w14:textId="4CF70BB1" w:rsidR="002940E8" w:rsidRPr="005A549A" w:rsidRDefault="002940E8" w:rsidP="0083691C">
            <w:pPr>
              <w:spacing w:before="120" w:after="120"/>
              <w:rPr>
                <w:rFonts w:ascii="Rockwell Condensed" w:hAnsi="Rockwell Condensed"/>
                <w:b/>
                <w:color w:val="FF3300"/>
                <w:sz w:val="24"/>
                <w:szCs w:val="24"/>
              </w:rPr>
            </w:pPr>
            <w:r w:rsidRPr="005A549A">
              <w:rPr>
                <w:rFonts w:ascii="Rockwell Condensed" w:hAnsi="Rockwell Condensed"/>
                <w:b/>
                <w:color w:val="FF3300"/>
                <w:sz w:val="24"/>
                <w:szCs w:val="24"/>
              </w:rPr>
              <w:t>Role</w:t>
            </w:r>
          </w:p>
        </w:tc>
        <w:tc>
          <w:tcPr>
            <w:tcW w:w="8186" w:type="dxa"/>
            <w:shd w:val="clear" w:color="auto" w:fill="FDE9D9" w:themeFill="accent6" w:themeFillTint="33"/>
          </w:tcPr>
          <w:p w14:paraId="68823BFF" w14:textId="77777777" w:rsidR="002940E8" w:rsidRPr="005A549A" w:rsidRDefault="002940E8" w:rsidP="0083691C">
            <w:pPr>
              <w:spacing w:before="120" w:after="120"/>
              <w:rPr>
                <w:rFonts w:ascii="Rockwell Condensed" w:hAnsi="Rockwell Condensed"/>
                <w:b/>
                <w:color w:val="FF3300"/>
                <w:sz w:val="24"/>
                <w:szCs w:val="24"/>
              </w:rPr>
            </w:pPr>
            <w:r w:rsidRPr="005A549A">
              <w:rPr>
                <w:rFonts w:ascii="Rockwell Condensed" w:hAnsi="Rockwell Condensed"/>
                <w:b/>
                <w:color w:val="FF3300"/>
                <w:sz w:val="24"/>
                <w:szCs w:val="24"/>
              </w:rPr>
              <w:t>Name(s)</w:t>
            </w:r>
          </w:p>
        </w:tc>
      </w:tr>
      <w:tr w:rsidR="002940E8" w:rsidRPr="008A55B6" w14:paraId="5D834361" w14:textId="77777777" w:rsidTr="0083691C">
        <w:tc>
          <w:tcPr>
            <w:tcW w:w="2093" w:type="dxa"/>
          </w:tcPr>
          <w:p w14:paraId="4D1717BF" w14:textId="02F42191" w:rsidR="002940E8" w:rsidRPr="00B71DB8" w:rsidRDefault="00011F8D" w:rsidP="0083691C">
            <w:pPr>
              <w:spacing w:before="120" w:after="120"/>
              <w:rPr>
                <w:rFonts w:ascii="Rockwell Condensed" w:hAnsi="Rockwell Condensed"/>
                <w:sz w:val="24"/>
                <w:szCs w:val="24"/>
              </w:rPr>
            </w:pPr>
            <w:r w:rsidRPr="00B71DB8">
              <w:rPr>
                <w:rFonts w:ascii="Rockwell Condensed" w:hAnsi="Rockwell Condensed"/>
                <w:sz w:val="24"/>
                <w:szCs w:val="24"/>
              </w:rPr>
              <w:t>SENCo</w:t>
            </w:r>
          </w:p>
        </w:tc>
        <w:tc>
          <w:tcPr>
            <w:tcW w:w="8186" w:type="dxa"/>
          </w:tcPr>
          <w:p w14:paraId="09F6D62D" w14:textId="07681B7F" w:rsidR="002940E8" w:rsidRPr="008A55B6" w:rsidRDefault="00AE35AC" w:rsidP="0083691C">
            <w:pPr>
              <w:spacing w:before="120" w:after="120"/>
              <w:rPr>
                <w:b/>
                <w:sz w:val="24"/>
                <w:szCs w:val="24"/>
              </w:rPr>
            </w:pPr>
            <w:r>
              <w:rPr>
                <w:b/>
                <w:sz w:val="24"/>
                <w:szCs w:val="24"/>
              </w:rPr>
              <w:t>Mr A Cave</w:t>
            </w:r>
          </w:p>
        </w:tc>
      </w:tr>
      <w:tr w:rsidR="002940E8" w:rsidRPr="008A55B6" w14:paraId="52D0C7A4" w14:textId="77777777" w:rsidTr="0083691C">
        <w:tc>
          <w:tcPr>
            <w:tcW w:w="2093" w:type="dxa"/>
          </w:tcPr>
          <w:p w14:paraId="0FBCC193" w14:textId="497BF3E4" w:rsidR="002940E8" w:rsidRPr="00B71DB8" w:rsidRDefault="00AE35AC" w:rsidP="0083691C">
            <w:pPr>
              <w:spacing w:before="120" w:after="120"/>
              <w:rPr>
                <w:rFonts w:ascii="Rockwell Condensed" w:hAnsi="Rockwell Condensed"/>
                <w:sz w:val="24"/>
                <w:szCs w:val="24"/>
              </w:rPr>
            </w:pPr>
            <w:r>
              <w:rPr>
                <w:rFonts w:ascii="Rockwell Condensed" w:hAnsi="Rockwell Condensed"/>
                <w:sz w:val="24"/>
                <w:szCs w:val="24"/>
              </w:rPr>
              <w:t>Exams O</w:t>
            </w:r>
            <w:r w:rsidR="00011F8D" w:rsidRPr="00B71DB8">
              <w:rPr>
                <w:rFonts w:ascii="Rockwell Condensed" w:hAnsi="Rockwell Condensed"/>
                <w:sz w:val="24"/>
                <w:szCs w:val="24"/>
              </w:rPr>
              <w:t>fficer</w:t>
            </w:r>
          </w:p>
        </w:tc>
        <w:tc>
          <w:tcPr>
            <w:tcW w:w="8186" w:type="dxa"/>
          </w:tcPr>
          <w:p w14:paraId="575AD601" w14:textId="77AB817D" w:rsidR="002940E8" w:rsidRPr="008A55B6" w:rsidRDefault="00AE35AC" w:rsidP="0083691C">
            <w:pPr>
              <w:spacing w:before="120" w:after="120"/>
              <w:rPr>
                <w:b/>
                <w:sz w:val="24"/>
                <w:szCs w:val="24"/>
              </w:rPr>
            </w:pPr>
            <w:r>
              <w:rPr>
                <w:b/>
                <w:sz w:val="24"/>
                <w:szCs w:val="24"/>
              </w:rPr>
              <w:t>Mrs M Payne</w:t>
            </w:r>
          </w:p>
        </w:tc>
      </w:tr>
      <w:tr w:rsidR="002940E8" w:rsidRPr="008A55B6" w14:paraId="5D450C2A" w14:textId="77777777" w:rsidTr="0083691C">
        <w:tc>
          <w:tcPr>
            <w:tcW w:w="2093" w:type="dxa"/>
          </w:tcPr>
          <w:p w14:paraId="2E87D245" w14:textId="6536A7FD" w:rsidR="002940E8" w:rsidRPr="00B71DB8" w:rsidRDefault="00011F8D" w:rsidP="00AE35AC">
            <w:pPr>
              <w:spacing w:before="120" w:after="120"/>
              <w:rPr>
                <w:rFonts w:ascii="Rockwell Condensed" w:hAnsi="Rockwell Condensed"/>
                <w:sz w:val="24"/>
                <w:szCs w:val="24"/>
              </w:rPr>
            </w:pPr>
            <w:r w:rsidRPr="00B71DB8">
              <w:rPr>
                <w:rFonts w:ascii="Rockwell Condensed" w:hAnsi="Rockwell Condensed"/>
                <w:sz w:val="24"/>
                <w:szCs w:val="24"/>
              </w:rPr>
              <w:t xml:space="preserve">SLT </w:t>
            </w:r>
            <w:r w:rsidR="00AE35AC">
              <w:rPr>
                <w:rFonts w:ascii="Rockwell Condensed" w:hAnsi="Rockwell Condensed"/>
                <w:sz w:val="24"/>
                <w:szCs w:val="24"/>
              </w:rPr>
              <w:t>M</w:t>
            </w:r>
            <w:r w:rsidRPr="00B71DB8">
              <w:rPr>
                <w:rFonts w:ascii="Rockwell Condensed" w:hAnsi="Rockwell Condensed"/>
                <w:sz w:val="24"/>
                <w:szCs w:val="24"/>
              </w:rPr>
              <w:t>ember(s)</w:t>
            </w:r>
          </w:p>
        </w:tc>
        <w:tc>
          <w:tcPr>
            <w:tcW w:w="8186" w:type="dxa"/>
          </w:tcPr>
          <w:p w14:paraId="2B9A65ED" w14:textId="78AE4BD2" w:rsidR="002940E8" w:rsidRPr="008A55B6" w:rsidRDefault="00AE35AC" w:rsidP="0083691C">
            <w:pPr>
              <w:spacing w:before="120" w:after="120"/>
              <w:rPr>
                <w:b/>
                <w:sz w:val="24"/>
                <w:szCs w:val="24"/>
              </w:rPr>
            </w:pPr>
            <w:r w:rsidRPr="00AE35AC">
              <w:rPr>
                <w:b/>
                <w:sz w:val="24"/>
                <w:szCs w:val="24"/>
              </w:rPr>
              <w:t>Mr C Vallance, Mr D Broomhead, Mr I James, Mr C Bennett, Mr G Mills, Mrs M Fletcher</w:t>
            </w:r>
          </w:p>
        </w:tc>
      </w:tr>
      <w:tr w:rsidR="002940E8" w:rsidRPr="008A55B6" w14:paraId="31FA6EC9" w14:textId="77777777" w:rsidTr="0083691C">
        <w:tc>
          <w:tcPr>
            <w:tcW w:w="2093" w:type="dxa"/>
          </w:tcPr>
          <w:p w14:paraId="3CF083A5" w14:textId="5EE01BA9" w:rsidR="002940E8" w:rsidRPr="00B71DB8" w:rsidRDefault="007122F2" w:rsidP="00AE35AC">
            <w:pPr>
              <w:spacing w:before="120" w:after="120"/>
              <w:rPr>
                <w:rFonts w:ascii="Rockwell Condensed" w:hAnsi="Rockwell Condensed"/>
                <w:sz w:val="24"/>
                <w:szCs w:val="24"/>
              </w:rPr>
            </w:pPr>
            <w:r w:rsidRPr="00B71DB8">
              <w:rPr>
                <w:rFonts w:ascii="Rockwell Condensed" w:hAnsi="Rockwell Condensed"/>
                <w:sz w:val="24"/>
                <w:szCs w:val="24"/>
              </w:rPr>
              <w:t xml:space="preserve">IT </w:t>
            </w:r>
            <w:r w:rsidR="00AE35AC">
              <w:rPr>
                <w:rFonts w:ascii="Rockwell Condensed" w:hAnsi="Rockwell Condensed"/>
                <w:sz w:val="24"/>
                <w:szCs w:val="24"/>
              </w:rPr>
              <w:t>M</w:t>
            </w:r>
            <w:r w:rsidRPr="00B71DB8">
              <w:rPr>
                <w:rFonts w:ascii="Rockwell Condensed" w:hAnsi="Rockwell Condensed"/>
                <w:sz w:val="24"/>
                <w:szCs w:val="24"/>
              </w:rPr>
              <w:t>anager</w:t>
            </w:r>
          </w:p>
        </w:tc>
        <w:tc>
          <w:tcPr>
            <w:tcW w:w="8186" w:type="dxa"/>
          </w:tcPr>
          <w:p w14:paraId="71F7295B" w14:textId="305CAAC3" w:rsidR="002940E8" w:rsidRPr="008A55B6" w:rsidRDefault="00AE35AC" w:rsidP="0083691C">
            <w:pPr>
              <w:spacing w:before="120" w:after="120"/>
              <w:rPr>
                <w:b/>
                <w:sz w:val="24"/>
                <w:szCs w:val="24"/>
              </w:rPr>
            </w:pPr>
            <w:r>
              <w:rPr>
                <w:b/>
                <w:sz w:val="24"/>
                <w:szCs w:val="24"/>
              </w:rPr>
              <w:t>Mr A Smith</w:t>
            </w:r>
          </w:p>
        </w:tc>
      </w:tr>
      <w:tr w:rsidR="002940E8" w:rsidRPr="008A55B6" w14:paraId="0AAB2203" w14:textId="77777777" w:rsidTr="0083691C">
        <w:tc>
          <w:tcPr>
            <w:tcW w:w="2093" w:type="dxa"/>
          </w:tcPr>
          <w:p w14:paraId="6F78F00E" w14:textId="77777777" w:rsidR="002940E8" w:rsidRPr="008A55B6" w:rsidRDefault="002940E8" w:rsidP="0083691C">
            <w:pPr>
              <w:spacing w:before="120" w:after="120"/>
              <w:rPr>
                <w:rFonts w:ascii="Rockwell Condensed" w:hAnsi="Rockwell Condensed"/>
                <w:b/>
              </w:rPr>
            </w:pPr>
          </w:p>
        </w:tc>
        <w:tc>
          <w:tcPr>
            <w:tcW w:w="8186" w:type="dxa"/>
          </w:tcPr>
          <w:p w14:paraId="0D9E3D87" w14:textId="77777777" w:rsidR="002940E8" w:rsidRPr="008A55B6" w:rsidRDefault="002940E8" w:rsidP="0083691C">
            <w:pPr>
              <w:spacing w:before="120" w:after="120"/>
              <w:rPr>
                <w:b/>
                <w:sz w:val="24"/>
                <w:szCs w:val="24"/>
              </w:rPr>
            </w:pPr>
          </w:p>
        </w:tc>
      </w:tr>
    </w:tbl>
    <w:p w14:paraId="624488E1" w14:textId="77777777" w:rsidR="00752113" w:rsidRDefault="00752113" w:rsidP="00972530">
      <w:pPr>
        <w:spacing w:before="120" w:after="120" w:line="276" w:lineRule="auto"/>
        <w:rPr>
          <w:rFonts w:ascii="Rockwell" w:hAnsi="Rockwell" w:cs="Arial"/>
          <w:b/>
          <w:color w:val="FF3300"/>
        </w:rPr>
      </w:pPr>
    </w:p>
    <w:sdt>
      <w:sdtPr>
        <w:rPr>
          <w:rFonts w:ascii="Arial" w:eastAsiaTheme="minorEastAsia" w:hAnsi="Arial" w:cstheme="minorBidi"/>
          <w:b w:val="0"/>
          <w:bCs w:val="0"/>
          <w:color w:val="auto"/>
          <w:sz w:val="22"/>
          <w:szCs w:val="22"/>
          <w:lang w:val="en-GB" w:eastAsia="en-GB"/>
        </w:rPr>
        <w:id w:val="-1779327913"/>
        <w:docPartObj>
          <w:docPartGallery w:val="Table of Contents"/>
          <w:docPartUnique/>
        </w:docPartObj>
      </w:sdtPr>
      <w:sdtEndPr>
        <w:rPr>
          <w:noProof/>
        </w:rPr>
      </w:sdtEndPr>
      <w:sdtContent>
        <w:p w14:paraId="6F6B12B3" w14:textId="77777777" w:rsidR="00B71DB8" w:rsidRDefault="00B71DB8">
          <w:pPr>
            <w:pStyle w:val="TOCHeading"/>
            <w:rPr>
              <w:rFonts w:ascii="Arial" w:eastAsiaTheme="minorEastAsia" w:hAnsi="Arial" w:cstheme="minorBidi"/>
              <w:b w:val="0"/>
              <w:bCs w:val="0"/>
              <w:color w:val="auto"/>
              <w:sz w:val="22"/>
              <w:szCs w:val="22"/>
              <w:lang w:val="en-GB" w:eastAsia="en-GB"/>
            </w:rPr>
          </w:pPr>
        </w:p>
        <w:p w14:paraId="5662DBCE" w14:textId="77777777" w:rsidR="00B71DB8" w:rsidRDefault="00B71DB8">
          <w:pPr>
            <w:spacing w:after="200" w:line="276" w:lineRule="auto"/>
          </w:pPr>
          <w:r>
            <w:rPr>
              <w:b/>
              <w:bCs/>
            </w:rPr>
            <w:br w:type="page"/>
          </w:r>
        </w:p>
        <w:p w14:paraId="2271FAF0" w14:textId="79B9579B" w:rsidR="007122F2" w:rsidRPr="007122F2" w:rsidRDefault="007122F2">
          <w:pPr>
            <w:pStyle w:val="TOCHeading"/>
            <w:rPr>
              <w:rFonts w:ascii="Rockwell" w:hAnsi="Rockwell"/>
            </w:rPr>
          </w:pPr>
          <w:r w:rsidRPr="009C560D">
            <w:rPr>
              <w:rFonts w:ascii="Rockwell" w:hAnsi="Rockwell"/>
            </w:rPr>
            <w:lastRenderedPageBreak/>
            <w:t>Contents</w:t>
          </w:r>
        </w:p>
        <w:p w14:paraId="0A7156D9" w14:textId="40AEB835" w:rsidR="009C560D" w:rsidRDefault="007122F2">
          <w:pPr>
            <w:pStyle w:val="TOC1"/>
            <w:tabs>
              <w:tab w:val="right" w:leader="dot" w:pos="10042"/>
            </w:tabs>
            <w:rPr>
              <w:rFonts w:asciiTheme="minorHAnsi" w:hAnsiTheme="minorHAnsi"/>
              <w:noProof/>
            </w:rPr>
          </w:pPr>
          <w:r>
            <w:fldChar w:fldCharType="begin"/>
          </w:r>
          <w:r>
            <w:instrText xml:space="preserve"> TOC \o "1-3" \h \z \u </w:instrText>
          </w:r>
          <w:r>
            <w:fldChar w:fldCharType="separate"/>
          </w:r>
          <w:hyperlink w:anchor="_Toc527828707" w:history="1">
            <w:r w:rsidR="009C560D" w:rsidRPr="007F2E53">
              <w:rPr>
                <w:rStyle w:val="Hyperlink"/>
                <w:rFonts w:ascii="Rockwell" w:hAnsi="Rockwell"/>
                <w:noProof/>
              </w:rPr>
              <w:t>Key staff involved in awarding and allocating word processors for exams</w:t>
            </w:r>
            <w:r w:rsidR="009C560D">
              <w:rPr>
                <w:noProof/>
                <w:webHidden/>
              </w:rPr>
              <w:tab/>
            </w:r>
            <w:r w:rsidR="009C560D">
              <w:rPr>
                <w:noProof/>
                <w:webHidden/>
              </w:rPr>
              <w:fldChar w:fldCharType="begin"/>
            </w:r>
            <w:r w:rsidR="009C560D">
              <w:rPr>
                <w:noProof/>
                <w:webHidden/>
              </w:rPr>
              <w:instrText xml:space="preserve"> PAGEREF _Toc527828707 \h </w:instrText>
            </w:r>
            <w:r w:rsidR="009C560D">
              <w:rPr>
                <w:noProof/>
                <w:webHidden/>
              </w:rPr>
            </w:r>
            <w:r w:rsidR="009C560D">
              <w:rPr>
                <w:noProof/>
                <w:webHidden/>
              </w:rPr>
              <w:fldChar w:fldCharType="separate"/>
            </w:r>
            <w:r w:rsidR="009C560D">
              <w:rPr>
                <w:noProof/>
                <w:webHidden/>
              </w:rPr>
              <w:t>2</w:t>
            </w:r>
            <w:r w:rsidR="009C560D">
              <w:rPr>
                <w:noProof/>
                <w:webHidden/>
              </w:rPr>
              <w:fldChar w:fldCharType="end"/>
            </w:r>
          </w:hyperlink>
        </w:p>
        <w:p w14:paraId="391D76C2" w14:textId="1936D005" w:rsidR="009C560D" w:rsidRDefault="00FA049E">
          <w:pPr>
            <w:pStyle w:val="TOC1"/>
            <w:tabs>
              <w:tab w:val="right" w:leader="dot" w:pos="10042"/>
            </w:tabs>
            <w:rPr>
              <w:rFonts w:asciiTheme="minorHAnsi" w:hAnsiTheme="minorHAnsi"/>
              <w:noProof/>
            </w:rPr>
          </w:pPr>
          <w:hyperlink w:anchor="_Toc527828708" w:history="1">
            <w:r w:rsidR="009C560D" w:rsidRPr="007F2E53">
              <w:rPr>
                <w:rStyle w:val="Hyperlink"/>
                <w:rFonts w:ascii="Rockwell" w:hAnsi="Rockwell"/>
                <w:noProof/>
              </w:rPr>
              <w:t>Introduction</w:t>
            </w:r>
            <w:r w:rsidR="009C560D">
              <w:rPr>
                <w:noProof/>
                <w:webHidden/>
              </w:rPr>
              <w:tab/>
            </w:r>
            <w:r w:rsidR="009C560D">
              <w:rPr>
                <w:noProof/>
                <w:webHidden/>
              </w:rPr>
              <w:fldChar w:fldCharType="begin"/>
            </w:r>
            <w:r w:rsidR="009C560D">
              <w:rPr>
                <w:noProof/>
                <w:webHidden/>
              </w:rPr>
              <w:instrText xml:space="preserve"> PAGEREF _Toc527828708 \h </w:instrText>
            </w:r>
            <w:r w:rsidR="009C560D">
              <w:rPr>
                <w:noProof/>
                <w:webHidden/>
              </w:rPr>
            </w:r>
            <w:r w:rsidR="009C560D">
              <w:rPr>
                <w:noProof/>
                <w:webHidden/>
              </w:rPr>
              <w:fldChar w:fldCharType="separate"/>
            </w:r>
            <w:r w:rsidR="009C560D">
              <w:rPr>
                <w:noProof/>
                <w:webHidden/>
              </w:rPr>
              <w:t>4</w:t>
            </w:r>
            <w:r w:rsidR="009C560D">
              <w:rPr>
                <w:noProof/>
                <w:webHidden/>
              </w:rPr>
              <w:fldChar w:fldCharType="end"/>
            </w:r>
          </w:hyperlink>
        </w:p>
        <w:p w14:paraId="3A61C599" w14:textId="629CA376" w:rsidR="009C560D" w:rsidRDefault="00FA049E">
          <w:pPr>
            <w:pStyle w:val="TOC1"/>
            <w:tabs>
              <w:tab w:val="right" w:leader="dot" w:pos="10042"/>
            </w:tabs>
            <w:rPr>
              <w:rFonts w:asciiTheme="minorHAnsi" w:hAnsiTheme="minorHAnsi"/>
              <w:noProof/>
            </w:rPr>
          </w:pPr>
          <w:hyperlink w:anchor="_Toc527828709" w:history="1">
            <w:r w:rsidR="009C560D" w:rsidRPr="007F2E53">
              <w:rPr>
                <w:rStyle w:val="Hyperlink"/>
                <w:rFonts w:ascii="Rockwell" w:hAnsi="Rockwell"/>
                <w:noProof/>
              </w:rPr>
              <w:t>Purpose of the policy</w:t>
            </w:r>
            <w:r w:rsidR="009C560D">
              <w:rPr>
                <w:noProof/>
                <w:webHidden/>
              </w:rPr>
              <w:tab/>
            </w:r>
            <w:r w:rsidR="009C560D">
              <w:rPr>
                <w:noProof/>
                <w:webHidden/>
              </w:rPr>
              <w:fldChar w:fldCharType="begin"/>
            </w:r>
            <w:r w:rsidR="009C560D">
              <w:rPr>
                <w:noProof/>
                <w:webHidden/>
              </w:rPr>
              <w:instrText xml:space="preserve"> PAGEREF _Toc527828709 \h </w:instrText>
            </w:r>
            <w:r w:rsidR="009C560D">
              <w:rPr>
                <w:noProof/>
                <w:webHidden/>
              </w:rPr>
            </w:r>
            <w:r w:rsidR="009C560D">
              <w:rPr>
                <w:noProof/>
                <w:webHidden/>
              </w:rPr>
              <w:fldChar w:fldCharType="separate"/>
            </w:r>
            <w:r w:rsidR="009C560D">
              <w:rPr>
                <w:noProof/>
                <w:webHidden/>
              </w:rPr>
              <w:t>4</w:t>
            </w:r>
            <w:r w:rsidR="009C560D">
              <w:rPr>
                <w:noProof/>
                <w:webHidden/>
              </w:rPr>
              <w:fldChar w:fldCharType="end"/>
            </w:r>
          </w:hyperlink>
        </w:p>
        <w:p w14:paraId="53E63F3F" w14:textId="1F9DB16C" w:rsidR="009C560D" w:rsidRDefault="00FA049E">
          <w:pPr>
            <w:pStyle w:val="TOC1"/>
            <w:tabs>
              <w:tab w:val="right" w:leader="dot" w:pos="10042"/>
            </w:tabs>
            <w:rPr>
              <w:rFonts w:asciiTheme="minorHAnsi" w:hAnsiTheme="minorHAnsi"/>
              <w:noProof/>
            </w:rPr>
          </w:pPr>
          <w:hyperlink w:anchor="_Toc527828710" w:history="1">
            <w:r w:rsidR="009C560D" w:rsidRPr="007F2E53">
              <w:rPr>
                <w:rStyle w:val="Hyperlink"/>
                <w:rFonts w:ascii="Rockwell" w:hAnsi="Rockwell"/>
                <w:noProof/>
                <w:highlight w:val="cyan"/>
              </w:rPr>
              <w:t>The use of a word processor</w:t>
            </w:r>
            <w:r w:rsidR="009C560D">
              <w:rPr>
                <w:noProof/>
                <w:webHidden/>
              </w:rPr>
              <w:tab/>
            </w:r>
            <w:r w:rsidR="009C560D">
              <w:rPr>
                <w:noProof/>
                <w:webHidden/>
              </w:rPr>
              <w:fldChar w:fldCharType="begin"/>
            </w:r>
            <w:r w:rsidR="009C560D">
              <w:rPr>
                <w:noProof/>
                <w:webHidden/>
              </w:rPr>
              <w:instrText xml:space="preserve"> PAGEREF _Toc527828710 \h </w:instrText>
            </w:r>
            <w:r w:rsidR="009C560D">
              <w:rPr>
                <w:noProof/>
                <w:webHidden/>
              </w:rPr>
            </w:r>
            <w:r w:rsidR="009C560D">
              <w:rPr>
                <w:noProof/>
                <w:webHidden/>
              </w:rPr>
              <w:fldChar w:fldCharType="separate"/>
            </w:r>
            <w:r w:rsidR="009C560D">
              <w:rPr>
                <w:noProof/>
                <w:webHidden/>
              </w:rPr>
              <w:t>4</w:t>
            </w:r>
            <w:r w:rsidR="009C560D">
              <w:rPr>
                <w:noProof/>
                <w:webHidden/>
              </w:rPr>
              <w:fldChar w:fldCharType="end"/>
            </w:r>
          </w:hyperlink>
        </w:p>
        <w:p w14:paraId="4315245C" w14:textId="7B1E28C2" w:rsidR="009C560D" w:rsidRDefault="00FA049E">
          <w:pPr>
            <w:pStyle w:val="TOC1"/>
            <w:tabs>
              <w:tab w:val="right" w:leader="dot" w:pos="10042"/>
            </w:tabs>
            <w:rPr>
              <w:rFonts w:asciiTheme="minorHAnsi" w:hAnsiTheme="minorHAnsi"/>
              <w:noProof/>
            </w:rPr>
          </w:pPr>
          <w:hyperlink w:anchor="_Toc527828711" w:history="1">
            <w:r w:rsidR="009C560D" w:rsidRPr="007F2E53">
              <w:rPr>
                <w:rStyle w:val="Hyperlink"/>
                <w:rFonts w:ascii="Rockwell" w:hAnsi="Rockwell"/>
                <w:noProof/>
                <w:highlight w:val="cyan"/>
              </w:rPr>
              <w:t>Arrangements at the time of the assessment for the use of a word processor</w:t>
            </w:r>
            <w:r w:rsidR="009C560D">
              <w:rPr>
                <w:noProof/>
                <w:webHidden/>
              </w:rPr>
              <w:tab/>
            </w:r>
            <w:r w:rsidR="009C560D">
              <w:rPr>
                <w:noProof/>
                <w:webHidden/>
              </w:rPr>
              <w:fldChar w:fldCharType="begin"/>
            </w:r>
            <w:r w:rsidR="009C560D">
              <w:rPr>
                <w:noProof/>
                <w:webHidden/>
              </w:rPr>
              <w:instrText xml:space="preserve"> PAGEREF _Toc527828711 \h </w:instrText>
            </w:r>
            <w:r w:rsidR="009C560D">
              <w:rPr>
                <w:noProof/>
                <w:webHidden/>
              </w:rPr>
            </w:r>
            <w:r w:rsidR="009C560D">
              <w:rPr>
                <w:noProof/>
                <w:webHidden/>
              </w:rPr>
              <w:fldChar w:fldCharType="separate"/>
            </w:r>
            <w:r w:rsidR="009C560D">
              <w:rPr>
                <w:noProof/>
                <w:webHidden/>
              </w:rPr>
              <w:t>5</w:t>
            </w:r>
            <w:r w:rsidR="009C560D">
              <w:rPr>
                <w:noProof/>
                <w:webHidden/>
              </w:rPr>
              <w:fldChar w:fldCharType="end"/>
            </w:r>
          </w:hyperlink>
        </w:p>
        <w:p w14:paraId="1D20BA69" w14:textId="538873FF" w:rsidR="009C560D" w:rsidRDefault="00FA049E">
          <w:pPr>
            <w:pStyle w:val="TOC1"/>
            <w:tabs>
              <w:tab w:val="right" w:leader="dot" w:pos="10042"/>
            </w:tabs>
            <w:rPr>
              <w:rFonts w:asciiTheme="minorHAnsi" w:hAnsiTheme="minorHAnsi"/>
              <w:noProof/>
            </w:rPr>
          </w:pPr>
          <w:hyperlink w:anchor="_Toc527828712" w:history="1">
            <w:r w:rsidR="009C560D" w:rsidRPr="007F2E53">
              <w:rPr>
                <w:rStyle w:val="Hyperlink"/>
                <w:rFonts w:ascii="Rockwell" w:hAnsi="Rockwell"/>
                <w:noProof/>
              </w:rPr>
              <w:t>Appendix 1</w:t>
            </w:r>
            <w:r w:rsidR="009C560D">
              <w:rPr>
                <w:noProof/>
                <w:webHidden/>
              </w:rPr>
              <w:tab/>
            </w:r>
            <w:r w:rsidR="009C560D">
              <w:rPr>
                <w:noProof/>
                <w:webHidden/>
              </w:rPr>
              <w:fldChar w:fldCharType="begin"/>
            </w:r>
            <w:r w:rsidR="009C560D">
              <w:rPr>
                <w:noProof/>
                <w:webHidden/>
              </w:rPr>
              <w:instrText xml:space="preserve"> PAGEREF _Toc527828712 \h </w:instrText>
            </w:r>
            <w:r w:rsidR="009C560D">
              <w:rPr>
                <w:noProof/>
                <w:webHidden/>
              </w:rPr>
            </w:r>
            <w:r w:rsidR="009C560D">
              <w:rPr>
                <w:noProof/>
                <w:webHidden/>
              </w:rPr>
              <w:fldChar w:fldCharType="separate"/>
            </w:r>
            <w:r w:rsidR="009C560D">
              <w:rPr>
                <w:noProof/>
                <w:webHidden/>
              </w:rPr>
              <w:t>8</w:t>
            </w:r>
            <w:r w:rsidR="009C560D">
              <w:rPr>
                <w:noProof/>
                <w:webHidden/>
              </w:rPr>
              <w:fldChar w:fldCharType="end"/>
            </w:r>
          </w:hyperlink>
        </w:p>
        <w:p w14:paraId="0B9C1195" w14:textId="51410FB8" w:rsidR="009C560D" w:rsidRDefault="00FA049E">
          <w:pPr>
            <w:pStyle w:val="TOC2"/>
            <w:tabs>
              <w:tab w:val="right" w:leader="dot" w:pos="10042"/>
            </w:tabs>
            <w:rPr>
              <w:rFonts w:asciiTheme="minorHAnsi" w:hAnsiTheme="minorHAnsi"/>
              <w:noProof/>
            </w:rPr>
          </w:pPr>
          <w:hyperlink w:anchor="_Toc527828713" w:history="1">
            <w:r w:rsidR="009C560D" w:rsidRPr="007F2E53">
              <w:rPr>
                <w:rStyle w:val="Hyperlink"/>
                <w:rFonts w:ascii="Rockwell" w:hAnsi="Rockwell" w:cs="Arial"/>
                <w:noProof/>
              </w:rPr>
              <w:t>The criteria [insert centre name] uses to award and allocate word processors for examinations</w:t>
            </w:r>
            <w:r w:rsidR="009C560D">
              <w:rPr>
                <w:noProof/>
                <w:webHidden/>
              </w:rPr>
              <w:tab/>
            </w:r>
            <w:r w:rsidR="009C560D">
              <w:rPr>
                <w:noProof/>
                <w:webHidden/>
              </w:rPr>
              <w:fldChar w:fldCharType="begin"/>
            </w:r>
            <w:r w:rsidR="009C560D">
              <w:rPr>
                <w:noProof/>
                <w:webHidden/>
              </w:rPr>
              <w:instrText xml:space="preserve"> PAGEREF _Toc527828713 \h </w:instrText>
            </w:r>
            <w:r w:rsidR="009C560D">
              <w:rPr>
                <w:noProof/>
                <w:webHidden/>
              </w:rPr>
            </w:r>
            <w:r w:rsidR="009C560D">
              <w:rPr>
                <w:noProof/>
                <w:webHidden/>
              </w:rPr>
              <w:fldChar w:fldCharType="separate"/>
            </w:r>
            <w:r w:rsidR="009C560D">
              <w:rPr>
                <w:noProof/>
                <w:webHidden/>
              </w:rPr>
              <w:t>8</w:t>
            </w:r>
            <w:r w:rsidR="009C560D">
              <w:rPr>
                <w:noProof/>
                <w:webHidden/>
              </w:rPr>
              <w:fldChar w:fldCharType="end"/>
            </w:r>
          </w:hyperlink>
        </w:p>
        <w:p w14:paraId="09B49B03" w14:textId="57CDBA4F" w:rsidR="007122F2" w:rsidRDefault="007122F2">
          <w:r>
            <w:rPr>
              <w:b/>
              <w:bCs/>
              <w:noProof/>
            </w:rPr>
            <w:fldChar w:fldCharType="end"/>
          </w:r>
        </w:p>
      </w:sdtContent>
    </w:sdt>
    <w:p w14:paraId="05EAED05" w14:textId="2502D02A" w:rsidR="00BC1FEB" w:rsidRDefault="00662515" w:rsidP="00BC1FEB">
      <w:pPr>
        <w:spacing w:line="276" w:lineRule="auto"/>
        <w:jc w:val="both"/>
        <w:rPr>
          <w:rFonts w:ascii="Rockwell" w:hAnsi="Rockwell"/>
          <w:sz w:val="24"/>
          <w:szCs w:val="24"/>
          <w:highlight w:val="cyan"/>
        </w:rPr>
      </w:pPr>
      <w:r>
        <w:rPr>
          <w:rFonts w:ascii="Rockwell" w:hAnsi="Rockwell" w:cs="Arial"/>
          <w:noProof/>
          <w:color w:val="FF3300"/>
        </w:rPr>
        <mc:AlternateContent>
          <mc:Choice Requires="wps">
            <w:drawing>
              <wp:anchor distT="0" distB="0" distL="114300" distR="114300" simplePos="0" relativeHeight="251660288" behindDoc="0" locked="0" layoutInCell="1" allowOverlap="1" wp14:anchorId="398F77B5" wp14:editId="286E280A">
                <wp:simplePos x="0" y="0"/>
                <wp:positionH relativeFrom="column">
                  <wp:posOffset>831215</wp:posOffset>
                </wp:positionH>
                <wp:positionV relativeFrom="paragraph">
                  <wp:posOffset>275590</wp:posOffset>
                </wp:positionV>
                <wp:extent cx="5179695" cy="2350135"/>
                <wp:effectExtent l="19050" t="19050" r="20955" b="3111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9695" cy="2350135"/>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31750">
                          <a:solidFill>
                            <a:srgbClr val="003399"/>
                          </a:solidFill>
                          <a:miter lim="800000"/>
                          <a:headEnd/>
                          <a:tailEnd/>
                        </a:ln>
                        <a:effectLst>
                          <a:outerShdw dist="28398" dir="3806097" algn="ctr" rotWithShape="0">
                            <a:schemeClr val="accent1">
                              <a:lumMod val="50000"/>
                              <a:lumOff val="0"/>
                              <a:alpha val="50000"/>
                            </a:schemeClr>
                          </a:outerShdw>
                        </a:effectLst>
                      </wps:spPr>
                      <wps:txbx>
                        <w:txbxContent>
                          <w:p w14:paraId="0B03FCDE" w14:textId="77777777" w:rsidR="00122E76" w:rsidRPr="00B71DB8" w:rsidRDefault="00122E76" w:rsidP="00122E76">
                            <w:pPr>
                              <w:spacing w:after="0"/>
                              <w:rPr>
                                <w:rFonts w:ascii="Rockwell" w:hAnsi="Rockwell"/>
                                <w:b/>
                                <w:color w:val="003399"/>
                              </w:rPr>
                            </w:pPr>
                            <w:r w:rsidRPr="00B71DB8">
                              <w:rPr>
                                <w:rFonts w:ascii="Rockwell" w:hAnsi="Rockwell"/>
                                <w:b/>
                                <w:color w:val="003399"/>
                              </w:rPr>
                              <w:t>Table of contents</w:t>
                            </w:r>
                          </w:p>
                          <w:p w14:paraId="33089968" w14:textId="77777777" w:rsidR="00122E76" w:rsidRPr="00B71DB8" w:rsidRDefault="00122E76" w:rsidP="00122E76">
                            <w:pPr>
                              <w:rPr>
                                <w:rFonts w:ascii="Rockwell" w:hAnsi="Rockwell"/>
                                <w:b/>
                                <w:color w:val="FF3300"/>
                                <w:sz w:val="20"/>
                                <w:szCs w:val="20"/>
                              </w:rPr>
                            </w:pPr>
                            <w:r w:rsidRPr="00B71DB8">
                              <w:rPr>
                                <w:rFonts w:ascii="Rockwell" w:hAnsi="Rockwell"/>
                                <w:b/>
                                <w:color w:val="FF3300"/>
                                <w:sz w:val="20"/>
                                <w:szCs w:val="20"/>
                              </w:rPr>
                              <w:t>Delete this text box when the information contained here is understood</w:t>
                            </w:r>
                          </w:p>
                          <w:p w14:paraId="6BF1EC91" w14:textId="77777777" w:rsidR="00122E76" w:rsidRPr="00B71DB8" w:rsidRDefault="00122E76" w:rsidP="00122E76">
                            <w:pPr>
                              <w:rPr>
                                <w:rFonts w:ascii="Rockwell" w:hAnsi="Rockwell" w:cs="Arial"/>
                                <w:sz w:val="18"/>
                                <w:szCs w:val="18"/>
                              </w:rPr>
                            </w:pPr>
                            <w:r w:rsidRPr="00B71DB8">
                              <w:rPr>
                                <w:rFonts w:ascii="Rockwell" w:hAnsi="Rockwell" w:cs="Arial"/>
                                <w:sz w:val="18"/>
                                <w:szCs w:val="18"/>
                              </w:rPr>
                              <w:t>The contents pages have been produced by inserting a table of contents. The bold headings in the document have been formatted in ‘heading style’ so that they appear in the automated contents page. If you make changes to any of these headings or delete them, your table of contents should be updated.</w:t>
                            </w:r>
                          </w:p>
                          <w:p w14:paraId="3B0D62F3" w14:textId="77777777" w:rsidR="00122E76" w:rsidRPr="00B71DB8" w:rsidRDefault="00122E76" w:rsidP="00122E76">
                            <w:pPr>
                              <w:rPr>
                                <w:rFonts w:ascii="Rockwell" w:hAnsi="Rockwell" w:cs="Arial"/>
                                <w:sz w:val="18"/>
                                <w:szCs w:val="18"/>
                              </w:rPr>
                            </w:pPr>
                            <w:r w:rsidRPr="00B71DB8">
                              <w:rPr>
                                <w:rFonts w:ascii="Rockwell" w:hAnsi="Rockwell" w:cs="Arial"/>
                                <w:sz w:val="18"/>
                                <w:szCs w:val="18"/>
                              </w:rPr>
                              <w:t xml:space="preserve">To do this, go to the beginning of the contents page and click on the word </w:t>
                            </w:r>
                            <w:r w:rsidRPr="00B71DB8">
                              <w:rPr>
                                <w:rFonts w:ascii="Rockwell" w:hAnsi="Rockwell" w:cs="Arial"/>
                                <w:b/>
                                <w:color w:val="365F91" w:themeColor="accent1" w:themeShade="BF"/>
                                <w:sz w:val="18"/>
                                <w:szCs w:val="18"/>
                              </w:rPr>
                              <w:t>Contents</w:t>
                            </w:r>
                            <w:r w:rsidRPr="00B71DB8">
                              <w:rPr>
                                <w:rFonts w:ascii="Rockwell" w:hAnsi="Rockwell" w:cs="Arial"/>
                                <w:sz w:val="18"/>
                                <w:szCs w:val="18"/>
                              </w:rPr>
                              <w:t>– the tab below appears and should be selected.</w:t>
                            </w:r>
                          </w:p>
                          <w:p w14:paraId="0B99C9E4" w14:textId="7BED08D2" w:rsidR="00122E76" w:rsidRPr="00B71DB8" w:rsidRDefault="00122E76" w:rsidP="00122E76">
                            <w:pPr>
                              <w:jc w:val="center"/>
                              <w:rPr>
                                <w:rFonts w:ascii="Rockwell" w:hAnsi="Rockwell" w:cs="Arial"/>
                                <w:sz w:val="18"/>
                                <w:szCs w:val="18"/>
                              </w:rPr>
                            </w:pPr>
                            <w:r w:rsidRPr="00B71DB8">
                              <w:rPr>
                                <w:rFonts w:ascii="Rockwell" w:hAnsi="Rockwell"/>
                                <w:noProof/>
                                <w:sz w:val="18"/>
                                <w:szCs w:val="18"/>
                              </w:rPr>
                              <w:t xml:space="preserve">  </w:t>
                            </w:r>
                            <w:r w:rsidRPr="00B71DB8">
                              <w:rPr>
                                <w:rFonts w:ascii="Rockwell" w:hAnsi="Rockwell"/>
                                <w:noProof/>
                              </w:rPr>
                              <w:drawing>
                                <wp:inline distT="0" distB="0" distL="0" distR="0" wp14:anchorId="4F784F1B" wp14:editId="2AAD0CB2">
                                  <wp:extent cx="1276350" cy="3617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95104" cy="367034"/>
                                          </a:xfrm>
                                          <a:prstGeom prst="rect">
                                            <a:avLst/>
                                          </a:prstGeom>
                                        </pic:spPr>
                                      </pic:pic>
                                    </a:graphicData>
                                  </a:graphic>
                                </wp:inline>
                              </w:drawing>
                            </w:r>
                            <w:r w:rsidRPr="00B71DB8">
                              <w:rPr>
                                <w:rFonts w:ascii="Rockwell" w:hAnsi="Rockwell"/>
                                <w:noProof/>
                                <w:sz w:val="18"/>
                                <w:szCs w:val="18"/>
                              </w:rPr>
                              <w:t xml:space="preserve">    </w:t>
                            </w:r>
                            <w:r w:rsidRPr="00B71DB8">
                              <w:rPr>
                                <w:rFonts w:ascii="Rockwell" w:hAnsi="Rockwell"/>
                                <w:noProof/>
                                <w:sz w:val="18"/>
                                <w:szCs w:val="18"/>
                              </w:rPr>
                              <w:drawing>
                                <wp:inline distT="0" distB="0" distL="0" distR="0" wp14:anchorId="35AC67E1" wp14:editId="3219F10A">
                                  <wp:extent cx="1737908" cy="603849"/>
                                  <wp:effectExtent l="1905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738430" cy="604030"/>
                                          </a:xfrm>
                                          <a:prstGeom prst="rect">
                                            <a:avLst/>
                                          </a:prstGeom>
                                          <a:noFill/>
                                          <a:ln w="9525">
                                            <a:noFill/>
                                            <a:miter lim="800000"/>
                                            <a:headEnd/>
                                            <a:tailEnd/>
                                          </a:ln>
                                        </pic:spPr>
                                      </pic:pic>
                                    </a:graphicData>
                                  </a:graphic>
                                </wp:inline>
                              </w:drawing>
                            </w:r>
                          </w:p>
                          <w:p w14:paraId="25E2D97D" w14:textId="77777777" w:rsidR="00122E76" w:rsidRPr="00B71DB8" w:rsidRDefault="00122E76" w:rsidP="00122E76">
                            <w:pPr>
                              <w:rPr>
                                <w:rFonts w:ascii="Rockwell" w:hAnsi="Rockwell" w:cs="Arial"/>
                                <w:i/>
                                <w:sz w:val="18"/>
                                <w:szCs w:val="18"/>
                              </w:rPr>
                            </w:pPr>
                            <w:r w:rsidRPr="00B71DB8">
                              <w:rPr>
                                <w:rFonts w:ascii="Rockwell" w:hAnsi="Rockwell" w:cs="Arial"/>
                                <w:sz w:val="18"/>
                                <w:szCs w:val="18"/>
                              </w:rPr>
                              <w:t xml:space="preserve">If you wish to remove the automated table of contents – in the Reference menu, click on the drop down and select </w:t>
                            </w:r>
                            <w:r w:rsidRPr="00B71DB8">
                              <w:rPr>
                                <w:rFonts w:ascii="Rockwell" w:hAnsi="Rockwell" w:cs="Arial"/>
                                <w:i/>
                                <w:sz w:val="18"/>
                                <w:szCs w:val="18"/>
                              </w:rPr>
                              <w:t xml:space="preserve">Remove Table of Contents. You can then create your own contents page. </w:t>
                            </w:r>
                          </w:p>
                          <w:p w14:paraId="0ABE69F4" w14:textId="77777777" w:rsidR="00122E76" w:rsidRPr="00D75CBB" w:rsidRDefault="00122E76" w:rsidP="00122E76">
                            <w:pPr>
                              <w:rPr>
                                <w:rFonts w:cs="Arial"/>
                                <w:b/>
                                <w:sz w:val="18"/>
                                <w:szCs w:val="18"/>
                              </w:rPr>
                            </w:pPr>
                          </w:p>
                          <w:p w14:paraId="45F36B70" w14:textId="77777777" w:rsidR="00122E76" w:rsidRPr="0014735C" w:rsidRDefault="00122E76" w:rsidP="00122E76">
                            <w:pPr>
                              <w:spacing w:after="0"/>
                              <w:rPr>
                                <w:b/>
                                <w:color w:val="003399"/>
                                <w:szCs w:val="24"/>
                              </w:rPr>
                            </w:pPr>
                            <w:r w:rsidRPr="0014735C">
                              <w:rPr>
                                <w:b/>
                                <w:color w:val="003399"/>
                                <w:szCs w:val="24"/>
                              </w:rPr>
                              <w:t>Table of contents</w:t>
                            </w:r>
                          </w:p>
                          <w:p w14:paraId="266D9190" w14:textId="77777777" w:rsidR="00122E76" w:rsidRPr="0014735C" w:rsidRDefault="00122E76" w:rsidP="00122E76">
                            <w:pPr>
                              <w:spacing w:after="0"/>
                              <w:rPr>
                                <w:b/>
                                <w:color w:val="003399"/>
                                <w:szCs w:val="24"/>
                              </w:rPr>
                            </w:pPr>
                            <w:r w:rsidRPr="0014735C">
                              <w:rPr>
                                <w:b/>
                                <w:color w:val="FF3300"/>
                                <w:sz w:val="20"/>
                                <w:szCs w:val="20"/>
                              </w:rPr>
                              <w:t xml:space="preserve">Delete this text box when the information contained here is </w:t>
                            </w:r>
                            <w:proofErr w:type="spellStart"/>
                            <w:r w:rsidRPr="0014735C">
                              <w:rPr>
                                <w:b/>
                                <w:color w:val="FF3300"/>
                                <w:sz w:val="20"/>
                                <w:szCs w:val="20"/>
                              </w:rPr>
                              <w:t>understood</w:t>
                            </w:r>
                            <w:r w:rsidRPr="0014735C">
                              <w:rPr>
                                <w:b/>
                                <w:color w:val="003399"/>
                                <w:szCs w:val="24"/>
                              </w:rPr>
                              <w:t>Table</w:t>
                            </w:r>
                            <w:proofErr w:type="spellEnd"/>
                            <w:r w:rsidRPr="0014735C">
                              <w:rPr>
                                <w:b/>
                                <w:color w:val="003399"/>
                                <w:szCs w:val="24"/>
                              </w:rPr>
                              <w:t xml:space="preserve"> of contents</w:t>
                            </w:r>
                          </w:p>
                          <w:p w14:paraId="54760E0A" w14:textId="77777777" w:rsidR="00122E76" w:rsidRDefault="00122E76" w:rsidP="00122E76">
                            <w:r w:rsidRPr="0014735C">
                              <w:rPr>
                                <w:b/>
                                <w:color w:val="FF3300"/>
                                <w:sz w:val="20"/>
                                <w:szCs w:val="20"/>
                              </w:rPr>
                              <w:t>Delete this text box when the information contained here is understood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8F77B5" id="Text Box 5" o:spid="_x0000_s1027" type="#_x0000_t202" style="position:absolute;left:0;text-align:left;margin-left:65.45pt;margin-top:21.7pt;width:407.85pt;height:18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" fillcolor="#95b3d7 [1940]" strokecolor="#039" strokeweight="2.5pt">
                <v:fill color2="#dbe5f1 [660]" angle="135" focus="50%" type="gradient"/>
                <v:shadow on="t" color="#243f60 [1604]" opacity=".5" offset="1pt"/>
                <v:textbox>
                  <w:txbxContent>
                    <w:p w14:paraId="0B03FCDE" w14:textId="77777777" w:rsidR="00122E76" w:rsidRPr="00B71DB8" w:rsidRDefault="00122E76" w:rsidP="00122E76">
                      <w:pPr>
                        <w:spacing w:after="0"/>
                        <w:rPr>
                          <w:rFonts w:ascii="Rockwell" w:hAnsi="Rockwell"/>
                          <w:b/>
                          <w:color w:val="003399"/>
                        </w:rPr>
                      </w:pPr>
                      <w:r w:rsidRPr="00B71DB8">
                        <w:rPr>
                          <w:rFonts w:ascii="Rockwell" w:hAnsi="Rockwell"/>
                          <w:b/>
                          <w:color w:val="003399"/>
                        </w:rPr>
                        <w:t>Table of contents</w:t>
                      </w:r>
                    </w:p>
                    <w:p w14:paraId="33089968" w14:textId="77777777" w:rsidR="00122E76" w:rsidRPr="00B71DB8" w:rsidRDefault="00122E76" w:rsidP="00122E76">
                      <w:pPr>
                        <w:rPr>
                          <w:rFonts w:ascii="Rockwell" w:hAnsi="Rockwell"/>
                          <w:b/>
                          <w:color w:val="FF3300"/>
                          <w:sz w:val="20"/>
                          <w:szCs w:val="20"/>
                        </w:rPr>
                      </w:pPr>
                      <w:r w:rsidRPr="00B71DB8">
                        <w:rPr>
                          <w:rFonts w:ascii="Rockwell" w:hAnsi="Rockwell"/>
                          <w:b/>
                          <w:color w:val="FF3300"/>
                          <w:sz w:val="20"/>
                          <w:szCs w:val="20"/>
                        </w:rPr>
                        <w:t>Delete this text box when the information contained here is understood</w:t>
                      </w:r>
                    </w:p>
                    <w:p w14:paraId="6BF1EC91" w14:textId="77777777" w:rsidR="00122E76" w:rsidRPr="00B71DB8" w:rsidRDefault="00122E76" w:rsidP="00122E76">
                      <w:pPr>
                        <w:rPr>
                          <w:rFonts w:ascii="Rockwell" w:hAnsi="Rockwell" w:cs="Arial"/>
                          <w:sz w:val="18"/>
                          <w:szCs w:val="18"/>
                        </w:rPr>
                      </w:pPr>
                      <w:r w:rsidRPr="00B71DB8">
                        <w:rPr>
                          <w:rFonts w:ascii="Rockwell" w:hAnsi="Rockwell" w:cs="Arial"/>
                          <w:sz w:val="18"/>
                          <w:szCs w:val="18"/>
                        </w:rPr>
                        <w:t>The contents pages have been produced by inserting a table of contents. The bold headings in the document have been formatted in ‘heading style’ so that they appear in the automated contents page. If you make changes to any of these headings or delete them, your table of contents should be updated.</w:t>
                      </w:r>
                    </w:p>
                    <w:p w14:paraId="3B0D62F3" w14:textId="77777777" w:rsidR="00122E76" w:rsidRPr="00B71DB8" w:rsidRDefault="00122E76" w:rsidP="00122E76">
                      <w:pPr>
                        <w:rPr>
                          <w:rFonts w:ascii="Rockwell" w:hAnsi="Rockwell" w:cs="Arial"/>
                          <w:sz w:val="18"/>
                          <w:szCs w:val="18"/>
                        </w:rPr>
                      </w:pPr>
                      <w:r w:rsidRPr="00B71DB8">
                        <w:rPr>
                          <w:rFonts w:ascii="Rockwell" w:hAnsi="Rockwell" w:cs="Arial"/>
                          <w:sz w:val="18"/>
                          <w:szCs w:val="18"/>
                        </w:rPr>
                        <w:t xml:space="preserve">To do this, go to the beginning of the contents page and click on the word </w:t>
                      </w:r>
                      <w:r w:rsidRPr="00B71DB8">
                        <w:rPr>
                          <w:rFonts w:ascii="Rockwell" w:hAnsi="Rockwell" w:cs="Arial"/>
                          <w:b/>
                          <w:color w:val="365F91" w:themeColor="accent1" w:themeShade="BF"/>
                          <w:sz w:val="18"/>
                          <w:szCs w:val="18"/>
                        </w:rPr>
                        <w:t>Contents</w:t>
                      </w:r>
                      <w:r w:rsidRPr="00B71DB8">
                        <w:rPr>
                          <w:rFonts w:ascii="Rockwell" w:hAnsi="Rockwell" w:cs="Arial"/>
                          <w:sz w:val="18"/>
                          <w:szCs w:val="18"/>
                        </w:rPr>
                        <w:t>– the tab below appears and should be selected.</w:t>
                      </w:r>
                    </w:p>
                    <w:p w14:paraId="0B99C9E4" w14:textId="7BED08D2" w:rsidR="00122E76" w:rsidRPr="00B71DB8" w:rsidRDefault="00122E76" w:rsidP="00122E76">
                      <w:pPr>
                        <w:jc w:val="center"/>
                        <w:rPr>
                          <w:rFonts w:ascii="Rockwell" w:hAnsi="Rockwell" w:cs="Arial"/>
                          <w:sz w:val="18"/>
                          <w:szCs w:val="18"/>
                        </w:rPr>
                      </w:pPr>
                      <w:r w:rsidRPr="00B71DB8">
                        <w:rPr>
                          <w:rFonts w:ascii="Rockwell" w:hAnsi="Rockwell"/>
                          <w:noProof/>
                          <w:sz w:val="18"/>
                          <w:szCs w:val="18"/>
                        </w:rPr>
                        <w:t xml:space="preserve">  </w:t>
                      </w:r>
                      <w:r w:rsidRPr="00B71DB8">
                        <w:rPr>
                          <w:rFonts w:ascii="Rockwell" w:hAnsi="Rockwell"/>
                          <w:noProof/>
                        </w:rPr>
                        <w:drawing>
                          <wp:inline distT="0" distB="0" distL="0" distR="0" wp14:anchorId="4F784F1B" wp14:editId="2AAD0CB2">
                            <wp:extent cx="1276350" cy="3617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295104" cy="367034"/>
                                    </a:xfrm>
                                    <a:prstGeom prst="rect">
                                      <a:avLst/>
                                    </a:prstGeom>
                                  </pic:spPr>
                                </pic:pic>
                              </a:graphicData>
                            </a:graphic>
                          </wp:inline>
                        </w:drawing>
                      </w:r>
                      <w:r w:rsidRPr="00B71DB8">
                        <w:rPr>
                          <w:rFonts w:ascii="Rockwell" w:hAnsi="Rockwell"/>
                          <w:noProof/>
                          <w:sz w:val="18"/>
                          <w:szCs w:val="18"/>
                        </w:rPr>
                        <w:t xml:space="preserve">    </w:t>
                      </w:r>
                      <w:r w:rsidRPr="00B71DB8">
                        <w:rPr>
                          <w:rFonts w:ascii="Rockwell" w:hAnsi="Rockwell"/>
                          <w:noProof/>
                          <w:sz w:val="18"/>
                          <w:szCs w:val="18"/>
                        </w:rPr>
                        <w:drawing>
                          <wp:inline distT="0" distB="0" distL="0" distR="0" wp14:anchorId="35AC67E1" wp14:editId="3219F10A">
                            <wp:extent cx="1737908" cy="603849"/>
                            <wp:effectExtent l="1905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1738430" cy="604030"/>
                                    </a:xfrm>
                                    <a:prstGeom prst="rect">
                                      <a:avLst/>
                                    </a:prstGeom>
                                    <a:noFill/>
                                    <a:ln w="9525">
                                      <a:noFill/>
                                      <a:miter lim="800000"/>
                                      <a:headEnd/>
                                      <a:tailEnd/>
                                    </a:ln>
                                  </pic:spPr>
                                </pic:pic>
                              </a:graphicData>
                            </a:graphic>
                          </wp:inline>
                        </w:drawing>
                      </w:r>
                    </w:p>
                    <w:p w14:paraId="25E2D97D" w14:textId="77777777" w:rsidR="00122E76" w:rsidRPr="00B71DB8" w:rsidRDefault="00122E76" w:rsidP="00122E76">
                      <w:pPr>
                        <w:rPr>
                          <w:rFonts w:ascii="Rockwell" w:hAnsi="Rockwell" w:cs="Arial"/>
                          <w:i/>
                          <w:sz w:val="18"/>
                          <w:szCs w:val="18"/>
                        </w:rPr>
                      </w:pPr>
                      <w:r w:rsidRPr="00B71DB8">
                        <w:rPr>
                          <w:rFonts w:ascii="Rockwell" w:hAnsi="Rockwell" w:cs="Arial"/>
                          <w:sz w:val="18"/>
                          <w:szCs w:val="18"/>
                        </w:rPr>
                        <w:t xml:space="preserve">If you wish to remove the automated table of contents – in the Reference menu, click on the drop down and select </w:t>
                      </w:r>
                      <w:r w:rsidRPr="00B71DB8">
                        <w:rPr>
                          <w:rFonts w:ascii="Rockwell" w:hAnsi="Rockwell" w:cs="Arial"/>
                          <w:i/>
                          <w:sz w:val="18"/>
                          <w:szCs w:val="18"/>
                        </w:rPr>
                        <w:t xml:space="preserve">Remove Table of Contents. You can then create your own contents page. </w:t>
                      </w:r>
                    </w:p>
                    <w:p w14:paraId="0ABE69F4" w14:textId="77777777" w:rsidR="00122E76" w:rsidRPr="00D75CBB" w:rsidRDefault="00122E76" w:rsidP="00122E76">
                      <w:pPr>
                        <w:rPr>
                          <w:rFonts w:cs="Arial"/>
                          <w:b/>
                          <w:sz w:val="18"/>
                          <w:szCs w:val="18"/>
                        </w:rPr>
                      </w:pPr>
                    </w:p>
                    <w:p w14:paraId="45F36B70" w14:textId="77777777" w:rsidR="00122E76" w:rsidRPr="0014735C" w:rsidRDefault="00122E76" w:rsidP="00122E76">
                      <w:pPr>
                        <w:spacing w:after="0"/>
                        <w:rPr>
                          <w:b/>
                          <w:color w:val="003399"/>
                          <w:szCs w:val="24"/>
                        </w:rPr>
                      </w:pPr>
                      <w:r w:rsidRPr="0014735C">
                        <w:rPr>
                          <w:b/>
                          <w:color w:val="003399"/>
                          <w:szCs w:val="24"/>
                        </w:rPr>
                        <w:t>Table of contents</w:t>
                      </w:r>
                    </w:p>
                    <w:p w14:paraId="266D9190" w14:textId="77777777" w:rsidR="00122E76" w:rsidRPr="0014735C" w:rsidRDefault="00122E76" w:rsidP="00122E76">
                      <w:pPr>
                        <w:spacing w:after="0"/>
                        <w:rPr>
                          <w:b/>
                          <w:color w:val="003399"/>
                          <w:szCs w:val="24"/>
                        </w:rPr>
                      </w:pPr>
                      <w:r w:rsidRPr="0014735C">
                        <w:rPr>
                          <w:b/>
                          <w:color w:val="FF3300"/>
                          <w:sz w:val="20"/>
                          <w:szCs w:val="20"/>
                        </w:rPr>
                        <w:t xml:space="preserve">Delete this text box when the information contained here is </w:t>
                      </w:r>
                      <w:proofErr w:type="spellStart"/>
                      <w:r w:rsidRPr="0014735C">
                        <w:rPr>
                          <w:b/>
                          <w:color w:val="FF3300"/>
                          <w:sz w:val="20"/>
                          <w:szCs w:val="20"/>
                        </w:rPr>
                        <w:t>understood</w:t>
                      </w:r>
                      <w:r w:rsidRPr="0014735C">
                        <w:rPr>
                          <w:b/>
                          <w:color w:val="003399"/>
                          <w:szCs w:val="24"/>
                        </w:rPr>
                        <w:t>Table</w:t>
                      </w:r>
                      <w:proofErr w:type="spellEnd"/>
                      <w:r w:rsidRPr="0014735C">
                        <w:rPr>
                          <w:b/>
                          <w:color w:val="003399"/>
                          <w:szCs w:val="24"/>
                        </w:rPr>
                        <w:t xml:space="preserve"> of contents</w:t>
                      </w:r>
                    </w:p>
                    <w:p w14:paraId="54760E0A" w14:textId="77777777" w:rsidR="00122E76" w:rsidRDefault="00122E76" w:rsidP="00122E76">
                      <w:r w:rsidRPr="0014735C">
                        <w:rPr>
                          <w:b/>
                          <w:color w:val="FF3300"/>
                          <w:sz w:val="20"/>
                          <w:szCs w:val="20"/>
                        </w:rPr>
                        <w:t>Delete this text box when the information contained here is understood</w:t>
                      </w:r>
                    </w:p>
                  </w:txbxContent>
                </v:textbox>
              </v:shape>
            </w:pict>
          </mc:Fallback>
        </mc:AlternateContent>
      </w:r>
      <w:r w:rsidR="00752113">
        <w:rPr>
          <w:rFonts w:ascii="Rockwell" w:hAnsi="Rockwell" w:cs="Arial"/>
          <w:color w:val="FF3300"/>
        </w:rPr>
        <w:br w:type="page"/>
      </w:r>
      <w:bookmarkStart w:id="2" w:name="_Toc431709758"/>
      <w:r w:rsidR="00BC1FEB" w:rsidRPr="00063D1A">
        <w:rPr>
          <w:rFonts w:ascii="Rockwell" w:hAnsi="Rockwell"/>
          <w:sz w:val="24"/>
          <w:szCs w:val="24"/>
          <w:highlight w:val="cyan"/>
        </w:rPr>
        <w:lastRenderedPageBreak/>
        <w:t>This policy is reviewed and updated annually</w:t>
      </w:r>
      <w:r w:rsidR="002B395E">
        <w:rPr>
          <w:rFonts w:ascii="Rockwell" w:hAnsi="Rockwell"/>
          <w:sz w:val="24"/>
          <w:szCs w:val="24"/>
          <w:highlight w:val="cyan"/>
        </w:rPr>
        <w:t xml:space="preserve"> </w:t>
      </w:r>
      <w:r w:rsidR="00BC1FEB" w:rsidRPr="00063D1A">
        <w:rPr>
          <w:rFonts w:ascii="Rockwell" w:hAnsi="Rockwell"/>
          <w:sz w:val="24"/>
          <w:szCs w:val="24"/>
          <w:highlight w:val="cyan"/>
        </w:rPr>
        <w:t>on the publication of updated JCQ regulations and guidance</w:t>
      </w:r>
      <w:r w:rsidR="00BC1FEB">
        <w:rPr>
          <w:rFonts w:ascii="Rockwell" w:hAnsi="Rockwell"/>
          <w:sz w:val="24"/>
          <w:szCs w:val="24"/>
          <w:highlight w:val="cyan"/>
        </w:rPr>
        <w:t xml:space="preserve"> on access arrangements and instructions for conducting exams.</w:t>
      </w:r>
      <w:r w:rsidR="00BC1FEB" w:rsidRPr="00063D1A">
        <w:rPr>
          <w:rFonts w:ascii="Rockwell" w:hAnsi="Rockwell"/>
          <w:sz w:val="24"/>
          <w:szCs w:val="24"/>
          <w:highlight w:val="cyan"/>
        </w:rPr>
        <w:t xml:space="preserve"> </w:t>
      </w:r>
    </w:p>
    <w:p w14:paraId="1E36ECDC" w14:textId="08D2F175" w:rsidR="0063321D" w:rsidRPr="0063321D" w:rsidRDefault="0063321D" w:rsidP="00BC1FEB">
      <w:pPr>
        <w:spacing w:line="276" w:lineRule="auto"/>
        <w:jc w:val="both"/>
        <w:rPr>
          <w:rFonts w:ascii="Rockwell" w:hAnsi="Rockwell"/>
          <w:sz w:val="24"/>
          <w:szCs w:val="24"/>
        </w:rPr>
      </w:pPr>
      <w:r w:rsidRPr="00063D1A">
        <w:rPr>
          <w:rFonts w:ascii="Rockwell" w:hAnsi="Rockwell" w:cs="Arial"/>
          <w:sz w:val="24"/>
          <w:szCs w:val="24"/>
          <w:highlight w:val="cyan"/>
        </w:rPr>
        <w:t>Reference</w:t>
      </w:r>
      <w:r w:rsidR="009C560D">
        <w:rPr>
          <w:rFonts w:ascii="Rockwell" w:hAnsi="Rockwell" w:cs="Arial"/>
          <w:sz w:val="24"/>
          <w:szCs w:val="24"/>
          <w:highlight w:val="cyan"/>
        </w:rPr>
        <w:t>s</w:t>
      </w:r>
      <w:r w:rsidRPr="00063D1A">
        <w:rPr>
          <w:rFonts w:ascii="Rockwell" w:hAnsi="Rockwell" w:cs="Arial"/>
          <w:sz w:val="24"/>
          <w:szCs w:val="24"/>
          <w:highlight w:val="cyan"/>
        </w:rPr>
        <w:t xml:space="preserve"> in this policy to </w:t>
      </w:r>
      <w:r w:rsidRPr="00063D1A">
        <w:rPr>
          <w:rFonts w:ascii="Rockwell Condensed" w:hAnsi="Rockwell Condensed" w:cs="Arial"/>
          <w:sz w:val="24"/>
          <w:szCs w:val="24"/>
          <w:highlight w:val="cyan"/>
        </w:rPr>
        <w:t xml:space="preserve">AA </w:t>
      </w:r>
      <w:r w:rsidRPr="00063D1A">
        <w:rPr>
          <w:rFonts w:ascii="Rockwell" w:hAnsi="Rockwell" w:cs="Arial"/>
          <w:sz w:val="24"/>
          <w:szCs w:val="24"/>
          <w:highlight w:val="cyan"/>
        </w:rPr>
        <w:t>and</w:t>
      </w:r>
      <w:r w:rsidRPr="00063D1A">
        <w:rPr>
          <w:rFonts w:ascii="Rockwell Condensed" w:hAnsi="Rockwell Condensed" w:cs="Arial"/>
          <w:sz w:val="24"/>
          <w:szCs w:val="24"/>
          <w:highlight w:val="cyan"/>
        </w:rPr>
        <w:t xml:space="preserve"> ICE </w:t>
      </w:r>
      <w:r w:rsidRPr="00063D1A">
        <w:rPr>
          <w:rFonts w:ascii="Rockwell" w:hAnsi="Rockwell" w:cs="Arial"/>
          <w:sz w:val="24"/>
          <w:szCs w:val="24"/>
          <w:highlight w:val="cyan"/>
        </w:rPr>
        <w:t>relate</w:t>
      </w:r>
      <w:r>
        <w:rPr>
          <w:rFonts w:ascii="Rockwell" w:hAnsi="Rockwell" w:cs="Arial"/>
          <w:sz w:val="24"/>
          <w:szCs w:val="24"/>
          <w:highlight w:val="cyan"/>
        </w:rPr>
        <w:t xml:space="preserve"> </w:t>
      </w:r>
      <w:r w:rsidRPr="00063D1A">
        <w:rPr>
          <w:rFonts w:ascii="Rockwell" w:hAnsi="Rockwell" w:cs="Arial"/>
          <w:sz w:val="24"/>
          <w:szCs w:val="24"/>
          <w:highlight w:val="cyan"/>
        </w:rPr>
        <w:t>to</w:t>
      </w:r>
      <w:r w:rsidR="00B21C73">
        <w:rPr>
          <w:rFonts w:ascii="Rockwell" w:hAnsi="Rockwell" w:cs="Arial"/>
          <w:sz w:val="24"/>
          <w:szCs w:val="24"/>
          <w:highlight w:val="cyan"/>
        </w:rPr>
        <w:t>/are directly taken from</w:t>
      </w:r>
      <w:r>
        <w:rPr>
          <w:rFonts w:ascii="Rockwell" w:hAnsi="Rockwell" w:cs="Arial"/>
          <w:sz w:val="24"/>
          <w:szCs w:val="24"/>
          <w:highlight w:val="cyan"/>
        </w:rPr>
        <w:t xml:space="preserve"> </w:t>
      </w:r>
      <w:r w:rsidRPr="00063D1A">
        <w:rPr>
          <w:rFonts w:ascii="Rockwell" w:hAnsi="Rockwell" w:cs="Arial"/>
          <w:sz w:val="24"/>
          <w:szCs w:val="24"/>
          <w:highlight w:val="cyan"/>
        </w:rPr>
        <w:t xml:space="preserve">the  </w:t>
      </w:r>
      <w:hyperlink r:id="rId17" w:history="1">
        <w:r w:rsidRPr="00063D1A">
          <w:rPr>
            <w:rStyle w:val="Hyperlink"/>
            <w:rFonts w:ascii="Rockwell Condensed" w:hAnsi="Rockwell Condensed" w:cs="Arial"/>
            <w:sz w:val="24"/>
            <w:szCs w:val="24"/>
            <w:highlight w:val="cyan"/>
          </w:rPr>
          <w:t>Access Arrangements and Reasonable Adjustments 2018-2019</w:t>
        </w:r>
      </w:hyperlink>
      <w:r w:rsidRPr="00063D1A">
        <w:rPr>
          <w:rFonts w:ascii="Rockwell" w:hAnsi="Rockwell"/>
          <w:sz w:val="24"/>
          <w:szCs w:val="24"/>
          <w:highlight w:val="cyan"/>
        </w:rPr>
        <w:t xml:space="preserve"> and </w:t>
      </w:r>
      <w:hyperlink r:id="rId18" w:history="1">
        <w:r w:rsidRPr="00063D1A">
          <w:rPr>
            <w:rFonts w:ascii="Rockwell Condensed" w:hAnsi="Rockwell Condensed"/>
            <w:color w:val="0000FF"/>
            <w:sz w:val="24"/>
            <w:szCs w:val="24"/>
            <w:highlight w:val="cyan"/>
            <w:u w:val="single"/>
          </w:rPr>
          <w:t>Instructions for Conducting Examinations 2018-2019</w:t>
        </w:r>
      </w:hyperlink>
      <w:r w:rsidRPr="00063D1A">
        <w:rPr>
          <w:rFonts w:ascii="Rockwell" w:hAnsi="Rockwell"/>
          <w:sz w:val="24"/>
          <w:szCs w:val="24"/>
          <w:highlight w:val="cyan"/>
        </w:rPr>
        <w:t xml:space="preserve"> publications.</w:t>
      </w:r>
      <w:r>
        <w:rPr>
          <w:rFonts w:ascii="Rockwell" w:hAnsi="Rockwell"/>
          <w:sz w:val="24"/>
          <w:szCs w:val="24"/>
          <w:highlight w:val="cyan"/>
        </w:rPr>
        <w:t xml:space="preserve"> </w:t>
      </w:r>
    </w:p>
    <w:p w14:paraId="6774F109" w14:textId="43430A06" w:rsidR="00B11D21" w:rsidRPr="00011F8D" w:rsidRDefault="00B11D21" w:rsidP="00063D1A">
      <w:pPr>
        <w:pStyle w:val="Headinglevel1"/>
        <w:spacing w:before="240"/>
      </w:pPr>
      <w:bookmarkStart w:id="3" w:name="_Toc527828708"/>
      <w:r w:rsidRPr="00B11D21">
        <w:rPr>
          <w:rFonts w:ascii="Rockwell" w:hAnsi="Rockwell"/>
        </w:rPr>
        <w:t>Introduction</w:t>
      </w:r>
      <w:bookmarkEnd w:id="2"/>
      <w:bookmarkEnd w:id="3"/>
    </w:p>
    <w:p w14:paraId="04EDE236" w14:textId="3075D6EE" w:rsidR="00BC1FEB" w:rsidRDefault="00BC1FEB" w:rsidP="00125321">
      <w:pPr>
        <w:autoSpaceDE w:val="0"/>
        <w:autoSpaceDN w:val="0"/>
        <w:adjustRightInd w:val="0"/>
        <w:spacing w:after="0" w:line="276" w:lineRule="auto"/>
        <w:rPr>
          <w:rFonts w:ascii="Rockwell" w:hAnsi="Rockwell"/>
          <w:sz w:val="24"/>
          <w:szCs w:val="24"/>
          <w:highlight w:val="cyan"/>
        </w:rPr>
      </w:pPr>
      <w:r w:rsidRPr="00BC1FEB">
        <w:rPr>
          <w:rFonts w:ascii="Rockwell" w:hAnsi="Rockwell"/>
          <w:sz w:val="24"/>
          <w:szCs w:val="24"/>
          <w:highlight w:val="cyan"/>
        </w:rPr>
        <w:t xml:space="preserve">The use of a word processor </w:t>
      </w:r>
      <w:r>
        <w:rPr>
          <w:rFonts w:ascii="Rockwell" w:hAnsi="Rockwell"/>
          <w:sz w:val="24"/>
          <w:szCs w:val="24"/>
          <w:highlight w:val="cyan"/>
        </w:rPr>
        <w:t xml:space="preserve">in exams and assessments </w:t>
      </w:r>
      <w:r w:rsidRPr="00BC1FEB">
        <w:rPr>
          <w:rFonts w:ascii="Rockwell" w:hAnsi="Rockwell"/>
          <w:sz w:val="24"/>
          <w:szCs w:val="24"/>
          <w:highlight w:val="cyan"/>
        </w:rPr>
        <w:t>is an available access arrangement</w:t>
      </w:r>
      <w:r>
        <w:rPr>
          <w:rFonts w:ascii="Rockwell" w:hAnsi="Rockwell"/>
          <w:sz w:val="24"/>
          <w:szCs w:val="24"/>
          <w:highlight w:val="cyan"/>
        </w:rPr>
        <w:t>.</w:t>
      </w:r>
    </w:p>
    <w:p w14:paraId="074C853F" w14:textId="77777777" w:rsidR="00BC1FEB" w:rsidRDefault="00BC1FEB" w:rsidP="00125321">
      <w:pPr>
        <w:autoSpaceDE w:val="0"/>
        <w:autoSpaceDN w:val="0"/>
        <w:adjustRightInd w:val="0"/>
        <w:spacing w:after="0" w:line="276" w:lineRule="auto"/>
        <w:rPr>
          <w:rFonts w:ascii="Rockwell Condensed" w:hAnsi="Rockwell Condensed"/>
          <w:sz w:val="24"/>
          <w:szCs w:val="24"/>
          <w:highlight w:val="cyan"/>
        </w:rPr>
      </w:pPr>
    </w:p>
    <w:p w14:paraId="49630582" w14:textId="26FE5D42" w:rsidR="00125321" w:rsidRPr="0063321D" w:rsidRDefault="00125321" w:rsidP="00125321">
      <w:pPr>
        <w:autoSpaceDE w:val="0"/>
        <w:autoSpaceDN w:val="0"/>
        <w:adjustRightInd w:val="0"/>
        <w:spacing w:after="0" w:line="276" w:lineRule="auto"/>
        <w:rPr>
          <w:rFonts w:ascii="Rockwell Condensed" w:hAnsi="Rockwell Condensed"/>
          <w:sz w:val="24"/>
          <w:szCs w:val="24"/>
        </w:rPr>
      </w:pPr>
      <w:r w:rsidRPr="0063321D">
        <w:rPr>
          <w:rFonts w:ascii="Rockwell Condensed" w:hAnsi="Rockwell Condensed"/>
          <w:sz w:val="24"/>
          <w:szCs w:val="24"/>
        </w:rPr>
        <w:t>(AA 4.2.1)</w:t>
      </w:r>
    </w:p>
    <w:p w14:paraId="5FF40D59" w14:textId="77777777" w:rsidR="00125321" w:rsidRDefault="00125321" w:rsidP="00125321">
      <w:pPr>
        <w:autoSpaceDE w:val="0"/>
        <w:autoSpaceDN w:val="0"/>
        <w:adjustRightInd w:val="0"/>
        <w:spacing w:after="120" w:line="276" w:lineRule="auto"/>
        <w:rPr>
          <w:rFonts w:ascii="Rockwell" w:hAnsi="Rockwell"/>
          <w:sz w:val="24"/>
          <w:szCs w:val="24"/>
        </w:rPr>
      </w:pPr>
      <w:r w:rsidRPr="00125321">
        <w:rPr>
          <w:rFonts w:ascii="Rockwell" w:hAnsi="Rockwell"/>
          <w:sz w:val="24"/>
          <w:szCs w:val="24"/>
        </w:rPr>
        <w:t xml:space="preserve">The purpose of an access arrangement is to ensure, where possible, that barriers to assessment are removed for a disabled candidate preventing him/her from being placed at a substantial disadvantage as a consequence of persistent and significant difficulties. </w:t>
      </w:r>
    </w:p>
    <w:p w14:paraId="6F139D6B" w14:textId="6DD6AE92" w:rsidR="00125321" w:rsidRDefault="00125321" w:rsidP="00125321">
      <w:pPr>
        <w:autoSpaceDE w:val="0"/>
        <w:autoSpaceDN w:val="0"/>
        <w:adjustRightInd w:val="0"/>
        <w:spacing w:after="120" w:line="276" w:lineRule="auto"/>
        <w:rPr>
          <w:rFonts w:ascii="Rockwell" w:hAnsi="Rockwell"/>
          <w:sz w:val="24"/>
          <w:szCs w:val="24"/>
        </w:rPr>
      </w:pPr>
      <w:r w:rsidRPr="00125321">
        <w:rPr>
          <w:rFonts w:ascii="Rockwell" w:hAnsi="Rockwell"/>
          <w:sz w:val="24"/>
          <w:szCs w:val="24"/>
        </w:rPr>
        <w:t>The integrity of the assessment is maintained, whilst at the same time providing access to assessments for a disabled candidate.</w:t>
      </w:r>
    </w:p>
    <w:p w14:paraId="4D4BF4FE" w14:textId="7D9C9E80" w:rsidR="00125321" w:rsidRPr="00125321" w:rsidRDefault="00125321" w:rsidP="00125321">
      <w:pPr>
        <w:autoSpaceDE w:val="0"/>
        <w:autoSpaceDN w:val="0"/>
        <w:adjustRightInd w:val="0"/>
        <w:spacing w:after="0" w:line="276" w:lineRule="auto"/>
        <w:rPr>
          <w:rFonts w:ascii="Rockwell Condensed" w:hAnsi="Rockwell Condensed"/>
          <w:sz w:val="24"/>
          <w:szCs w:val="24"/>
        </w:rPr>
      </w:pPr>
      <w:r w:rsidRPr="00125321">
        <w:rPr>
          <w:rFonts w:ascii="Rockwell Condensed" w:hAnsi="Rockwell Condensed"/>
          <w:sz w:val="24"/>
          <w:szCs w:val="24"/>
        </w:rPr>
        <w:t>(AA 4.2.2)</w:t>
      </w:r>
    </w:p>
    <w:p w14:paraId="33840E76" w14:textId="4A91F631" w:rsidR="00125321" w:rsidRDefault="00125321" w:rsidP="00125321">
      <w:pPr>
        <w:autoSpaceDE w:val="0"/>
        <w:autoSpaceDN w:val="0"/>
        <w:adjustRightInd w:val="0"/>
        <w:spacing w:after="120" w:line="276" w:lineRule="auto"/>
        <w:rPr>
          <w:rFonts w:ascii="Rockwell" w:hAnsi="Rockwell"/>
          <w:sz w:val="24"/>
          <w:szCs w:val="24"/>
        </w:rPr>
      </w:pPr>
      <w:r w:rsidRPr="00125321">
        <w:rPr>
          <w:rFonts w:ascii="Rockwell" w:hAnsi="Rockwell"/>
          <w:sz w:val="24"/>
          <w:szCs w:val="24"/>
        </w:rPr>
        <w:t>Although access arrangements are intended to allow access to assessments, they cannot be granted where they will compromise the assessment objectives of the specification in question</w:t>
      </w:r>
      <w:r w:rsidR="00BC1FEB">
        <w:rPr>
          <w:rFonts w:ascii="Rockwell" w:hAnsi="Rockwell"/>
          <w:sz w:val="24"/>
          <w:szCs w:val="24"/>
        </w:rPr>
        <w:t>.</w:t>
      </w:r>
    </w:p>
    <w:p w14:paraId="7048EDF3" w14:textId="1F680108" w:rsidR="0063321D" w:rsidRPr="00125321" w:rsidRDefault="0063321D" w:rsidP="0063321D">
      <w:pPr>
        <w:autoSpaceDE w:val="0"/>
        <w:autoSpaceDN w:val="0"/>
        <w:adjustRightInd w:val="0"/>
        <w:spacing w:after="0" w:line="276" w:lineRule="auto"/>
        <w:rPr>
          <w:rFonts w:ascii="Rockwell Condensed" w:hAnsi="Rockwell Condensed"/>
          <w:sz w:val="24"/>
          <w:szCs w:val="24"/>
        </w:rPr>
      </w:pPr>
      <w:r w:rsidRPr="00125321">
        <w:rPr>
          <w:rFonts w:ascii="Rockwell Condensed" w:hAnsi="Rockwell Condensed"/>
          <w:sz w:val="24"/>
          <w:szCs w:val="24"/>
        </w:rPr>
        <w:t>(AA 4.2.</w:t>
      </w:r>
      <w:r>
        <w:rPr>
          <w:rFonts w:ascii="Rockwell Condensed" w:hAnsi="Rockwell Condensed"/>
          <w:sz w:val="24"/>
          <w:szCs w:val="24"/>
        </w:rPr>
        <w:t>3</w:t>
      </w:r>
      <w:r w:rsidRPr="00125321">
        <w:rPr>
          <w:rFonts w:ascii="Rockwell Condensed" w:hAnsi="Rockwell Condensed"/>
          <w:sz w:val="24"/>
          <w:szCs w:val="24"/>
        </w:rPr>
        <w:t>)</w:t>
      </w:r>
    </w:p>
    <w:p w14:paraId="57674AF6" w14:textId="0667BD81" w:rsidR="0063321D" w:rsidRDefault="0063321D" w:rsidP="0063321D">
      <w:pPr>
        <w:spacing w:line="276" w:lineRule="auto"/>
        <w:rPr>
          <w:rFonts w:ascii="Rockwell" w:hAnsi="Rockwell"/>
          <w:sz w:val="24"/>
          <w:szCs w:val="24"/>
        </w:rPr>
      </w:pPr>
      <w:r w:rsidRPr="0063321D">
        <w:rPr>
          <w:rFonts w:ascii="Rockwell" w:hAnsi="Rockwell"/>
          <w:sz w:val="24"/>
          <w:szCs w:val="24"/>
        </w:rPr>
        <w:t xml:space="preserve">Candidates may not require the same access arrangements in each specification. Subjects and their methods of assessments may vary, leading to different demands of the candidate. </w:t>
      </w:r>
      <w:proofErr w:type="spellStart"/>
      <w:r w:rsidRPr="0063321D">
        <w:rPr>
          <w:rFonts w:ascii="Rockwell" w:hAnsi="Rockwell"/>
          <w:sz w:val="24"/>
          <w:szCs w:val="24"/>
        </w:rPr>
        <w:t>SENCos</w:t>
      </w:r>
      <w:proofErr w:type="spellEnd"/>
      <w:r w:rsidRPr="0063321D">
        <w:rPr>
          <w:rFonts w:ascii="Rockwell" w:hAnsi="Rockwell"/>
          <w:sz w:val="24"/>
          <w:szCs w:val="24"/>
        </w:rPr>
        <w:t xml:space="preserve"> should consider the need for access arrangements on a subject</w:t>
      </w:r>
      <w:r>
        <w:rPr>
          <w:rFonts w:ascii="Rockwell" w:hAnsi="Rockwell"/>
          <w:sz w:val="24"/>
          <w:szCs w:val="24"/>
        </w:rPr>
        <w:t>-</w:t>
      </w:r>
      <w:r w:rsidRPr="0063321D">
        <w:rPr>
          <w:rFonts w:ascii="Rockwell" w:hAnsi="Rockwell"/>
          <w:sz w:val="24"/>
          <w:szCs w:val="24"/>
        </w:rPr>
        <w:t xml:space="preserve">by-subject basis. </w:t>
      </w:r>
    </w:p>
    <w:p w14:paraId="73523A75" w14:textId="08190D49" w:rsidR="00B11D21" w:rsidRPr="00B11D21" w:rsidRDefault="007E10D5" w:rsidP="00063D1A">
      <w:pPr>
        <w:pStyle w:val="Headinglevel1"/>
        <w:spacing w:before="240" w:line="276" w:lineRule="auto"/>
        <w:rPr>
          <w:rFonts w:ascii="Rockwell" w:hAnsi="Rockwell"/>
        </w:rPr>
      </w:pPr>
      <w:bookmarkStart w:id="4" w:name="_Toc527828709"/>
      <w:r>
        <w:rPr>
          <w:rFonts w:ascii="Rockwell" w:hAnsi="Rockwell"/>
        </w:rPr>
        <w:t>Purpose of the P</w:t>
      </w:r>
      <w:r w:rsidR="00B11D21" w:rsidRPr="00B11D21">
        <w:rPr>
          <w:rFonts w:ascii="Rockwell" w:hAnsi="Rockwell"/>
        </w:rPr>
        <w:t>olicy</w:t>
      </w:r>
      <w:bookmarkEnd w:id="4"/>
    </w:p>
    <w:p w14:paraId="71063531" w14:textId="62A4049D" w:rsidR="000D77D5" w:rsidRPr="002B395E" w:rsidRDefault="00B11D21" w:rsidP="00B11D21">
      <w:pPr>
        <w:pStyle w:val="Default"/>
        <w:spacing w:line="276" w:lineRule="auto"/>
        <w:rPr>
          <w:rFonts w:ascii="Rockwell" w:hAnsi="Rockwell" w:cs="Arial"/>
          <w:color w:val="auto"/>
          <w:highlight w:val="cyan"/>
        </w:rPr>
      </w:pPr>
      <w:r w:rsidRPr="002B395E">
        <w:rPr>
          <w:rFonts w:ascii="Rockwell" w:hAnsi="Rockwell" w:cs="Arial"/>
          <w:highlight w:val="cyan"/>
        </w:rPr>
        <w:t>This policy details how</w:t>
      </w:r>
      <w:r w:rsidR="00063D1A" w:rsidRPr="002B395E">
        <w:rPr>
          <w:rFonts w:ascii="Rockwell" w:hAnsi="Rockwell" w:cs="Arial"/>
          <w:highlight w:val="cyan"/>
        </w:rPr>
        <w:t xml:space="preserve"> </w:t>
      </w:r>
      <w:r w:rsidR="000440EB">
        <w:rPr>
          <w:rFonts w:ascii="Rockwell" w:hAnsi="Rockwell" w:cs="Arial"/>
          <w:highlight w:val="cyan"/>
        </w:rPr>
        <w:t xml:space="preserve">The </w:t>
      </w:r>
      <w:proofErr w:type="spellStart"/>
      <w:r w:rsidR="000440EB">
        <w:rPr>
          <w:rFonts w:ascii="Rockwell" w:hAnsi="Rockwell" w:cs="Arial"/>
          <w:highlight w:val="cyan"/>
        </w:rPr>
        <w:t>Samworth</w:t>
      </w:r>
      <w:proofErr w:type="spellEnd"/>
      <w:r w:rsidR="000440EB">
        <w:rPr>
          <w:rFonts w:ascii="Rockwell" w:hAnsi="Rockwell" w:cs="Arial"/>
          <w:highlight w:val="cyan"/>
        </w:rPr>
        <w:t xml:space="preserve"> Church Academy</w:t>
      </w:r>
      <w:r w:rsidRPr="002B395E">
        <w:rPr>
          <w:rFonts w:ascii="Rockwell" w:hAnsi="Rockwell" w:cs="Arial"/>
          <w:color w:val="auto"/>
          <w:highlight w:val="cyan"/>
        </w:rPr>
        <w:t xml:space="preserve"> </w:t>
      </w:r>
      <w:r w:rsidR="0063321D" w:rsidRPr="002B395E">
        <w:rPr>
          <w:rFonts w:ascii="Rockwell" w:hAnsi="Rockwell" w:cs="Arial"/>
          <w:color w:val="auto"/>
          <w:highlight w:val="cyan"/>
        </w:rPr>
        <w:t xml:space="preserve">complies with </w:t>
      </w:r>
      <w:r w:rsidR="0063321D" w:rsidRPr="002B395E">
        <w:rPr>
          <w:rFonts w:ascii="Rockwell Condensed" w:hAnsi="Rockwell Condensed" w:cs="Arial"/>
          <w:highlight w:val="cyan"/>
        </w:rPr>
        <w:t>AA</w:t>
      </w:r>
      <w:r w:rsidR="0063321D" w:rsidRPr="002B395E">
        <w:rPr>
          <w:rFonts w:ascii="Rockwell" w:hAnsi="Rockwell" w:cs="Arial"/>
          <w:highlight w:val="cyan"/>
        </w:rPr>
        <w:t xml:space="preserve"> (</w:t>
      </w:r>
      <w:r w:rsidR="0063321D" w:rsidRPr="002B395E">
        <w:rPr>
          <w:rFonts w:ascii="Rockwell Condensed" w:hAnsi="Rockwell Condensed" w:cs="Arial"/>
          <w:highlight w:val="cyan"/>
        </w:rPr>
        <w:t>chapter 4)</w:t>
      </w:r>
      <w:r w:rsidR="0063321D" w:rsidRPr="002B395E">
        <w:rPr>
          <w:rFonts w:ascii="Rockwell" w:hAnsi="Rockwell" w:cs="Arial"/>
          <w:highlight w:val="cyan"/>
        </w:rPr>
        <w:t xml:space="preserve"> </w:t>
      </w:r>
      <w:r w:rsidR="0063321D" w:rsidRPr="002B395E">
        <w:rPr>
          <w:rFonts w:ascii="Rockwell Condensed" w:hAnsi="Rockwell Condensed" w:cs="Arial"/>
          <w:highlight w:val="cyan"/>
        </w:rPr>
        <w:t>Adjustments for candidates with disabilities and learning difficulties</w:t>
      </w:r>
      <w:r w:rsidR="0063321D" w:rsidRPr="002B395E">
        <w:rPr>
          <w:rFonts w:ascii="Rockwell" w:hAnsi="Rockwell" w:cs="Arial"/>
          <w:highlight w:val="cyan"/>
        </w:rPr>
        <w:t xml:space="preserve"> </w:t>
      </w:r>
      <w:r w:rsidR="000D77D5" w:rsidRPr="002B395E">
        <w:rPr>
          <w:rFonts w:ascii="Rockwell" w:hAnsi="Rockwell" w:cs="Arial"/>
          <w:highlight w:val="cyan"/>
        </w:rPr>
        <w:t>and (</w:t>
      </w:r>
      <w:r w:rsidR="000D77D5" w:rsidRPr="002B395E">
        <w:rPr>
          <w:rFonts w:ascii="Rockwell Condensed" w:hAnsi="Rockwell Condensed" w:cs="Arial"/>
          <w:highlight w:val="cyan"/>
        </w:rPr>
        <w:t>chapter 5.8)</w:t>
      </w:r>
      <w:r w:rsidR="000D77D5" w:rsidRPr="002B395E">
        <w:rPr>
          <w:rFonts w:ascii="Rockwell" w:hAnsi="Rockwell" w:cs="Arial"/>
          <w:highlight w:val="cyan"/>
        </w:rPr>
        <w:t xml:space="preserve"> </w:t>
      </w:r>
      <w:r w:rsidR="000D77D5" w:rsidRPr="002B395E">
        <w:rPr>
          <w:rFonts w:ascii="Rockwell Condensed" w:hAnsi="Rockwell Condensed" w:cs="Arial"/>
          <w:highlight w:val="cyan"/>
        </w:rPr>
        <w:t>Word processor</w:t>
      </w:r>
      <w:r w:rsidR="000D77D5" w:rsidRPr="002B395E">
        <w:rPr>
          <w:rFonts w:ascii="Rockwell" w:hAnsi="Rockwell" w:cs="Arial"/>
          <w:color w:val="auto"/>
          <w:highlight w:val="cyan"/>
        </w:rPr>
        <w:t xml:space="preserve"> </w:t>
      </w:r>
      <w:r w:rsidR="0063321D" w:rsidRPr="002B395E">
        <w:rPr>
          <w:rFonts w:ascii="Rockwell" w:hAnsi="Rockwell" w:cs="Arial"/>
          <w:color w:val="auto"/>
          <w:highlight w:val="cyan"/>
        </w:rPr>
        <w:t xml:space="preserve">when </w:t>
      </w:r>
      <w:r w:rsidR="00572959" w:rsidRPr="002B395E">
        <w:rPr>
          <w:rFonts w:ascii="Rockwell" w:hAnsi="Rockwell" w:cs="Arial"/>
          <w:color w:val="auto"/>
          <w:highlight w:val="cyan"/>
        </w:rPr>
        <w:t>award</w:t>
      </w:r>
      <w:r w:rsidR="0063321D" w:rsidRPr="002B395E">
        <w:rPr>
          <w:rFonts w:ascii="Rockwell" w:hAnsi="Rockwell" w:cs="Arial"/>
          <w:color w:val="auto"/>
          <w:highlight w:val="cyan"/>
        </w:rPr>
        <w:t>ing</w:t>
      </w:r>
      <w:r w:rsidR="00572959" w:rsidRPr="002B395E">
        <w:rPr>
          <w:rFonts w:ascii="Rockwell" w:hAnsi="Rockwell" w:cs="Arial"/>
          <w:color w:val="auto"/>
          <w:highlight w:val="cyan"/>
        </w:rPr>
        <w:t xml:space="preserve"> and allocat</w:t>
      </w:r>
      <w:r w:rsidR="0063321D" w:rsidRPr="002B395E">
        <w:rPr>
          <w:rFonts w:ascii="Rockwell" w:hAnsi="Rockwell" w:cs="Arial"/>
          <w:color w:val="auto"/>
          <w:highlight w:val="cyan"/>
        </w:rPr>
        <w:t>ing</w:t>
      </w:r>
      <w:r w:rsidRPr="002B395E">
        <w:rPr>
          <w:rFonts w:ascii="Rockwell" w:hAnsi="Rockwell" w:cs="Arial"/>
          <w:color w:val="auto"/>
          <w:highlight w:val="cyan"/>
        </w:rPr>
        <w:t xml:space="preserve"> </w:t>
      </w:r>
      <w:r w:rsidR="0063321D" w:rsidRPr="002B395E">
        <w:rPr>
          <w:rFonts w:ascii="Rockwell" w:hAnsi="Rockwell" w:cs="Arial"/>
          <w:color w:val="auto"/>
          <w:highlight w:val="cyan"/>
        </w:rPr>
        <w:t xml:space="preserve">a candidate </w:t>
      </w:r>
      <w:r w:rsidRPr="002B395E">
        <w:rPr>
          <w:rFonts w:ascii="Rockwell" w:hAnsi="Rockwell" w:cs="Arial"/>
          <w:color w:val="auto"/>
          <w:highlight w:val="cyan"/>
        </w:rPr>
        <w:t>the use of word processor</w:t>
      </w:r>
      <w:r w:rsidR="000D77D5" w:rsidRPr="002B395E">
        <w:rPr>
          <w:rFonts w:ascii="Rockwell" w:hAnsi="Rockwell" w:cs="Arial"/>
          <w:color w:val="auto"/>
          <w:highlight w:val="cyan"/>
        </w:rPr>
        <w:t xml:space="preserve"> in his/her exams.</w:t>
      </w:r>
    </w:p>
    <w:p w14:paraId="34998221" w14:textId="1BB700E9" w:rsidR="00B11D21" w:rsidRDefault="000D77D5" w:rsidP="00FE7F65">
      <w:pPr>
        <w:pStyle w:val="Default"/>
        <w:spacing w:before="120" w:line="276" w:lineRule="auto"/>
        <w:rPr>
          <w:rFonts w:ascii="Rockwell" w:hAnsi="Rockwell" w:cs="Arial"/>
          <w:color w:val="auto"/>
        </w:rPr>
      </w:pPr>
      <w:r w:rsidRPr="002B395E">
        <w:rPr>
          <w:rFonts w:ascii="Rockwell" w:hAnsi="Rockwell" w:cs="Arial"/>
          <w:color w:val="auto"/>
          <w:highlight w:val="cyan"/>
        </w:rPr>
        <w:t xml:space="preserve">The term ‘word processor’ is used to describe </w:t>
      </w:r>
      <w:r w:rsidR="00063D1A" w:rsidRPr="002B395E">
        <w:rPr>
          <w:rFonts w:ascii="Rockwell" w:hAnsi="Rockwell" w:cs="Arial"/>
          <w:color w:val="auto"/>
          <w:highlight w:val="cyan"/>
        </w:rPr>
        <w:t xml:space="preserve">for example, </w:t>
      </w:r>
      <w:r w:rsidRPr="002B395E">
        <w:rPr>
          <w:rFonts w:ascii="Rockwell" w:hAnsi="Rockwell" w:cs="Arial"/>
          <w:color w:val="auto"/>
          <w:highlight w:val="cyan"/>
        </w:rPr>
        <w:t xml:space="preserve">the use of a </w:t>
      </w:r>
      <w:r w:rsidR="00063D1A" w:rsidRPr="002B395E">
        <w:rPr>
          <w:rFonts w:ascii="Rockwell" w:hAnsi="Rockwell" w:cs="Arial"/>
          <w:color w:val="auto"/>
          <w:highlight w:val="cyan"/>
        </w:rPr>
        <w:t>computer</w:t>
      </w:r>
      <w:r w:rsidR="00E1007A" w:rsidRPr="002B395E">
        <w:rPr>
          <w:rFonts w:ascii="Rockwell" w:hAnsi="Rockwell" w:cs="Arial"/>
          <w:color w:val="auto"/>
          <w:highlight w:val="cyan"/>
        </w:rPr>
        <w:t>,</w:t>
      </w:r>
      <w:r w:rsidR="00B11D21" w:rsidRPr="002B395E">
        <w:rPr>
          <w:rFonts w:ascii="Rockwell" w:hAnsi="Rockwell" w:cs="Arial"/>
          <w:color w:val="auto"/>
          <w:highlight w:val="cyan"/>
        </w:rPr>
        <w:t xml:space="preserve"> laptop</w:t>
      </w:r>
      <w:r w:rsidRPr="002B395E">
        <w:rPr>
          <w:rFonts w:ascii="Rockwell" w:hAnsi="Rockwell" w:cs="Arial"/>
          <w:color w:val="auto"/>
          <w:highlight w:val="cyan"/>
        </w:rPr>
        <w:t xml:space="preserve"> or tablet.</w:t>
      </w:r>
    </w:p>
    <w:p w14:paraId="567C4C06" w14:textId="38B1D9A3" w:rsidR="00E1007A" w:rsidRPr="00B11D21" w:rsidRDefault="000D77D5" w:rsidP="00E1007A">
      <w:pPr>
        <w:pStyle w:val="Headinglevel1"/>
        <w:spacing w:before="240" w:line="276" w:lineRule="auto"/>
        <w:rPr>
          <w:rFonts w:ascii="Rockwell" w:hAnsi="Rockwell"/>
        </w:rPr>
      </w:pPr>
      <w:bookmarkStart w:id="5" w:name="_Toc527828710"/>
      <w:r w:rsidRPr="009C560D">
        <w:rPr>
          <w:rFonts w:ascii="Rockwell" w:hAnsi="Rockwell"/>
          <w:highlight w:val="cyan"/>
        </w:rPr>
        <w:t>T</w:t>
      </w:r>
      <w:r w:rsidR="006D523C" w:rsidRPr="009C560D">
        <w:rPr>
          <w:rFonts w:ascii="Rockwell" w:hAnsi="Rockwell"/>
          <w:highlight w:val="cyan"/>
        </w:rPr>
        <w:t>he</w:t>
      </w:r>
      <w:r w:rsidR="00E1007A" w:rsidRPr="009C560D">
        <w:rPr>
          <w:rFonts w:ascii="Rockwell" w:hAnsi="Rockwell"/>
          <w:highlight w:val="cyan"/>
        </w:rPr>
        <w:t xml:space="preserve"> </w:t>
      </w:r>
      <w:r w:rsidR="007E10D5">
        <w:rPr>
          <w:rFonts w:ascii="Rockwell" w:hAnsi="Rockwell"/>
          <w:highlight w:val="cyan"/>
        </w:rPr>
        <w:t>use of a Word P</w:t>
      </w:r>
      <w:r w:rsidR="00E1007A" w:rsidRPr="009C560D">
        <w:rPr>
          <w:rFonts w:ascii="Rockwell" w:hAnsi="Rockwell"/>
          <w:highlight w:val="cyan"/>
        </w:rPr>
        <w:t>rocessor</w:t>
      </w:r>
      <w:bookmarkEnd w:id="5"/>
    </w:p>
    <w:p w14:paraId="2BE77ACF" w14:textId="43C74EC4" w:rsidR="002F4A53" w:rsidRPr="0056690D" w:rsidRDefault="002F4A53" w:rsidP="002F4A53">
      <w:pPr>
        <w:autoSpaceDE w:val="0"/>
        <w:autoSpaceDN w:val="0"/>
        <w:adjustRightInd w:val="0"/>
        <w:spacing w:after="0" w:line="276" w:lineRule="auto"/>
        <w:rPr>
          <w:rFonts w:ascii="Rockwell Condensed" w:hAnsi="Rockwell Condensed" w:cs="Arial"/>
          <w:sz w:val="24"/>
          <w:szCs w:val="24"/>
        </w:rPr>
      </w:pPr>
      <w:r w:rsidRPr="002B395E">
        <w:rPr>
          <w:rFonts w:ascii="Rockwell" w:hAnsi="Rockwell" w:cs="Arial"/>
          <w:sz w:val="24"/>
          <w:szCs w:val="24"/>
          <w:highlight w:val="cyan"/>
        </w:rPr>
        <w:t xml:space="preserve">The </w:t>
      </w:r>
      <w:r w:rsidR="003E5124" w:rsidRPr="002B395E">
        <w:rPr>
          <w:rFonts w:ascii="Rockwell" w:hAnsi="Rockwell" w:cs="Arial"/>
          <w:sz w:val="24"/>
          <w:szCs w:val="24"/>
          <w:highlight w:val="cyan"/>
        </w:rPr>
        <w:t>centre</w:t>
      </w:r>
      <w:r w:rsidRPr="002B395E">
        <w:rPr>
          <w:rFonts w:ascii="Rockwell" w:hAnsi="Rockwell" w:cs="Arial"/>
          <w:sz w:val="24"/>
          <w:szCs w:val="24"/>
          <w:highlight w:val="cyan"/>
        </w:rPr>
        <w:t xml:space="preserve"> will</w:t>
      </w:r>
      <w:r w:rsidRPr="0056690D">
        <w:rPr>
          <w:rFonts w:ascii="Rockwell" w:hAnsi="Rockwell" w:cs="Arial"/>
          <w:sz w:val="24"/>
          <w:szCs w:val="24"/>
        </w:rPr>
        <w:t xml:space="preserve"> </w:t>
      </w:r>
    </w:p>
    <w:p w14:paraId="22F7DA90" w14:textId="67E857A2" w:rsidR="00AC4EF6" w:rsidRPr="00AC4EF6" w:rsidRDefault="000D77D5" w:rsidP="00AC4EF6">
      <w:pPr>
        <w:pStyle w:val="ListParagraph"/>
        <w:numPr>
          <w:ilvl w:val="0"/>
          <w:numId w:val="35"/>
        </w:numPr>
        <w:autoSpaceDE w:val="0"/>
        <w:autoSpaceDN w:val="0"/>
        <w:adjustRightInd w:val="0"/>
        <w:spacing w:after="0" w:line="276" w:lineRule="auto"/>
        <w:rPr>
          <w:rFonts w:ascii="Rockwell Condensed" w:hAnsi="Rockwell Condensed" w:cs="Arial"/>
          <w:sz w:val="24"/>
          <w:szCs w:val="24"/>
        </w:rPr>
      </w:pPr>
      <w:r>
        <w:rPr>
          <w:rFonts w:ascii="Rockwell" w:hAnsi="Rockwell" w:cs="Arial"/>
          <w:sz w:val="24"/>
          <w:szCs w:val="24"/>
        </w:rPr>
        <w:t>allocate</w:t>
      </w:r>
      <w:r w:rsidR="00AC4EF6" w:rsidRPr="00B11D21">
        <w:rPr>
          <w:rFonts w:ascii="Rockwell" w:hAnsi="Rockwell" w:cs="Arial"/>
          <w:sz w:val="24"/>
          <w:szCs w:val="24"/>
        </w:rPr>
        <w:t xml:space="preserve"> the use of a word processor to a candidate where it is their normal way of working within the centre</w:t>
      </w:r>
      <w:r w:rsidR="00AC4EF6">
        <w:rPr>
          <w:rFonts w:ascii="Rockwell" w:hAnsi="Rockwell" w:cs="Arial"/>
          <w:sz w:val="24"/>
          <w:szCs w:val="24"/>
        </w:rPr>
        <w:t xml:space="preserve"> </w:t>
      </w:r>
      <w:r w:rsidR="00AC4EF6" w:rsidRPr="00AC4EF6">
        <w:rPr>
          <w:rFonts w:ascii="Rockwell Condensed" w:hAnsi="Rockwell Condensed" w:cs="Arial"/>
          <w:sz w:val="24"/>
          <w:szCs w:val="24"/>
        </w:rPr>
        <w:t>(AA 5.8.1)</w:t>
      </w:r>
    </w:p>
    <w:p w14:paraId="295AFF10" w14:textId="07F01AD5" w:rsidR="00AC4EF6" w:rsidRPr="00AC4EF6" w:rsidRDefault="00AC4EF6" w:rsidP="00AC4EF6">
      <w:pPr>
        <w:pStyle w:val="ListParagraph"/>
        <w:numPr>
          <w:ilvl w:val="0"/>
          <w:numId w:val="35"/>
        </w:numPr>
        <w:autoSpaceDE w:val="0"/>
        <w:autoSpaceDN w:val="0"/>
        <w:adjustRightInd w:val="0"/>
        <w:spacing w:after="0" w:line="276" w:lineRule="auto"/>
        <w:rPr>
          <w:rFonts w:ascii="Rockwell" w:hAnsi="Rockwell" w:cs="Arial"/>
          <w:sz w:val="24"/>
          <w:szCs w:val="24"/>
        </w:rPr>
      </w:pPr>
      <w:proofErr w:type="gramStart"/>
      <w:r>
        <w:rPr>
          <w:rFonts w:ascii="Rockwell" w:hAnsi="Rockwell" w:cs="Arial"/>
          <w:sz w:val="24"/>
          <w:szCs w:val="24"/>
        </w:rPr>
        <w:t>award</w:t>
      </w:r>
      <w:proofErr w:type="gramEnd"/>
      <w:r w:rsidRPr="003E5124">
        <w:rPr>
          <w:rFonts w:ascii="Rockwell" w:hAnsi="Rockwell" w:cs="Arial"/>
          <w:sz w:val="24"/>
          <w:szCs w:val="24"/>
        </w:rPr>
        <w:t xml:space="preserve"> the use of a word processor to a candidate if it is appropriate to their needs</w:t>
      </w:r>
      <w:r w:rsidR="000440EB">
        <w:rPr>
          <w:rFonts w:ascii="Rockwell" w:hAnsi="Rockwell" w:cs="Arial"/>
          <w:sz w:val="24"/>
          <w:szCs w:val="24"/>
        </w:rPr>
        <w:t>.</w:t>
      </w:r>
      <w:r w:rsidRPr="003E5124">
        <w:rPr>
          <w:rFonts w:ascii="Rockwell" w:hAnsi="Rockwell" w:cs="Arial"/>
          <w:sz w:val="24"/>
          <w:szCs w:val="24"/>
        </w:rPr>
        <w:t xml:space="preserve"> </w:t>
      </w:r>
    </w:p>
    <w:p w14:paraId="058D4259" w14:textId="757EA0E5" w:rsidR="003E5124" w:rsidRPr="003E5124" w:rsidRDefault="00A049CD" w:rsidP="003E5124">
      <w:pPr>
        <w:pStyle w:val="ListParagraph"/>
        <w:autoSpaceDE w:val="0"/>
        <w:autoSpaceDN w:val="0"/>
        <w:adjustRightInd w:val="0"/>
        <w:spacing w:after="0" w:line="276" w:lineRule="auto"/>
        <w:rPr>
          <w:rFonts w:ascii="Rockwell Condensed" w:hAnsi="Rockwell Condensed" w:cs="Arial"/>
          <w:sz w:val="24"/>
          <w:szCs w:val="24"/>
        </w:rPr>
      </w:pPr>
      <w:r>
        <w:rPr>
          <w:rFonts w:ascii="Rockwell" w:hAnsi="Rockwell" w:cs="Arial"/>
          <w:sz w:val="24"/>
          <w:szCs w:val="24"/>
        </w:rPr>
        <w:t>Needs may include</w:t>
      </w:r>
    </w:p>
    <w:p w14:paraId="4A8CF3CE" w14:textId="761B049F" w:rsidR="0051256A" w:rsidRPr="003E5124" w:rsidRDefault="0051256A" w:rsidP="003E5124">
      <w:pPr>
        <w:pStyle w:val="ListParagraph"/>
        <w:numPr>
          <w:ilvl w:val="1"/>
          <w:numId w:val="35"/>
        </w:numPr>
        <w:autoSpaceDE w:val="0"/>
        <w:autoSpaceDN w:val="0"/>
        <w:adjustRightInd w:val="0"/>
        <w:spacing w:after="0" w:line="276" w:lineRule="auto"/>
        <w:rPr>
          <w:rFonts w:ascii="Rockwell Condensed" w:hAnsi="Rockwell Condensed" w:cs="Arial"/>
          <w:sz w:val="24"/>
          <w:szCs w:val="24"/>
        </w:rPr>
      </w:pPr>
      <w:r w:rsidRPr="003E5124">
        <w:rPr>
          <w:rFonts w:ascii="Rockwell" w:hAnsi="Rockwell" w:cs="Arial"/>
          <w:sz w:val="24"/>
          <w:szCs w:val="24"/>
        </w:rPr>
        <w:t xml:space="preserve">a learning difficulty which has a substantial and long term adverse effect on his/her ability to write legibly </w:t>
      </w:r>
    </w:p>
    <w:p w14:paraId="48EBE00D" w14:textId="77777777" w:rsidR="0051256A" w:rsidRDefault="0051256A" w:rsidP="003E5124">
      <w:pPr>
        <w:pStyle w:val="ListParagraph"/>
        <w:numPr>
          <w:ilvl w:val="0"/>
          <w:numId w:val="45"/>
        </w:numPr>
        <w:autoSpaceDE w:val="0"/>
        <w:autoSpaceDN w:val="0"/>
        <w:adjustRightInd w:val="0"/>
        <w:spacing w:after="0" w:line="276" w:lineRule="auto"/>
        <w:rPr>
          <w:rFonts w:ascii="Rockwell" w:hAnsi="Rockwell" w:cs="Arial"/>
          <w:sz w:val="24"/>
          <w:szCs w:val="24"/>
        </w:rPr>
      </w:pPr>
      <w:r w:rsidRPr="0051256A">
        <w:rPr>
          <w:rFonts w:ascii="Rockwell" w:hAnsi="Rockwell" w:cs="Arial"/>
          <w:sz w:val="24"/>
          <w:szCs w:val="24"/>
        </w:rPr>
        <w:t>a medical condition</w:t>
      </w:r>
    </w:p>
    <w:p w14:paraId="12828E3B" w14:textId="77777777" w:rsidR="0051256A" w:rsidRDefault="0051256A" w:rsidP="003E5124">
      <w:pPr>
        <w:pStyle w:val="ListParagraph"/>
        <w:numPr>
          <w:ilvl w:val="0"/>
          <w:numId w:val="45"/>
        </w:numPr>
        <w:autoSpaceDE w:val="0"/>
        <w:autoSpaceDN w:val="0"/>
        <w:adjustRightInd w:val="0"/>
        <w:spacing w:after="0" w:line="276" w:lineRule="auto"/>
        <w:rPr>
          <w:rFonts w:ascii="Rockwell" w:hAnsi="Rockwell" w:cs="Arial"/>
          <w:sz w:val="24"/>
          <w:szCs w:val="24"/>
        </w:rPr>
      </w:pPr>
      <w:r w:rsidRPr="0051256A">
        <w:rPr>
          <w:rFonts w:ascii="Rockwell" w:hAnsi="Rockwell" w:cs="Arial"/>
          <w:sz w:val="24"/>
          <w:szCs w:val="24"/>
        </w:rPr>
        <w:t>a physical disability</w:t>
      </w:r>
    </w:p>
    <w:p w14:paraId="16F81993" w14:textId="77777777" w:rsidR="0051256A" w:rsidRDefault="0051256A" w:rsidP="003E5124">
      <w:pPr>
        <w:pStyle w:val="ListParagraph"/>
        <w:numPr>
          <w:ilvl w:val="0"/>
          <w:numId w:val="45"/>
        </w:numPr>
        <w:autoSpaceDE w:val="0"/>
        <w:autoSpaceDN w:val="0"/>
        <w:adjustRightInd w:val="0"/>
        <w:spacing w:after="0" w:line="276" w:lineRule="auto"/>
        <w:rPr>
          <w:rFonts w:ascii="Rockwell" w:hAnsi="Rockwell" w:cs="Arial"/>
          <w:sz w:val="24"/>
          <w:szCs w:val="24"/>
        </w:rPr>
      </w:pPr>
      <w:r w:rsidRPr="0051256A">
        <w:rPr>
          <w:rFonts w:ascii="Rockwell" w:hAnsi="Rockwell" w:cs="Arial"/>
          <w:sz w:val="24"/>
          <w:szCs w:val="24"/>
        </w:rPr>
        <w:lastRenderedPageBreak/>
        <w:t xml:space="preserve">a sensory impairment; </w:t>
      </w:r>
    </w:p>
    <w:p w14:paraId="4A21FBF1" w14:textId="77777777" w:rsidR="0051256A" w:rsidRDefault="0051256A" w:rsidP="003E5124">
      <w:pPr>
        <w:pStyle w:val="ListParagraph"/>
        <w:numPr>
          <w:ilvl w:val="0"/>
          <w:numId w:val="45"/>
        </w:numPr>
        <w:autoSpaceDE w:val="0"/>
        <w:autoSpaceDN w:val="0"/>
        <w:adjustRightInd w:val="0"/>
        <w:spacing w:after="0" w:line="276" w:lineRule="auto"/>
        <w:rPr>
          <w:rFonts w:ascii="Rockwell" w:hAnsi="Rockwell" w:cs="Arial"/>
          <w:sz w:val="24"/>
          <w:szCs w:val="24"/>
        </w:rPr>
      </w:pPr>
      <w:r w:rsidRPr="0051256A">
        <w:rPr>
          <w:rFonts w:ascii="Rockwell" w:hAnsi="Rockwell" w:cs="Arial"/>
          <w:sz w:val="24"/>
          <w:szCs w:val="24"/>
        </w:rPr>
        <w:t>planning and organisational problems when writing by hand</w:t>
      </w:r>
    </w:p>
    <w:p w14:paraId="4764B76D" w14:textId="2E59C5C7" w:rsidR="0051256A" w:rsidRPr="0051256A" w:rsidRDefault="0051256A" w:rsidP="003E5124">
      <w:pPr>
        <w:pStyle w:val="ListParagraph"/>
        <w:numPr>
          <w:ilvl w:val="0"/>
          <w:numId w:val="45"/>
        </w:numPr>
        <w:autoSpaceDE w:val="0"/>
        <w:autoSpaceDN w:val="0"/>
        <w:adjustRightInd w:val="0"/>
        <w:spacing w:after="0" w:line="276" w:lineRule="auto"/>
        <w:rPr>
          <w:rFonts w:ascii="Rockwell Condensed" w:hAnsi="Rockwell Condensed" w:cs="Arial"/>
          <w:sz w:val="24"/>
          <w:szCs w:val="24"/>
        </w:rPr>
      </w:pPr>
      <w:r w:rsidRPr="0051256A">
        <w:rPr>
          <w:rFonts w:ascii="Rockwell" w:hAnsi="Rockwell" w:cs="Arial"/>
          <w:sz w:val="24"/>
          <w:szCs w:val="24"/>
        </w:rPr>
        <w:t>poor handwriting</w:t>
      </w:r>
      <w:r>
        <w:rPr>
          <w:rFonts w:ascii="Rockwell" w:hAnsi="Rockwell" w:cs="Arial"/>
          <w:sz w:val="24"/>
          <w:szCs w:val="24"/>
        </w:rPr>
        <w:t xml:space="preserve"> </w:t>
      </w:r>
      <w:r w:rsidRPr="0051256A">
        <w:rPr>
          <w:rFonts w:ascii="Rockwell Condensed" w:hAnsi="Rockwell Condensed" w:cs="Arial"/>
          <w:sz w:val="24"/>
          <w:szCs w:val="24"/>
        </w:rPr>
        <w:t>(</w:t>
      </w:r>
      <w:r w:rsidR="000D77D5">
        <w:rPr>
          <w:rFonts w:ascii="Rockwell Condensed" w:hAnsi="Rockwell Condensed" w:cs="Arial"/>
          <w:sz w:val="24"/>
          <w:szCs w:val="24"/>
        </w:rPr>
        <w:t>AA</w:t>
      </w:r>
      <w:r w:rsidRPr="0051256A">
        <w:rPr>
          <w:rFonts w:ascii="Rockwell Condensed" w:hAnsi="Rockwell Condensed" w:cs="Arial"/>
          <w:sz w:val="24"/>
          <w:szCs w:val="24"/>
        </w:rPr>
        <w:t xml:space="preserve"> 5.8.4)</w:t>
      </w:r>
    </w:p>
    <w:p w14:paraId="4FF7F5BB" w14:textId="77777777" w:rsidR="00AC5D28" w:rsidRPr="0056690D" w:rsidRDefault="002F4A53" w:rsidP="00AC5D28">
      <w:pPr>
        <w:pStyle w:val="ListParagraph"/>
        <w:numPr>
          <w:ilvl w:val="0"/>
          <w:numId w:val="35"/>
        </w:numPr>
        <w:autoSpaceDE w:val="0"/>
        <w:autoSpaceDN w:val="0"/>
        <w:adjustRightInd w:val="0"/>
        <w:spacing w:after="0" w:line="276" w:lineRule="auto"/>
        <w:rPr>
          <w:rFonts w:ascii="Rockwell" w:hAnsi="Rockwell" w:cs="Arial"/>
          <w:sz w:val="24"/>
          <w:szCs w:val="24"/>
        </w:rPr>
      </w:pPr>
      <w:r w:rsidRPr="0056690D">
        <w:rPr>
          <w:rFonts w:ascii="Rockwell" w:hAnsi="Rockwell" w:cs="Arial"/>
          <w:sz w:val="24"/>
          <w:szCs w:val="24"/>
        </w:rPr>
        <w:t xml:space="preserve">only permit the </w:t>
      </w:r>
      <w:r w:rsidR="00B11D21" w:rsidRPr="0056690D">
        <w:rPr>
          <w:rFonts w:ascii="Rockwell" w:hAnsi="Rockwell" w:cs="Arial"/>
          <w:sz w:val="24"/>
          <w:szCs w:val="24"/>
        </w:rPr>
        <w:t xml:space="preserve">use of </w:t>
      </w:r>
      <w:r w:rsidR="00D342E4" w:rsidRPr="0056690D">
        <w:rPr>
          <w:rFonts w:ascii="Rockwell" w:hAnsi="Rockwell" w:cs="Arial"/>
          <w:sz w:val="24"/>
          <w:szCs w:val="24"/>
        </w:rPr>
        <w:t xml:space="preserve">a </w:t>
      </w:r>
      <w:r w:rsidR="00B11D21" w:rsidRPr="0056690D">
        <w:rPr>
          <w:rFonts w:ascii="Rockwell" w:hAnsi="Rockwell" w:cs="Arial"/>
          <w:sz w:val="24"/>
          <w:szCs w:val="24"/>
        </w:rPr>
        <w:t>word processor</w:t>
      </w:r>
      <w:r w:rsidR="00D342E4" w:rsidRPr="0056690D">
        <w:rPr>
          <w:rFonts w:ascii="Rockwell" w:hAnsi="Rockwell" w:cs="Arial"/>
          <w:sz w:val="24"/>
          <w:szCs w:val="24"/>
        </w:rPr>
        <w:t xml:space="preserve"> </w:t>
      </w:r>
      <w:r w:rsidR="002A69F0" w:rsidRPr="0056690D">
        <w:rPr>
          <w:rFonts w:ascii="Rockwell" w:hAnsi="Rockwell" w:cs="Arial"/>
          <w:sz w:val="24"/>
          <w:szCs w:val="24"/>
        </w:rPr>
        <w:t>where</w:t>
      </w:r>
      <w:r w:rsidR="00B11D21" w:rsidRPr="0056690D">
        <w:rPr>
          <w:rFonts w:ascii="Rockwell" w:hAnsi="Rockwell" w:cs="Arial"/>
          <w:sz w:val="24"/>
          <w:szCs w:val="24"/>
        </w:rPr>
        <w:t xml:space="preserve"> the integrity of the assessment </w:t>
      </w:r>
      <w:r w:rsidR="00D342E4" w:rsidRPr="0056690D">
        <w:rPr>
          <w:rFonts w:ascii="Rockwell" w:hAnsi="Rockwell" w:cs="Arial"/>
          <w:sz w:val="24"/>
          <w:szCs w:val="24"/>
        </w:rPr>
        <w:t>can be</w:t>
      </w:r>
      <w:r w:rsidR="00B11D21" w:rsidRPr="0056690D">
        <w:rPr>
          <w:rFonts w:ascii="Rockwell" w:hAnsi="Rockwell" w:cs="Arial"/>
          <w:sz w:val="24"/>
          <w:szCs w:val="24"/>
        </w:rPr>
        <w:t xml:space="preserve"> maintained</w:t>
      </w:r>
      <w:r w:rsidRPr="0056690D">
        <w:rPr>
          <w:rFonts w:ascii="Rockwell" w:hAnsi="Rockwell" w:cs="Arial"/>
          <w:sz w:val="24"/>
          <w:szCs w:val="24"/>
        </w:rPr>
        <w:t xml:space="preserve"> </w:t>
      </w:r>
      <w:r w:rsidRPr="0056690D">
        <w:rPr>
          <w:rFonts w:ascii="Rockwell Condensed" w:hAnsi="Rockwell Condensed" w:cs="Arial"/>
          <w:sz w:val="24"/>
          <w:szCs w:val="24"/>
        </w:rPr>
        <w:t>(AA 4.2.1)</w:t>
      </w:r>
    </w:p>
    <w:p w14:paraId="3909E67D" w14:textId="27785F6D" w:rsidR="00B11D21" w:rsidRPr="0056690D" w:rsidRDefault="00D342E4" w:rsidP="00AC5D28">
      <w:pPr>
        <w:pStyle w:val="ListParagraph"/>
        <w:numPr>
          <w:ilvl w:val="0"/>
          <w:numId w:val="35"/>
        </w:numPr>
        <w:autoSpaceDE w:val="0"/>
        <w:autoSpaceDN w:val="0"/>
        <w:adjustRightInd w:val="0"/>
        <w:spacing w:after="0" w:line="276" w:lineRule="auto"/>
        <w:rPr>
          <w:rFonts w:ascii="Rockwell" w:hAnsi="Rockwell" w:cs="Arial"/>
          <w:sz w:val="24"/>
          <w:szCs w:val="24"/>
        </w:rPr>
      </w:pPr>
      <w:r w:rsidRPr="0056690D">
        <w:rPr>
          <w:rFonts w:ascii="Rockwell" w:hAnsi="Rockwell" w:cs="Arial"/>
          <w:sz w:val="24"/>
          <w:szCs w:val="24"/>
        </w:rPr>
        <w:t>not grant t</w:t>
      </w:r>
      <w:r w:rsidR="00B11D21" w:rsidRPr="0056690D">
        <w:rPr>
          <w:rFonts w:ascii="Rockwell" w:hAnsi="Rockwell" w:cs="Arial"/>
          <w:sz w:val="24"/>
          <w:szCs w:val="24"/>
        </w:rPr>
        <w:t>he use of a word processor where it will compromise the assessment objectives of the specification in question</w:t>
      </w:r>
      <w:r w:rsidR="00AC5D28" w:rsidRPr="0056690D">
        <w:rPr>
          <w:rFonts w:ascii="Rockwell" w:hAnsi="Rockwell" w:cs="Arial"/>
          <w:sz w:val="24"/>
          <w:szCs w:val="24"/>
        </w:rPr>
        <w:t xml:space="preserve"> </w:t>
      </w:r>
      <w:r w:rsidR="00AC5D28" w:rsidRPr="0056690D">
        <w:rPr>
          <w:rFonts w:ascii="Rockwell Condensed" w:hAnsi="Rockwell Condensed" w:cs="Arial"/>
          <w:sz w:val="24"/>
          <w:szCs w:val="24"/>
        </w:rPr>
        <w:t xml:space="preserve">(AA 4.2.2) </w:t>
      </w:r>
    </w:p>
    <w:p w14:paraId="0EEA8C97" w14:textId="77777777" w:rsidR="00C421C7" w:rsidRPr="0056690D" w:rsidRDefault="00AC5D28" w:rsidP="00C421C7">
      <w:pPr>
        <w:pStyle w:val="ListParagraph"/>
        <w:numPr>
          <w:ilvl w:val="0"/>
          <w:numId w:val="35"/>
        </w:numPr>
        <w:autoSpaceDE w:val="0"/>
        <w:autoSpaceDN w:val="0"/>
        <w:adjustRightInd w:val="0"/>
        <w:spacing w:after="0" w:line="276" w:lineRule="auto"/>
        <w:rPr>
          <w:rFonts w:ascii="Rockwell" w:hAnsi="Rockwell" w:cs="Arial"/>
          <w:sz w:val="24"/>
          <w:szCs w:val="24"/>
        </w:rPr>
      </w:pPr>
      <w:r w:rsidRPr="0056690D">
        <w:rPr>
          <w:rFonts w:ascii="Rockwell" w:hAnsi="Rockwell" w:cs="Arial"/>
          <w:sz w:val="24"/>
          <w:szCs w:val="24"/>
        </w:rPr>
        <w:t xml:space="preserve">consider on a subject-by-subject basis if the candidate will need to use a word processor in each specification </w:t>
      </w:r>
      <w:r w:rsidRPr="0056690D">
        <w:rPr>
          <w:rFonts w:ascii="Rockwell Condensed" w:hAnsi="Rockwell Condensed" w:cs="Arial"/>
          <w:sz w:val="24"/>
          <w:szCs w:val="24"/>
        </w:rPr>
        <w:t>(AA 4.2.3)</w:t>
      </w:r>
    </w:p>
    <w:p w14:paraId="0D712CCE" w14:textId="702A57C3" w:rsidR="00AC4EF6" w:rsidRPr="00A049CD" w:rsidRDefault="00AC5D28" w:rsidP="00F92817">
      <w:pPr>
        <w:pStyle w:val="ListParagraph"/>
        <w:numPr>
          <w:ilvl w:val="0"/>
          <w:numId w:val="35"/>
        </w:numPr>
        <w:autoSpaceDE w:val="0"/>
        <w:autoSpaceDN w:val="0"/>
        <w:adjustRightInd w:val="0"/>
        <w:spacing w:after="0" w:line="276" w:lineRule="auto"/>
        <w:rPr>
          <w:rFonts w:ascii="Rockwell Condensed" w:hAnsi="Rockwell Condensed" w:cs="Arial"/>
          <w:sz w:val="24"/>
          <w:szCs w:val="24"/>
        </w:rPr>
      </w:pPr>
      <w:r w:rsidRPr="0056690D">
        <w:rPr>
          <w:rFonts w:ascii="Rockwell" w:hAnsi="Rockwell" w:cs="Arial"/>
          <w:sz w:val="24"/>
          <w:szCs w:val="24"/>
        </w:rPr>
        <w:t>consider the needs of the candidate at the start of the candidate’s course leading to a qualification</w:t>
      </w:r>
      <w:r w:rsidR="00C421C7" w:rsidRPr="0056690D">
        <w:rPr>
          <w:rFonts w:ascii="Rockwell" w:hAnsi="Rockwell" w:cs="Arial"/>
          <w:sz w:val="24"/>
          <w:szCs w:val="24"/>
        </w:rPr>
        <w:t xml:space="preserve"> </w:t>
      </w:r>
      <w:r w:rsidRPr="0056690D">
        <w:rPr>
          <w:rFonts w:ascii="Rockwell" w:hAnsi="Rockwell" w:cs="Arial"/>
          <w:sz w:val="24"/>
          <w:szCs w:val="24"/>
        </w:rPr>
        <w:t>based on ev</w:t>
      </w:r>
      <w:r w:rsidR="00C421C7" w:rsidRPr="0056690D">
        <w:rPr>
          <w:rFonts w:ascii="Rockwell" w:hAnsi="Rockwell" w:cs="Arial"/>
          <w:sz w:val="24"/>
          <w:szCs w:val="24"/>
        </w:rPr>
        <w:t xml:space="preserve">idence gathered that firmly establishes the </w:t>
      </w:r>
      <w:proofErr w:type="spellStart"/>
      <w:r w:rsidR="00C421C7" w:rsidRPr="0056690D">
        <w:rPr>
          <w:rFonts w:ascii="Rockwell" w:hAnsi="Rockwell" w:cs="Arial"/>
          <w:sz w:val="24"/>
          <w:szCs w:val="24"/>
        </w:rPr>
        <w:t>candidates’s</w:t>
      </w:r>
      <w:proofErr w:type="spellEnd"/>
      <w:r w:rsidR="00C421C7" w:rsidRPr="0056690D">
        <w:rPr>
          <w:rFonts w:ascii="Rockwell" w:hAnsi="Rockwell" w:cs="Arial"/>
          <w:sz w:val="24"/>
          <w:szCs w:val="24"/>
        </w:rPr>
        <w:t xml:space="preserve"> needs and</w:t>
      </w:r>
      <w:r w:rsidR="00B71E71">
        <w:rPr>
          <w:rFonts w:ascii="Rockwell" w:hAnsi="Rockwell" w:cs="Arial"/>
          <w:sz w:val="24"/>
          <w:szCs w:val="24"/>
        </w:rPr>
        <w:t xml:space="preserve"> </w:t>
      </w:r>
      <w:r w:rsidR="00C421C7" w:rsidRPr="0056690D">
        <w:rPr>
          <w:rFonts w:ascii="Rockwell" w:hAnsi="Rockwell" w:cs="Arial"/>
          <w:sz w:val="24"/>
          <w:szCs w:val="24"/>
        </w:rPr>
        <w:t xml:space="preserve">’normal way of working’ in the classroom, internal tests/exams, mock exams etc. </w:t>
      </w:r>
      <w:r w:rsidR="00A049CD">
        <w:rPr>
          <w:rFonts w:ascii="Rockwell" w:hAnsi="Rockwell" w:cs="Arial"/>
          <w:sz w:val="24"/>
          <w:szCs w:val="24"/>
        </w:rPr>
        <w:t xml:space="preserve">and </w:t>
      </w:r>
      <w:r w:rsidR="0056690D" w:rsidRPr="00AC4EF6">
        <w:rPr>
          <w:rFonts w:ascii="Rockwell" w:hAnsi="Rockwell" w:cs="Arial"/>
          <w:sz w:val="24"/>
          <w:szCs w:val="24"/>
        </w:rPr>
        <w:t xml:space="preserve">confirm arrangements in place before the candidate takes an exam or assessment </w:t>
      </w:r>
      <w:r w:rsidR="00A049CD" w:rsidRPr="0056690D">
        <w:rPr>
          <w:rFonts w:ascii="Rockwell Condensed" w:hAnsi="Rockwell Condensed" w:cs="Arial"/>
          <w:sz w:val="24"/>
          <w:szCs w:val="24"/>
        </w:rPr>
        <w:t>(AA 4.2.</w:t>
      </w:r>
      <w:r w:rsidR="00A049CD">
        <w:rPr>
          <w:rFonts w:ascii="Rockwell Condensed" w:hAnsi="Rockwell Condensed" w:cs="Arial"/>
          <w:sz w:val="24"/>
          <w:szCs w:val="24"/>
        </w:rPr>
        <w:t>4</w:t>
      </w:r>
      <w:r w:rsidR="00A049CD" w:rsidRPr="0056690D">
        <w:rPr>
          <w:rFonts w:ascii="Rockwell Condensed" w:hAnsi="Rockwell Condensed" w:cs="Arial"/>
          <w:sz w:val="24"/>
          <w:szCs w:val="24"/>
        </w:rPr>
        <w:t>)</w:t>
      </w:r>
    </w:p>
    <w:p w14:paraId="75FA4BB8" w14:textId="30C6C214" w:rsidR="00A049CD" w:rsidRPr="00AC4EF6" w:rsidRDefault="00A049CD" w:rsidP="00A049CD">
      <w:pPr>
        <w:pStyle w:val="ListParagraph"/>
        <w:numPr>
          <w:ilvl w:val="0"/>
          <w:numId w:val="35"/>
        </w:numPr>
        <w:autoSpaceDE w:val="0"/>
        <w:autoSpaceDN w:val="0"/>
        <w:adjustRightInd w:val="0"/>
        <w:spacing w:after="0" w:line="276" w:lineRule="auto"/>
        <w:rPr>
          <w:rFonts w:ascii="Rockwell" w:hAnsi="Rockwell" w:cs="Arial"/>
          <w:sz w:val="24"/>
          <w:szCs w:val="24"/>
        </w:rPr>
      </w:pPr>
      <w:r>
        <w:rPr>
          <w:rFonts w:ascii="Rockwell" w:hAnsi="Rockwell" w:cs="Arial"/>
          <w:sz w:val="24"/>
          <w:szCs w:val="24"/>
        </w:rPr>
        <w:t>p</w:t>
      </w:r>
      <w:r w:rsidRPr="00AC4EF6">
        <w:rPr>
          <w:rFonts w:ascii="Rockwell" w:hAnsi="Rockwell" w:cs="Arial"/>
          <w:sz w:val="24"/>
          <w:szCs w:val="24"/>
        </w:rPr>
        <w:t xml:space="preserve">rovide access to word processors to candidates in non-examination assessment components as standard practice unless prohibited by the specification </w:t>
      </w:r>
      <w:r w:rsidRPr="00AC4EF6">
        <w:rPr>
          <w:rFonts w:ascii="Rockwell Condensed" w:hAnsi="Rockwell Condensed" w:cs="Arial"/>
          <w:sz w:val="24"/>
          <w:szCs w:val="24"/>
        </w:rPr>
        <w:t xml:space="preserve"> (AA 5.8.2) </w:t>
      </w:r>
    </w:p>
    <w:p w14:paraId="1031916B" w14:textId="2AAFEBCF" w:rsidR="00A049CD" w:rsidRPr="00A049CD" w:rsidRDefault="00A049CD" w:rsidP="00FE7F65">
      <w:pPr>
        <w:autoSpaceDE w:val="0"/>
        <w:autoSpaceDN w:val="0"/>
        <w:adjustRightInd w:val="0"/>
        <w:spacing w:before="120" w:after="0" w:line="276" w:lineRule="auto"/>
        <w:rPr>
          <w:rFonts w:ascii="Rockwell" w:hAnsi="Rockwell" w:cs="Arial"/>
          <w:sz w:val="24"/>
          <w:szCs w:val="24"/>
        </w:rPr>
      </w:pPr>
      <w:r w:rsidRPr="002B395E">
        <w:rPr>
          <w:rFonts w:ascii="Rockwell" w:hAnsi="Rockwell" w:cs="Arial"/>
          <w:sz w:val="24"/>
          <w:szCs w:val="24"/>
          <w:highlight w:val="cyan"/>
        </w:rPr>
        <w:t>The centre will not</w:t>
      </w:r>
    </w:p>
    <w:p w14:paraId="50A246B7" w14:textId="54104B9C" w:rsidR="00AC4EF6" w:rsidRPr="00AC4EF6" w:rsidRDefault="00AC4EF6" w:rsidP="00F92817">
      <w:pPr>
        <w:pStyle w:val="ListParagraph"/>
        <w:numPr>
          <w:ilvl w:val="0"/>
          <w:numId w:val="35"/>
        </w:numPr>
        <w:autoSpaceDE w:val="0"/>
        <w:autoSpaceDN w:val="0"/>
        <w:adjustRightInd w:val="0"/>
        <w:spacing w:after="0" w:line="276" w:lineRule="auto"/>
        <w:rPr>
          <w:rFonts w:ascii="Rockwell Condensed" w:hAnsi="Rockwell Condensed" w:cs="Arial"/>
          <w:sz w:val="24"/>
          <w:szCs w:val="24"/>
        </w:rPr>
      </w:pPr>
      <w:r w:rsidRPr="00AC4EF6">
        <w:rPr>
          <w:rFonts w:ascii="Rockwell" w:hAnsi="Rockwell" w:cs="Arial"/>
          <w:sz w:val="24"/>
          <w:szCs w:val="24"/>
        </w:rPr>
        <w:t xml:space="preserve">simply grant the use of a word processor to a candidate because he/she prefers to type rather than write or can work faster on a keyboard, or because he/she uses a laptop at home </w:t>
      </w:r>
      <w:r w:rsidRPr="00AC4EF6">
        <w:rPr>
          <w:rFonts w:ascii="Rockwell Condensed" w:hAnsi="Rockwell Condensed" w:cs="Arial"/>
          <w:sz w:val="24"/>
          <w:szCs w:val="24"/>
        </w:rPr>
        <w:t xml:space="preserve">(AA 5.8.4) </w:t>
      </w:r>
    </w:p>
    <w:p w14:paraId="7F2985D3" w14:textId="48487A4D" w:rsidR="0056690D" w:rsidRPr="002B395E" w:rsidRDefault="0056690D" w:rsidP="00FE7F65">
      <w:pPr>
        <w:autoSpaceDE w:val="0"/>
        <w:autoSpaceDN w:val="0"/>
        <w:adjustRightInd w:val="0"/>
        <w:spacing w:before="120" w:after="0" w:line="276" w:lineRule="auto"/>
        <w:rPr>
          <w:rFonts w:ascii="Rockwell" w:hAnsi="Rockwell" w:cs="Arial"/>
          <w:b/>
          <w:sz w:val="24"/>
          <w:szCs w:val="24"/>
          <w:highlight w:val="cyan"/>
        </w:rPr>
      </w:pPr>
      <w:r w:rsidRPr="002B395E">
        <w:rPr>
          <w:rFonts w:ascii="Rockwell" w:hAnsi="Rockwell" w:cs="Arial"/>
          <w:b/>
          <w:sz w:val="24"/>
          <w:szCs w:val="24"/>
          <w:highlight w:val="cyan"/>
        </w:rPr>
        <w:t>Exceptions</w:t>
      </w:r>
    </w:p>
    <w:p w14:paraId="0571C49F" w14:textId="6D86521A" w:rsidR="00B71E71" w:rsidRPr="00E1007A" w:rsidRDefault="00B11D21" w:rsidP="00456AE1">
      <w:pPr>
        <w:autoSpaceDE w:val="0"/>
        <w:autoSpaceDN w:val="0"/>
        <w:adjustRightInd w:val="0"/>
        <w:spacing w:after="0" w:line="276" w:lineRule="auto"/>
        <w:rPr>
          <w:rFonts w:ascii="Rockwell" w:hAnsi="Rockwell" w:cs="Arial"/>
          <w:sz w:val="24"/>
          <w:szCs w:val="24"/>
        </w:rPr>
      </w:pPr>
      <w:r w:rsidRPr="002B395E">
        <w:rPr>
          <w:rFonts w:ascii="Rockwell" w:hAnsi="Rockwell" w:cs="Arial"/>
          <w:sz w:val="24"/>
          <w:szCs w:val="24"/>
          <w:highlight w:val="cyan"/>
        </w:rPr>
        <w:t>The only exception to t</w:t>
      </w:r>
      <w:r w:rsidR="00456AE1" w:rsidRPr="002B395E">
        <w:rPr>
          <w:rFonts w:ascii="Rockwell" w:hAnsi="Rockwell" w:cs="Arial"/>
          <w:sz w:val="24"/>
          <w:szCs w:val="24"/>
          <w:highlight w:val="cyan"/>
        </w:rPr>
        <w:t xml:space="preserve">he above </w:t>
      </w:r>
      <w:r w:rsidR="00B71E71" w:rsidRPr="002B395E">
        <w:rPr>
          <w:rFonts w:ascii="Rockwell" w:hAnsi="Rockwell" w:cs="Arial"/>
          <w:sz w:val="24"/>
          <w:szCs w:val="24"/>
          <w:highlight w:val="cyan"/>
        </w:rPr>
        <w:t>where the use of a word processor would be considered for a candidate would be</w:t>
      </w:r>
    </w:p>
    <w:p w14:paraId="20405FD4" w14:textId="5F6A72B6" w:rsidR="00456AE1" w:rsidRPr="00E1007A" w:rsidRDefault="00B71E71" w:rsidP="00B71E71">
      <w:pPr>
        <w:pStyle w:val="ListParagraph"/>
        <w:numPr>
          <w:ilvl w:val="0"/>
          <w:numId w:val="41"/>
        </w:numPr>
        <w:autoSpaceDE w:val="0"/>
        <w:autoSpaceDN w:val="0"/>
        <w:adjustRightInd w:val="0"/>
        <w:spacing w:after="0" w:line="276" w:lineRule="auto"/>
        <w:rPr>
          <w:rFonts w:ascii="Rockwell" w:hAnsi="Rockwell" w:cs="Arial"/>
          <w:sz w:val="24"/>
          <w:szCs w:val="24"/>
        </w:rPr>
      </w:pPr>
      <w:r w:rsidRPr="00E1007A">
        <w:rPr>
          <w:rFonts w:ascii="Rockwell" w:hAnsi="Rockwell" w:cs="Arial"/>
          <w:sz w:val="24"/>
          <w:szCs w:val="24"/>
        </w:rPr>
        <w:t>in the event of a</w:t>
      </w:r>
      <w:r w:rsidR="00456AE1" w:rsidRPr="00E1007A">
        <w:rPr>
          <w:rFonts w:ascii="Rockwell" w:hAnsi="Rockwell" w:cs="Arial"/>
          <w:sz w:val="24"/>
          <w:szCs w:val="24"/>
        </w:rPr>
        <w:t xml:space="preserve"> temporary injury or impairment, or a diagnosis of a disability or manifestation of an impairment relating to an existing disability arising after the start of the course</w:t>
      </w:r>
      <w:r w:rsidR="00A049CD">
        <w:rPr>
          <w:rFonts w:ascii="Rockwell" w:hAnsi="Rockwell" w:cs="Arial"/>
          <w:sz w:val="24"/>
          <w:szCs w:val="24"/>
        </w:rPr>
        <w:t xml:space="preserve"> </w:t>
      </w:r>
      <w:r w:rsidR="00A049CD" w:rsidRPr="0056690D">
        <w:rPr>
          <w:rFonts w:ascii="Rockwell Condensed" w:hAnsi="Rockwell Condensed" w:cs="Arial"/>
          <w:sz w:val="24"/>
          <w:szCs w:val="24"/>
        </w:rPr>
        <w:t>(AA 4.2.</w:t>
      </w:r>
      <w:r w:rsidR="00A049CD">
        <w:rPr>
          <w:rFonts w:ascii="Rockwell Condensed" w:hAnsi="Rockwell Condensed" w:cs="Arial"/>
          <w:sz w:val="24"/>
          <w:szCs w:val="24"/>
        </w:rPr>
        <w:t>4</w:t>
      </w:r>
      <w:r w:rsidR="00A049CD" w:rsidRPr="0056690D">
        <w:rPr>
          <w:rFonts w:ascii="Rockwell Condensed" w:hAnsi="Rockwell Condensed" w:cs="Arial"/>
          <w:sz w:val="24"/>
          <w:szCs w:val="24"/>
        </w:rPr>
        <w:t>)</w:t>
      </w:r>
    </w:p>
    <w:p w14:paraId="0CF20D35" w14:textId="3FE4C01A" w:rsidR="00B71E71" w:rsidRPr="00FE7F65" w:rsidRDefault="00B71E71" w:rsidP="00FE7F65">
      <w:pPr>
        <w:pStyle w:val="ListParagraph"/>
        <w:numPr>
          <w:ilvl w:val="0"/>
          <w:numId w:val="41"/>
        </w:numPr>
        <w:autoSpaceDE w:val="0"/>
        <w:autoSpaceDN w:val="0"/>
        <w:adjustRightInd w:val="0"/>
        <w:spacing w:after="0" w:line="276" w:lineRule="auto"/>
        <w:rPr>
          <w:rFonts w:ascii="Rockwell" w:hAnsi="Rockwell" w:cs="Arial"/>
          <w:sz w:val="24"/>
          <w:szCs w:val="24"/>
          <w:highlight w:val="cyan"/>
        </w:rPr>
      </w:pPr>
      <w:r w:rsidRPr="00A049CD">
        <w:rPr>
          <w:rFonts w:ascii="Rockwell" w:hAnsi="Rockwell" w:cs="Arial"/>
          <w:sz w:val="24"/>
          <w:szCs w:val="24"/>
          <w:highlight w:val="cyan"/>
        </w:rPr>
        <w:t xml:space="preserve">where </w:t>
      </w:r>
      <w:r w:rsidR="006D523C">
        <w:rPr>
          <w:rFonts w:ascii="Rockwell" w:hAnsi="Rockwell" w:cs="Arial"/>
          <w:sz w:val="24"/>
          <w:szCs w:val="24"/>
          <w:highlight w:val="cyan"/>
        </w:rPr>
        <w:t xml:space="preserve">a subject within </w:t>
      </w:r>
      <w:r w:rsidRPr="00A049CD">
        <w:rPr>
          <w:rFonts w:ascii="Rockwell" w:hAnsi="Rockwell" w:cs="Arial"/>
          <w:sz w:val="24"/>
          <w:szCs w:val="24"/>
          <w:highlight w:val="cyan"/>
        </w:rPr>
        <w:t xml:space="preserve">the curriculum is delivered electronically and the centre provides word processors to all candidates </w:t>
      </w:r>
      <w:r w:rsidR="00A049CD" w:rsidRPr="00AC4EF6">
        <w:rPr>
          <w:rFonts w:ascii="Rockwell Condensed" w:hAnsi="Rockwell Condensed" w:cs="Arial"/>
          <w:sz w:val="24"/>
          <w:szCs w:val="24"/>
        </w:rPr>
        <w:t>(AA 5.8.4)</w:t>
      </w:r>
    </w:p>
    <w:p w14:paraId="25EE627D" w14:textId="77777777" w:rsidR="00B11D21" w:rsidRPr="00B11D21" w:rsidRDefault="00B11D21" w:rsidP="00B11D21">
      <w:pPr>
        <w:pStyle w:val="ListParagraph"/>
        <w:autoSpaceDE w:val="0"/>
        <w:autoSpaceDN w:val="0"/>
        <w:adjustRightInd w:val="0"/>
        <w:spacing w:after="0" w:line="276" w:lineRule="auto"/>
        <w:rPr>
          <w:rFonts w:ascii="Rockwell" w:hAnsi="Rockwell" w:cs="Arial"/>
          <w:sz w:val="24"/>
          <w:szCs w:val="24"/>
        </w:rPr>
      </w:pPr>
    </w:p>
    <w:p w14:paraId="5C49F394" w14:textId="24A01AC1" w:rsidR="00F75ECA" w:rsidRPr="00B36F9D" w:rsidRDefault="00FE7F65" w:rsidP="00B36F9D">
      <w:pPr>
        <w:pStyle w:val="Headinglevel1"/>
        <w:spacing w:line="276" w:lineRule="auto"/>
        <w:rPr>
          <w:rFonts w:ascii="Rockwell" w:hAnsi="Rockwell"/>
        </w:rPr>
      </w:pPr>
      <w:bookmarkStart w:id="6" w:name="_Toc527828711"/>
      <w:r w:rsidRPr="009C560D">
        <w:rPr>
          <w:rFonts w:ascii="Rockwell" w:hAnsi="Rockwell"/>
          <w:highlight w:val="cyan"/>
        </w:rPr>
        <w:t>A</w:t>
      </w:r>
      <w:r w:rsidR="007E10D5">
        <w:rPr>
          <w:rFonts w:ascii="Rockwell" w:hAnsi="Rockwell"/>
          <w:highlight w:val="cyan"/>
        </w:rPr>
        <w:t>rrangements at the time of the A</w:t>
      </w:r>
      <w:r w:rsidR="006D523C" w:rsidRPr="009C560D">
        <w:rPr>
          <w:rFonts w:ascii="Rockwell" w:hAnsi="Rockwell"/>
          <w:highlight w:val="cyan"/>
        </w:rPr>
        <w:t>ssessment</w:t>
      </w:r>
      <w:r w:rsidR="009C560D">
        <w:rPr>
          <w:rFonts w:ascii="Rockwell" w:hAnsi="Rockwell"/>
          <w:highlight w:val="cyan"/>
        </w:rPr>
        <w:t xml:space="preserve"> for the use of a </w:t>
      </w:r>
      <w:r w:rsidR="007E10D5">
        <w:rPr>
          <w:rFonts w:ascii="Rockwell" w:hAnsi="Rockwell"/>
          <w:highlight w:val="cyan"/>
        </w:rPr>
        <w:t>Word P</w:t>
      </w:r>
      <w:r w:rsidR="009C560D">
        <w:rPr>
          <w:rFonts w:ascii="Rockwell" w:hAnsi="Rockwell"/>
          <w:highlight w:val="cyan"/>
        </w:rPr>
        <w:t>rocessor</w:t>
      </w:r>
      <w:bookmarkEnd w:id="6"/>
    </w:p>
    <w:p w14:paraId="665FF6C9" w14:textId="6FFEB0C3" w:rsidR="00B36F9D" w:rsidRPr="00B11D21" w:rsidRDefault="00FE7F65" w:rsidP="00B36F9D">
      <w:pPr>
        <w:spacing w:before="100" w:beforeAutospacing="1" w:after="0" w:line="276" w:lineRule="auto"/>
        <w:rPr>
          <w:rFonts w:ascii="Rockwell" w:hAnsi="Rockwell"/>
          <w:sz w:val="24"/>
          <w:szCs w:val="24"/>
        </w:rPr>
      </w:pPr>
      <w:r>
        <w:rPr>
          <w:rFonts w:ascii="Rockwell" w:eastAsia="Times New Roman" w:hAnsi="Rockwell" w:cs="Arial"/>
          <w:bCs/>
          <w:sz w:val="24"/>
          <w:szCs w:val="24"/>
        </w:rPr>
        <w:t>A c</w:t>
      </w:r>
      <w:r w:rsidR="00B36F9D" w:rsidRPr="00B11D21">
        <w:rPr>
          <w:rFonts w:ascii="Rockwell" w:eastAsia="Times New Roman" w:hAnsi="Rockwell" w:cs="Arial"/>
          <w:bCs/>
          <w:sz w:val="24"/>
          <w:szCs w:val="24"/>
        </w:rPr>
        <w:t xml:space="preserve">andidate using </w:t>
      </w:r>
      <w:r>
        <w:rPr>
          <w:rFonts w:ascii="Rockwell" w:eastAsia="Times New Roman" w:hAnsi="Rockwell" w:cs="Arial"/>
          <w:bCs/>
          <w:sz w:val="24"/>
          <w:szCs w:val="24"/>
        </w:rPr>
        <w:t xml:space="preserve">a </w:t>
      </w:r>
      <w:r w:rsidR="00B36F9D" w:rsidRPr="00B11D21">
        <w:rPr>
          <w:rFonts w:ascii="Rockwell" w:eastAsia="Times New Roman" w:hAnsi="Rockwell" w:cs="Arial"/>
          <w:bCs/>
          <w:sz w:val="24"/>
          <w:szCs w:val="24"/>
        </w:rPr>
        <w:t xml:space="preserve">word processor </w:t>
      </w:r>
      <w:r>
        <w:rPr>
          <w:rFonts w:ascii="Rockwell" w:eastAsia="Times New Roman" w:hAnsi="Rockwell" w:cs="Arial"/>
          <w:bCs/>
          <w:sz w:val="24"/>
          <w:szCs w:val="24"/>
        </w:rPr>
        <w:t>is</w:t>
      </w:r>
      <w:r w:rsidR="00B36F9D" w:rsidRPr="00B11D21">
        <w:rPr>
          <w:rFonts w:ascii="Rockwell" w:eastAsia="Times New Roman" w:hAnsi="Rockwell" w:cs="Arial"/>
          <w:bCs/>
          <w:sz w:val="24"/>
          <w:szCs w:val="24"/>
        </w:rPr>
        <w:t xml:space="preserve"> accommodated</w:t>
      </w:r>
      <w:r>
        <w:rPr>
          <w:rFonts w:ascii="Rockwell" w:eastAsia="Times New Roman" w:hAnsi="Rockwell" w:cs="Arial"/>
          <w:bCs/>
          <w:sz w:val="24"/>
          <w:szCs w:val="24"/>
        </w:rPr>
        <w:t xml:space="preserve"> </w:t>
      </w:r>
      <w:r w:rsidR="000440EB">
        <w:rPr>
          <w:rFonts w:ascii="Rockwell" w:eastAsia="Times New Roman" w:hAnsi="Rockwell" w:cs="Arial"/>
          <w:bCs/>
          <w:sz w:val="24"/>
          <w:szCs w:val="24"/>
        </w:rPr>
        <w:t xml:space="preserve">in a dedicated classroom/exam room with access to mains electricity.  </w:t>
      </w:r>
      <w:r w:rsidR="00E338CB">
        <w:rPr>
          <w:rFonts w:ascii="Rockwell" w:eastAsia="Times New Roman" w:hAnsi="Rockwell" w:cs="Arial"/>
          <w:bCs/>
          <w:sz w:val="24"/>
          <w:szCs w:val="24"/>
        </w:rPr>
        <w:t>On rare occasions students may be required to sit in the main exam hall with the rest of the cohort.</w:t>
      </w:r>
    </w:p>
    <w:p w14:paraId="2DC64FBF" w14:textId="1BF2B40E" w:rsidR="00D55F60" w:rsidRPr="00D55F60" w:rsidRDefault="000D77D5" w:rsidP="002B395E">
      <w:pPr>
        <w:spacing w:before="120" w:after="0" w:line="276" w:lineRule="auto"/>
        <w:rPr>
          <w:rFonts w:ascii="Rockwell" w:hAnsi="Rockwell"/>
          <w:sz w:val="24"/>
          <w:szCs w:val="24"/>
        </w:rPr>
      </w:pPr>
      <w:r w:rsidRPr="002B395E">
        <w:rPr>
          <w:rFonts w:ascii="Rockwell" w:hAnsi="Rockwell"/>
          <w:sz w:val="24"/>
          <w:szCs w:val="24"/>
          <w:highlight w:val="cyan"/>
        </w:rPr>
        <w:t xml:space="preserve">To comply with </w:t>
      </w:r>
      <w:r w:rsidRPr="002B395E">
        <w:rPr>
          <w:rFonts w:ascii="Rockwell Condensed" w:hAnsi="Rockwell Condensed"/>
          <w:sz w:val="24"/>
          <w:szCs w:val="24"/>
          <w:highlight w:val="cyan"/>
        </w:rPr>
        <w:t>ICE 14</w:t>
      </w:r>
      <w:r w:rsidRPr="002B395E">
        <w:rPr>
          <w:rFonts w:ascii="Rockwell" w:hAnsi="Rockwell"/>
          <w:sz w:val="24"/>
          <w:szCs w:val="24"/>
          <w:highlight w:val="cyan"/>
        </w:rPr>
        <w:t>, t</w:t>
      </w:r>
      <w:r w:rsidR="00D55F60" w:rsidRPr="002B395E">
        <w:rPr>
          <w:rFonts w:ascii="Rockwell" w:hAnsi="Rockwell"/>
          <w:sz w:val="24"/>
          <w:szCs w:val="24"/>
          <w:highlight w:val="cyan"/>
        </w:rPr>
        <w:t>he centre</w:t>
      </w:r>
      <w:r w:rsidR="00D55F60" w:rsidRPr="00D55F60">
        <w:rPr>
          <w:rFonts w:ascii="Rockwell" w:hAnsi="Rockwell"/>
          <w:sz w:val="24"/>
          <w:szCs w:val="24"/>
        </w:rPr>
        <w:t xml:space="preserve"> </w:t>
      </w:r>
    </w:p>
    <w:p w14:paraId="718FF7C3" w14:textId="48F23701" w:rsidR="00D55F60" w:rsidRDefault="00D55F60" w:rsidP="00D55F60">
      <w:pPr>
        <w:pStyle w:val="ListParagraph"/>
        <w:numPr>
          <w:ilvl w:val="0"/>
          <w:numId w:val="29"/>
        </w:numPr>
        <w:autoSpaceDE w:val="0"/>
        <w:autoSpaceDN w:val="0"/>
        <w:adjustRightInd w:val="0"/>
        <w:spacing w:after="0" w:line="276" w:lineRule="auto"/>
        <w:rPr>
          <w:rFonts w:ascii="Rockwell Condensed" w:hAnsi="Rockwell Condensed" w:cs="Arial"/>
          <w:sz w:val="24"/>
          <w:szCs w:val="24"/>
        </w:rPr>
      </w:pPr>
      <w:r>
        <w:rPr>
          <w:rFonts w:ascii="Rockwell" w:hAnsi="Rockwell" w:cs="Arial"/>
          <w:sz w:val="24"/>
          <w:szCs w:val="24"/>
        </w:rPr>
        <w:t>p</w:t>
      </w:r>
      <w:r w:rsidRPr="00AC4EF6">
        <w:rPr>
          <w:rFonts w:ascii="Rockwell" w:hAnsi="Rockwell" w:cs="Arial"/>
          <w:sz w:val="24"/>
          <w:szCs w:val="24"/>
        </w:rPr>
        <w:t>rovide</w:t>
      </w:r>
      <w:r w:rsidR="00FE7F65">
        <w:rPr>
          <w:rFonts w:ascii="Rockwell" w:hAnsi="Rockwell" w:cs="Arial"/>
          <w:sz w:val="24"/>
          <w:szCs w:val="24"/>
        </w:rPr>
        <w:t>s</w:t>
      </w:r>
      <w:r w:rsidRPr="00AC4EF6">
        <w:rPr>
          <w:rFonts w:ascii="Rockwell" w:hAnsi="Rockwell" w:cs="Arial"/>
          <w:sz w:val="24"/>
          <w:szCs w:val="24"/>
        </w:rPr>
        <w:t xml:space="preserve"> a word processor with the spelling and grammar check facility/predictive text disabled (switched off) </w:t>
      </w:r>
      <w:r w:rsidRPr="00AC4EF6">
        <w:rPr>
          <w:rFonts w:ascii="Rockwell Condensed" w:hAnsi="Rockwell Condensed" w:cs="Arial"/>
          <w:sz w:val="24"/>
          <w:szCs w:val="24"/>
        </w:rPr>
        <w:t>(</w:t>
      </w:r>
      <w:r>
        <w:rPr>
          <w:rFonts w:ascii="Rockwell Condensed" w:hAnsi="Rockwell Condensed" w:cs="Arial"/>
          <w:sz w:val="24"/>
          <w:szCs w:val="24"/>
        </w:rPr>
        <w:t>ICE 14.20</w:t>
      </w:r>
      <w:r w:rsidRPr="00AC4EF6">
        <w:rPr>
          <w:rFonts w:ascii="Rockwell Condensed" w:hAnsi="Rockwell Condensed" w:cs="Arial"/>
          <w:sz w:val="24"/>
          <w:szCs w:val="24"/>
        </w:rPr>
        <w:t xml:space="preserve">) </w:t>
      </w:r>
    </w:p>
    <w:p w14:paraId="1C124AF0" w14:textId="05F92AE4" w:rsidR="00F75ECA" w:rsidRPr="00D55F60" w:rsidRDefault="00924D06" w:rsidP="00D55F60">
      <w:pPr>
        <w:pStyle w:val="ListParagraph"/>
        <w:numPr>
          <w:ilvl w:val="0"/>
          <w:numId w:val="29"/>
        </w:numPr>
        <w:autoSpaceDE w:val="0"/>
        <w:autoSpaceDN w:val="0"/>
        <w:adjustRightInd w:val="0"/>
        <w:spacing w:after="0" w:line="276" w:lineRule="auto"/>
        <w:rPr>
          <w:rFonts w:ascii="Rockwell Condensed" w:hAnsi="Rockwell Condensed" w:cs="Arial"/>
          <w:sz w:val="24"/>
          <w:szCs w:val="24"/>
        </w:rPr>
      </w:pPr>
      <w:r>
        <w:rPr>
          <w:rFonts w:ascii="Rockwell" w:hAnsi="Rockwell" w:cs="Arial"/>
          <w:sz w:val="24"/>
          <w:szCs w:val="24"/>
        </w:rPr>
        <w:t>(</w:t>
      </w:r>
      <w:r w:rsidR="00F75ECA" w:rsidRPr="00D55F60">
        <w:rPr>
          <w:rFonts w:ascii="Rockwell" w:hAnsi="Rockwell" w:cs="Arial"/>
          <w:sz w:val="24"/>
          <w:szCs w:val="24"/>
        </w:rPr>
        <w:t>where a candidate is to be seated with the main cohort without the use of a power</w:t>
      </w:r>
      <w:r w:rsidR="00B36F9D">
        <w:rPr>
          <w:rFonts w:ascii="Rockwell" w:hAnsi="Rockwell" w:cs="Arial"/>
          <w:sz w:val="24"/>
          <w:szCs w:val="24"/>
        </w:rPr>
        <w:t xml:space="preserve"> </w:t>
      </w:r>
      <w:r w:rsidR="00F75ECA" w:rsidRPr="00D55F60">
        <w:rPr>
          <w:rFonts w:ascii="Rockwell" w:hAnsi="Rockwell" w:cs="Arial"/>
          <w:sz w:val="24"/>
          <w:szCs w:val="24"/>
        </w:rPr>
        <w:t>point)</w:t>
      </w:r>
      <w:r>
        <w:rPr>
          <w:rFonts w:ascii="Rockwell" w:hAnsi="Rockwell" w:cs="Arial"/>
          <w:sz w:val="24"/>
          <w:szCs w:val="24"/>
        </w:rPr>
        <w:t xml:space="preserve"> </w:t>
      </w:r>
      <w:r w:rsidR="00F75ECA" w:rsidRPr="00D55F60">
        <w:rPr>
          <w:rFonts w:ascii="Rockwell" w:hAnsi="Rockwell" w:cs="Arial"/>
          <w:sz w:val="24"/>
          <w:szCs w:val="24"/>
        </w:rPr>
        <w:t>the battery capacity of the word processor</w:t>
      </w:r>
      <w:r>
        <w:rPr>
          <w:rFonts w:ascii="Rockwell" w:hAnsi="Rockwell" w:cs="Arial"/>
          <w:sz w:val="24"/>
          <w:szCs w:val="24"/>
        </w:rPr>
        <w:t xml:space="preserve"> must be checked</w:t>
      </w:r>
      <w:r w:rsidR="00F75ECA" w:rsidRPr="00D55F60">
        <w:rPr>
          <w:rFonts w:ascii="Rockwell" w:hAnsi="Rockwell" w:cs="Arial"/>
          <w:sz w:val="24"/>
          <w:szCs w:val="24"/>
        </w:rPr>
        <w:t xml:space="preserve"> before the candidate’s exam</w:t>
      </w:r>
      <w:r w:rsidR="00D55F60">
        <w:rPr>
          <w:rFonts w:ascii="Rockwell" w:hAnsi="Rockwell" w:cs="Arial"/>
          <w:sz w:val="24"/>
          <w:szCs w:val="24"/>
        </w:rPr>
        <w:t xml:space="preserve"> </w:t>
      </w:r>
      <w:r w:rsidR="00F75ECA" w:rsidRPr="00D55F60">
        <w:rPr>
          <w:rFonts w:ascii="Rockwell" w:hAnsi="Rockwell" w:cs="Arial"/>
          <w:sz w:val="24"/>
          <w:szCs w:val="24"/>
        </w:rPr>
        <w:t xml:space="preserve">to ensure that the battery is sufficiently charged for the entire duration of the exam </w:t>
      </w:r>
      <w:r w:rsidR="00D55F60" w:rsidRPr="00AC4EF6">
        <w:rPr>
          <w:rFonts w:ascii="Rockwell Condensed" w:hAnsi="Rockwell Condensed" w:cs="Arial"/>
          <w:sz w:val="24"/>
          <w:szCs w:val="24"/>
        </w:rPr>
        <w:t>(</w:t>
      </w:r>
      <w:r w:rsidR="00D55F60">
        <w:rPr>
          <w:rFonts w:ascii="Rockwell Condensed" w:hAnsi="Rockwell Condensed" w:cs="Arial"/>
          <w:sz w:val="24"/>
          <w:szCs w:val="24"/>
        </w:rPr>
        <w:t>ICE 14.21</w:t>
      </w:r>
      <w:r w:rsidR="00D55F60" w:rsidRPr="00AC4EF6">
        <w:rPr>
          <w:rFonts w:ascii="Rockwell Condensed" w:hAnsi="Rockwell Condensed" w:cs="Arial"/>
          <w:sz w:val="24"/>
          <w:szCs w:val="24"/>
        </w:rPr>
        <w:t>)</w:t>
      </w:r>
    </w:p>
    <w:p w14:paraId="40090A80" w14:textId="352035FC" w:rsidR="00D55F60" w:rsidRDefault="00D55F60" w:rsidP="00F75ECA">
      <w:pPr>
        <w:pStyle w:val="ListParagraph"/>
        <w:numPr>
          <w:ilvl w:val="0"/>
          <w:numId w:val="29"/>
        </w:numPr>
        <w:autoSpaceDE w:val="0"/>
        <w:autoSpaceDN w:val="0"/>
        <w:adjustRightInd w:val="0"/>
        <w:spacing w:after="0" w:line="276" w:lineRule="auto"/>
        <w:rPr>
          <w:rFonts w:ascii="Rockwell Condensed" w:hAnsi="Rockwell Condensed" w:cs="Arial"/>
          <w:sz w:val="24"/>
          <w:szCs w:val="24"/>
        </w:rPr>
      </w:pPr>
      <w:r>
        <w:rPr>
          <w:rFonts w:ascii="Rockwell" w:hAnsi="Rockwell" w:cs="Arial"/>
          <w:sz w:val="24"/>
          <w:szCs w:val="24"/>
        </w:rPr>
        <w:lastRenderedPageBreak/>
        <w:t>ensure</w:t>
      </w:r>
      <w:r w:rsidR="00FE7F65">
        <w:rPr>
          <w:rFonts w:ascii="Rockwell" w:hAnsi="Rockwell" w:cs="Arial"/>
          <w:sz w:val="24"/>
          <w:szCs w:val="24"/>
        </w:rPr>
        <w:t>s</w:t>
      </w:r>
      <w:r w:rsidR="00F75ECA" w:rsidRPr="00F75ECA">
        <w:rPr>
          <w:rFonts w:ascii="Rockwell" w:hAnsi="Rockwell" w:cs="Arial"/>
          <w:sz w:val="24"/>
          <w:szCs w:val="24"/>
        </w:rPr>
        <w:t xml:space="preserve"> </w:t>
      </w:r>
      <w:r w:rsidR="00FE7F65">
        <w:rPr>
          <w:rFonts w:ascii="Rockwell" w:hAnsi="Rockwell" w:cs="Arial"/>
          <w:sz w:val="24"/>
          <w:szCs w:val="24"/>
        </w:rPr>
        <w:t>the candidate is</w:t>
      </w:r>
      <w:r w:rsidR="00F75ECA" w:rsidRPr="00F75ECA">
        <w:rPr>
          <w:rFonts w:ascii="Rockwell" w:hAnsi="Rockwell" w:cs="Arial"/>
          <w:sz w:val="24"/>
          <w:szCs w:val="24"/>
        </w:rPr>
        <w:t xml:space="preserve"> reminded to ensure that </w:t>
      </w:r>
      <w:r w:rsidR="00FE7F65">
        <w:rPr>
          <w:rFonts w:ascii="Rockwell" w:hAnsi="Rockwell" w:cs="Arial"/>
          <w:sz w:val="24"/>
          <w:szCs w:val="24"/>
        </w:rPr>
        <w:t>his/her</w:t>
      </w:r>
      <w:r w:rsidR="00F75ECA" w:rsidRPr="00F75ECA">
        <w:rPr>
          <w:rFonts w:ascii="Rockwell" w:hAnsi="Rockwell" w:cs="Arial"/>
          <w:sz w:val="24"/>
          <w:szCs w:val="24"/>
        </w:rPr>
        <w:t xml:space="preserve"> centre number, candidate number and the unit/component code appear on each page as a header or footer</w:t>
      </w:r>
      <w:r>
        <w:rPr>
          <w:rFonts w:ascii="Rockwell" w:hAnsi="Rockwell" w:cs="Arial"/>
          <w:sz w:val="24"/>
          <w:szCs w:val="24"/>
        </w:rPr>
        <w:t xml:space="preserve"> </w:t>
      </w:r>
      <w:r w:rsidR="00F75ECA" w:rsidRPr="00F75ECA">
        <w:rPr>
          <w:rFonts w:ascii="Rockwell" w:hAnsi="Rockwell" w:cs="Arial"/>
          <w:sz w:val="24"/>
          <w:szCs w:val="24"/>
        </w:rPr>
        <w:t>e.g. 12345/8001 – 6391/01</w:t>
      </w:r>
      <w:r>
        <w:rPr>
          <w:rFonts w:ascii="Rockwell" w:hAnsi="Rockwell" w:cs="Arial"/>
          <w:sz w:val="24"/>
          <w:szCs w:val="24"/>
        </w:rPr>
        <w:t xml:space="preserve"> </w:t>
      </w:r>
      <w:r w:rsidRPr="00AC4EF6">
        <w:rPr>
          <w:rFonts w:ascii="Rockwell Condensed" w:hAnsi="Rockwell Condensed" w:cs="Arial"/>
          <w:sz w:val="24"/>
          <w:szCs w:val="24"/>
        </w:rPr>
        <w:t>(</w:t>
      </w:r>
      <w:r>
        <w:rPr>
          <w:rFonts w:ascii="Rockwell Condensed" w:hAnsi="Rockwell Condensed" w:cs="Arial"/>
          <w:sz w:val="24"/>
          <w:szCs w:val="24"/>
        </w:rPr>
        <w:t>ICE 14.22</w:t>
      </w:r>
      <w:r w:rsidRPr="00AC4EF6">
        <w:rPr>
          <w:rFonts w:ascii="Rockwell Condensed" w:hAnsi="Rockwell Condensed" w:cs="Arial"/>
          <w:sz w:val="24"/>
          <w:szCs w:val="24"/>
        </w:rPr>
        <w:t>)</w:t>
      </w:r>
    </w:p>
    <w:p w14:paraId="17043D1F" w14:textId="77777777" w:rsidR="00D55F60" w:rsidRPr="00D55F60" w:rsidRDefault="00F75ECA" w:rsidP="00D55F60">
      <w:pPr>
        <w:pStyle w:val="ListParagraph"/>
        <w:autoSpaceDE w:val="0"/>
        <w:autoSpaceDN w:val="0"/>
        <w:adjustRightInd w:val="0"/>
        <w:spacing w:before="120" w:after="120" w:line="276" w:lineRule="auto"/>
        <w:contextualSpacing w:val="0"/>
        <w:rPr>
          <w:rFonts w:ascii="Rockwell Condensed" w:hAnsi="Rockwell Condensed" w:cs="Arial"/>
          <w:sz w:val="24"/>
          <w:szCs w:val="24"/>
        </w:rPr>
      </w:pPr>
      <w:r w:rsidRPr="00D55F60">
        <w:rPr>
          <w:rFonts w:ascii="Rockwell" w:hAnsi="Rockwell" w:cs="Arial"/>
          <w:sz w:val="24"/>
          <w:szCs w:val="24"/>
        </w:rPr>
        <w:t xml:space="preserve">If a candidate is using the software application Notepad or </w:t>
      </w:r>
      <w:proofErr w:type="spellStart"/>
      <w:r w:rsidRPr="00D55F60">
        <w:rPr>
          <w:rFonts w:ascii="Rockwell" w:hAnsi="Rockwell" w:cs="Arial"/>
          <w:sz w:val="24"/>
          <w:szCs w:val="24"/>
        </w:rPr>
        <w:t>Wordpad</w:t>
      </w:r>
      <w:proofErr w:type="spellEnd"/>
      <w:r w:rsidRPr="00D55F60">
        <w:rPr>
          <w:rFonts w:ascii="Rockwell" w:hAnsi="Rockwell" w:cs="Arial"/>
          <w:sz w:val="24"/>
          <w:szCs w:val="24"/>
        </w:rPr>
        <w:t xml:space="preserve"> these do not allow for the insertion of a header or footer. In such circumstances once the candidate has completed the examination and printed off his/her typed script, he/she must handwrite their details as a header or footer. The candidate must be supervised to ensure that he/she is solely performing this task and not re-reading their answers or amending their work in any way. </w:t>
      </w:r>
    </w:p>
    <w:p w14:paraId="172E4EE4" w14:textId="0AC4B782" w:rsidR="00D55F60" w:rsidRDefault="00FE7F65" w:rsidP="00D55F60">
      <w:pPr>
        <w:pStyle w:val="ListParagraph"/>
        <w:numPr>
          <w:ilvl w:val="0"/>
          <w:numId w:val="29"/>
        </w:numPr>
        <w:autoSpaceDE w:val="0"/>
        <w:autoSpaceDN w:val="0"/>
        <w:adjustRightInd w:val="0"/>
        <w:spacing w:after="0" w:line="276" w:lineRule="auto"/>
        <w:rPr>
          <w:rFonts w:ascii="Rockwell Condensed" w:hAnsi="Rockwell Condensed" w:cs="Arial"/>
          <w:sz w:val="24"/>
          <w:szCs w:val="24"/>
        </w:rPr>
      </w:pPr>
      <w:r>
        <w:rPr>
          <w:rFonts w:ascii="Rockwell" w:hAnsi="Rockwell" w:cs="Arial"/>
          <w:sz w:val="24"/>
          <w:szCs w:val="24"/>
        </w:rPr>
        <w:t>e</w:t>
      </w:r>
      <w:r w:rsidR="00D55F60">
        <w:rPr>
          <w:rFonts w:ascii="Rockwell" w:hAnsi="Rockwell" w:cs="Arial"/>
          <w:sz w:val="24"/>
          <w:szCs w:val="24"/>
        </w:rPr>
        <w:t>nsure</w:t>
      </w:r>
      <w:r>
        <w:rPr>
          <w:rFonts w:ascii="Rockwell" w:hAnsi="Rockwell" w:cs="Arial"/>
          <w:sz w:val="24"/>
          <w:szCs w:val="24"/>
        </w:rPr>
        <w:t>s the</w:t>
      </w:r>
      <w:r w:rsidR="00D55F60">
        <w:rPr>
          <w:rFonts w:ascii="Rockwell" w:hAnsi="Rockwell" w:cs="Arial"/>
          <w:sz w:val="24"/>
          <w:szCs w:val="24"/>
        </w:rPr>
        <w:t xml:space="preserve"> candidate understand</w:t>
      </w:r>
      <w:r>
        <w:rPr>
          <w:rFonts w:ascii="Rockwell" w:hAnsi="Rockwell" w:cs="Arial"/>
          <w:sz w:val="24"/>
          <w:szCs w:val="24"/>
        </w:rPr>
        <w:t>s</w:t>
      </w:r>
      <w:r w:rsidR="00D55F60">
        <w:rPr>
          <w:rFonts w:ascii="Rockwell" w:hAnsi="Rockwell" w:cs="Arial"/>
          <w:sz w:val="24"/>
          <w:szCs w:val="24"/>
        </w:rPr>
        <w:t xml:space="preserve"> that e</w:t>
      </w:r>
      <w:r w:rsidR="00F75ECA" w:rsidRPr="00D55F60">
        <w:rPr>
          <w:rFonts w:ascii="Rockwell" w:hAnsi="Rockwell" w:cs="Arial"/>
          <w:sz w:val="24"/>
          <w:szCs w:val="24"/>
        </w:rPr>
        <w:t xml:space="preserve">ach page of the typed script must be numbered, e.g. page 1 of 6 </w:t>
      </w:r>
      <w:r w:rsidR="00D55F60" w:rsidRPr="00AC4EF6">
        <w:rPr>
          <w:rFonts w:ascii="Rockwell Condensed" w:hAnsi="Rockwell Condensed" w:cs="Arial"/>
          <w:sz w:val="24"/>
          <w:szCs w:val="24"/>
        </w:rPr>
        <w:t>(</w:t>
      </w:r>
      <w:r w:rsidR="00D55F60">
        <w:rPr>
          <w:rFonts w:ascii="Rockwell Condensed" w:hAnsi="Rockwell Condensed" w:cs="Arial"/>
          <w:sz w:val="24"/>
          <w:szCs w:val="24"/>
        </w:rPr>
        <w:t>ICE 14.23</w:t>
      </w:r>
      <w:r w:rsidR="00D55F60" w:rsidRPr="00AC4EF6">
        <w:rPr>
          <w:rFonts w:ascii="Rockwell Condensed" w:hAnsi="Rockwell Condensed" w:cs="Arial"/>
          <w:sz w:val="24"/>
          <w:szCs w:val="24"/>
        </w:rPr>
        <w:t>)</w:t>
      </w:r>
    </w:p>
    <w:p w14:paraId="6F654D70" w14:textId="69DF253C" w:rsidR="00D55F60" w:rsidRDefault="00D55F60" w:rsidP="00D55F60">
      <w:pPr>
        <w:pStyle w:val="ListParagraph"/>
        <w:numPr>
          <w:ilvl w:val="0"/>
          <w:numId w:val="29"/>
        </w:numPr>
        <w:autoSpaceDE w:val="0"/>
        <w:autoSpaceDN w:val="0"/>
        <w:adjustRightInd w:val="0"/>
        <w:spacing w:after="0" w:line="276" w:lineRule="auto"/>
        <w:rPr>
          <w:rFonts w:ascii="Rockwell Condensed" w:hAnsi="Rockwell Condensed" w:cs="Arial"/>
          <w:sz w:val="24"/>
          <w:szCs w:val="24"/>
        </w:rPr>
      </w:pPr>
      <w:r w:rsidRPr="00D55F60">
        <w:rPr>
          <w:rFonts w:ascii="Rockwell" w:hAnsi="Rockwell" w:cs="Arial"/>
          <w:sz w:val="24"/>
          <w:szCs w:val="24"/>
        </w:rPr>
        <w:t>ensure</w:t>
      </w:r>
      <w:r w:rsidR="00FE7F65">
        <w:rPr>
          <w:rFonts w:ascii="Rockwell" w:hAnsi="Rockwell" w:cs="Arial"/>
          <w:sz w:val="24"/>
          <w:szCs w:val="24"/>
        </w:rPr>
        <w:t>s the</w:t>
      </w:r>
      <w:r w:rsidRPr="00D55F60">
        <w:rPr>
          <w:rFonts w:ascii="Rockwell" w:hAnsi="Rockwell" w:cs="Arial"/>
          <w:sz w:val="24"/>
          <w:szCs w:val="24"/>
        </w:rPr>
        <w:t xml:space="preserve"> </w:t>
      </w:r>
      <w:r>
        <w:rPr>
          <w:rFonts w:ascii="Rockwell" w:hAnsi="Rockwell" w:cs="Arial"/>
          <w:sz w:val="24"/>
          <w:szCs w:val="24"/>
        </w:rPr>
        <w:t>candidate</w:t>
      </w:r>
      <w:r w:rsidR="00FE7F65">
        <w:rPr>
          <w:rFonts w:ascii="Rockwell" w:hAnsi="Rockwell" w:cs="Arial"/>
          <w:sz w:val="24"/>
          <w:szCs w:val="24"/>
        </w:rPr>
        <w:t xml:space="preserve"> is</w:t>
      </w:r>
      <w:r>
        <w:rPr>
          <w:rFonts w:ascii="Rockwell" w:hAnsi="Rockwell" w:cs="Arial"/>
          <w:sz w:val="24"/>
          <w:szCs w:val="24"/>
        </w:rPr>
        <w:t xml:space="preserve"> reminded</w:t>
      </w:r>
      <w:r w:rsidR="00F75ECA" w:rsidRPr="00D55F60">
        <w:rPr>
          <w:rFonts w:ascii="Rockwell" w:hAnsi="Rockwell" w:cs="Arial"/>
          <w:sz w:val="24"/>
          <w:szCs w:val="24"/>
        </w:rPr>
        <w:t xml:space="preserve"> to save </w:t>
      </w:r>
      <w:r w:rsidR="00FE7F65">
        <w:rPr>
          <w:rFonts w:ascii="Rockwell" w:hAnsi="Rockwell" w:cs="Arial"/>
          <w:sz w:val="24"/>
          <w:szCs w:val="24"/>
        </w:rPr>
        <w:t>his/her</w:t>
      </w:r>
      <w:r w:rsidR="00F75ECA" w:rsidRPr="00D55F60">
        <w:rPr>
          <w:rFonts w:ascii="Rockwell" w:hAnsi="Rockwell" w:cs="Arial"/>
          <w:sz w:val="24"/>
          <w:szCs w:val="24"/>
        </w:rPr>
        <w:t xml:space="preserve"> work at regular intervals. </w:t>
      </w:r>
      <w:r>
        <w:rPr>
          <w:rFonts w:ascii="Rockwell" w:hAnsi="Rockwell" w:cs="Arial"/>
          <w:sz w:val="24"/>
          <w:szCs w:val="24"/>
        </w:rPr>
        <w:t>(or where possible,</w:t>
      </w:r>
      <w:r w:rsidR="00F75ECA" w:rsidRPr="00D55F60">
        <w:rPr>
          <w:rFonts w:ascii="Rockwell" w:hAnsi="Rockwell" w:cs="Arial"/>
          <w:sz w:val="24"/>
          <w:szCs w:val="24"/>
        </w:rPr>
        <w:t xml:space="preserve"> an IT technician </w:t>
      </w:r>
      <w:r>
        <w:rPr>
          <w:rFonts w:ascii="Rockwell" w:hAnsi="Rockwell" w:cs="Arial"/>
          <w:sz w:val="24"/>
          <w:szCs w:val="24"/>
        </w:rPr>
        <w:t>will</w:t>
      </w:r>
      <w:r w:rsidR="00F75ECA" w:rsidRPr="00D55F60">
        <w:rPr>
          <w:rFonts w:ascii="Rockwell" w:hAnsi="Rockwell" w:cs="Arial"/>
          <w:sz w:val="24"/>
          <w:szCs w:val="24"/>
        </w:rPr>
        <w:t xml:space="preserve"> set up ‘autosave’ on each laptop/tablet</w:t>
      </w:r>
      <w:r>
        <w:rPr>
          <w:rFonts w:ascii="Rockwell" w:hAnsi="Rockwell" w:cs="Arial"/>
          <w:sz w:val="24"/>
          <w:szCs w:val="24"/>
        </w:rPr>
        <w:t>)</w:t>
      </w:r>
      <w:r w:rsidRPr="00D55F60">
        <w:rPr>
          <w:rFonts w:ascii="Rockwell" w:hAnsi="Rockwell" w:cs="Arial"/>
          <w:sz w:val="24"/>
          <w:szCs w:val="24"/>
        </w:rPr>
        <w:t xml:space="preserve"> </w:t>
      </w:r>
    </w:p>
    <w:p w14:paraId="5197C045" w14:textId="7FCB621E" w:rsidR="00B36F9D" w:rsidRDefault="00B36F9D" w:rsidP="00B36F9D">
      <w:pPr>
        <w:pStyle w:val="ListParagraph"/>
        <w:numPr>
          <w:ilvl w:val="0"/>
          <w:numId w:val="29"/>
        </w:numPr>
        <w:autoSpaceDE w:val="0"/>
        <w:autoSpaceDN w:val="0"/>
        <w:adjustRightInd w:val="0"/>
        <w:spacing w:after="0" w:line="276" w:lineRule="auto"/>
        <w:rPr>
          <w:rFonts w:ascii="Rockwell Condensed" w:hAnsi="Rockwell Condensed" w:cs="Arial"/>
          <w:sz w:val="24"/>
          <w:szCs w:val="24"/>
        </w:rPr>
      </w:pPr>
      <w:r>
        <w:rPr>
          <w:rFonts w:ascii="Rockwell" w:hAnsi="Rockwell" w:cs="Arial"/>
          <w:sz w:val="24"/>
          <w:szCs w:val="24"/>
        </w:rPr>
        <w:t xml:space="preserve">instruct </w:t>
      </w:r>
      <w:r w:rsidR="00FE7F65">
        <w:rPr>
          <w:rFonts w:ascii="Rockwell" w:hAnsi="Rockwell" w:cs="Arial"/>
          <w:sz w:val="24"/>
          <w:szCs w:val="24"/>
        </w:rPr>
        <w:t xml:space="preserve">the </w:t>
      </w:r>
      <w:r>
        <w:rPr>
          <w:rFonts w:ascii="Rockwell" w:hAnsi="Rockwell" w:cs="Arial"/>
          <w:sz w:val="24"/>
          <w:szCs w:val="24"/>
        </w:rPr>
        <w:t xml:space="preserve">candidate to </w:t>
      </w:r>
      <w:r w:rsidR="00F75ECA" w:rsidRPr="00B36F9D">
        <w:rPr>
          <w:rFonts w:ascii="Rockwell" w:hAnsi="Rockwell" w:cs="Arial"/>
          <w:sz w:val="24"/>
          <w:szCs w:val="24"/>
        </w:rPr>
        <w:t>use a minimum of 12pt font and double spacing in order to assist examiners when marking</w:t>
      </w:r>
      <w:r>
        <w:rPr>
          <w:rFonts w:ascii="Rockwell" w:hAnsi="Rockwell" w:cs="Arial"/>
          <w:sz w:val="24"/>
          <w:szCs w:val="24"/>
        </w:rPr>
        <w:t xml:space="preserve"> </w:t>
      </w:r>
      <w:r w:rsidRPr="00D55F60">
        <w:rPr>
          <w:rFonts w:ascii="Rockwell Condensed" w:hAnsi="Rockwell Condensed" w:cs="Arial"/>
          <w:sz w:val="24"/>
          <w:szCs w:val="24"/>
        </w:rPr>
        <w:t>(ICE 14.24)</w:t>
      </w:r>
    </w:p>
    <w:p w14:paraId="1F1F04CA" w14:textId="6760D21A" w:rsidR="00F75ECA" w:rsidRPr="00C35C02" w:rsidRDefault="00F75ECA" w:rsidP="00F75ECA">
      <w:pPr>
        <w:autoSpaceDE w:val="0"/>
        <w:autoSpaceDN w:val="0"/>
        <w:adjustRightInd w:val="0"/>
        <w:spacing w:after="0" w:line="276" w:lineRule="auto"/>
        <w:rPr>
          <w:rFonts w:ascii="Rockwell Condensed" w:hAnsi="Rockwell Condensed" w:cs="Arial"/>
          <w:sz w:val="24"/>
          <w:szCs w:val="24"/>
        </w:rPr>
      </w:pPr>
      <w:r w:rsidRPr="00C35C02">
        <w:rPr>
          <w:rFonts w:ascii="Rockwell Condensed" w:hAnsi="Rockwell Condensed" w:cs="Arial"/>
          <w:sz w:val="24"/>
          <w:szCs w:val="24"/>
        </w:rPr>
        <w:t>(ICE 14.25)</w:t>
      </w:r>
    </w:p>
    <w:p w14:paraId="4A15EC65" w14:textId="77777777" w:rsidR="00C35C02" w:rsidRDefault="00F75ECA" w:rsidP="00C35C02">
      <w:pPr>
        <w:autoSpaceDE w:val="0"/>
        <w:autoSpaceDN w:val="0"/>
        <w:adjustRightInd w:val="0"/>
        <w:spacing w:after="0" w:line="276" w:lineRule="auto"/>
        <w:rPr>
          <w:rFonts w:ascii="Rockwell" w:hAnsi="Rockwell" w:cs="Arial"/>
          <w:sz w:val="24"/>
          <w:szCs w:val="24"/>
        </w:rPr>
      </w:pPr>
      <w:r>
        <w:rPr>
          <w:rFonts w:ascii="Rockwell" w:hAnsi="Rockwell" w:cs="Arial"/>
          <w:sz w:val="24"/>
          <w:szCs w:val="24"/>
        </w:rPr>
        <w:t>The centre will ensure the</w:t>
      </w:r>
      <w:r w:rsidRPr="00F75ECA">
        <w:rPr>
          <w:rFonts w:ascii="Rockwell" w:hAnsi="Rockwell" w:cs="Arial"/>
          <w:sz w:val="24"/>
          <w:szCs w:val="24"/>
        </w:rPr>
        <w:t xml:space="preserve"> word processor </w:t>
      </w:r>
    </w:p>
    <w:p w14:paraId="5DCD5806" w14:textId="77777777" w:rsidR="00C35C02" w:rsidRDefault="00C35C02" w:rsidP="00C35C02">
      <w:pPr>
        <w:pStyle w:val="ListParagraph"/>
        <w:numPr>
          <w:ilvl w:val="0"/>
          <w:numId w:val="29"/>
        </w:numPr>
        <w:autoSpaceDE w:val="0"/>
        <w:autoSpaceDN w:val="0"/>
        <w:adjustRightInd w:val="0"/>
        <w:spacing w:after="0" w:line="276" w:lineRule="auto"/>
        <w:rPr>
          <w:rFonts w:ascii="Rockwell" w:hAnsi="Rockwell" w:cs="Arial"/>
          <w:sz w:val="24"/>
          <w:szCs w:val="24"/>
        </w:rPr>
      </w:pPr>
      <w:r w:rsidRPr="00C35C02">
        <w:rPr>
          <w:rFonts w:ascii="Rockwell" w:hAnsi="Rockwell" w:cs="Arial"/>
          <w:sz w:val="24"/>
          <w:szCs w:val="24"/>
        </w:rPr>
        <w:t>is in good working order at the time of the exam</w:t>
      </w:r>
    </w:p>
    <w:p w14:paraId="4CE0DC90" w14:textId="69B3A144" w:rsidR="00C35C02" w:rsidRDefault="00C35C02" w:rsidP="00F75ECA">
      <w:pPr>
        <w:pStyle w:val="ListParagraph"/>
        <w:numPr>
          <w:ilvl w:val="0"/>
          <w:numId w:val="29"/>
        </w:numPr>
        <w:autoSpaceDE w:val="0"/>
        <w:autoSpaceDN w:val="0"/>
        <w:adjustRightInd w:val="0"/>
        <w:spacing w:after="0" w:line="276" w:lineRule="auto"/>
        <w:rPr>
          <w:rFonts w:ascii="Rockwell" w:hAnsi="Rockwell" w:cs="Arial"/>
          <w:sz w:val="24"/>
          <w:szCs w:val="24"/>
        </w:rPr>
      </w:pPr>
      <w:r w:rsidRPr="00C35C02">
        <w:rPr>
          <w:rFonts w:ascii="Rockwell" w:hAnsi="Rockwell" w:cs="Arial"/>
          <w:sz w:val="24"/>
          <w:szCs w:val="24"/>
        </w:rPr>
        <w:t xml:space="preserve">is accommodated in such a way that other candidates are not disturbed and cannot read the screen </w:t>
      </w:r>
    </w:p>
    <w:p w14:paraId="56B3282D" w14:textId="77777777" w:rsidR="00C35C02" w:rsidRDefault="00F75ECA" w:rsidP="00C35C02">
      <w:pPr>
        <w:pStyle w:val="ListParagraph"/>
        <w:numPr>
          <w:ilvl w:val="0"/>
          <w:numId w:val="29"/>
        </w:numPr>
        <w:autoSpaceDE w:val="0"/>
        <w:autoSpaceDN w:val="0"/>
        <w:adjustRightInd w:val="0"/>
        <w:spacing w:after="0" w:line="276" w:lineRule="auto"/>
        <w:rPr>
          <w:rFonts w:ascii="Rockwell" w:hAnsi="Rockwell" w:cs="Arial"/>
          <w:sz w:val="24"/>
          <w:szCs w:val="24"/>
        </w:rPr>
      </w:pPr>
      <w:r w:rsidRPr="00C35C02">
        <w:rPr>
          <w:rFonts w:ascii="Rockwell" w:hAnsi="Rockwell" w:cs="Arial"/>
          <w:sz w:val="24"/>
          <w:szCs w:val="24"/>
        </w:rPr>
        <w:t xml:space="preserve">is used as a type-writer, not as a database, although standard formatting software is acceptable </w:t>
      </w:r>
      <w:r w:rsidR="00F10676" w:rsidRPr="00C35C02">
        <w:rPr>
          <w:rFonts w:ascii="Rockwell" w:hAnsi="Rockwell" w:cs="Arial"/>
          <w:sz w:val="24"/>
          <w:szCs w:val="24"/>
        </w:rPr>
        <w:t>and is not connected to an intranet or any other means of communication</w:t>
      </w:r>
    </w:p>
    <w:p w14:paraId="7CA95837" w14:textId="77777777" w:rsidR="00C35C02" w:rsidRDefault="00C35C02" w:rsidP="00F10676">
      <w:pPr>
        <w:pStyle w:val="ListParagraph"/>
        <w:numPr>
          <w:ilvl w:val="0"/>
          <w:numId w:val="29"/>
        </w:numPr>
        <w:autoSpaceDE w:val="0"/>
        <w:autoSpaceDN w:val="0"/>
        <w:adjustRightInd w:val="0"/>
        <w:spacing w:after="0" w:line="276" w:lineRule="auto"/>
        <w:rPr>
          <w:rFonts w:ascii="Rockwell" w:hAnsi="Rockwell" w:cs="Arial"/>
          <w:sz w:val="24"/>
          <w:szCs w:val="24"/>
        </w:rPr>
      </w:pPr>
      <w:r w:rsidRPr="00C35C02">
        <w:rPr>
          <w:rFonts w:ascii="Rockwell" w:hAnsi="Rockwell" w:cs="Arial"/>
          <w:sz w:val="24"/>
          <w:szCs w:val="24"/>
        </w:rPr>
        <w:t xml:space="preserve">is cleared of any previously stored data </w:t>
      </w:r>
    </w:p>
    <w:p w14:paraId="5CC08AFE" w14:textId="77777777" w:rsidR="00C35C02" w:rsidRDefault="00C35C02" w:rsidP="00F10676">
      <w:pPr>
        <w:pStyle w:val="ListParagraph"/>
        <w:numPr>
          <w:ilvl w:val="0"/>
          <w:numId w:val="29"/>
        </w:numPr>
        <w:autoSpaceDE w:val="0"/>
        <w:autoSpaceDN w:val="0"/>
        <w:adjustRightInd w:val="0"/>
        <w:spacing w:after="0" w:line="276" w:lineRule="auto"/>
        <w:rPr>
          <w:rFonts w:ascii="Rockwell" w:hAnsi="Rockwell" w:cs="Arial"/>
          <w:sz w:val="24"/>
          <w:szCs w:val="24"/>
        </w:rPr>
      </w:pPr>
      <w:r w:rsidRPr="00C35C02">
        <w:rPr>
          <w:rFonts w:ascii="Rockwell" w:hAnsi="Rockwell" w:cs="Arial"/>
          <w:sz w:val="24"/>
          <w:szCs w:val="24"/>
        </w:rPr>
        <w:t>does not</w:t>
      </w:r>
      <w:r w:rsidR="00F10676" w:rsidRPr="00C35C02">
        <w:rPr>
          <w:rFonts w:ascii="Rockwell" w:hAnsi="Rockwell" w:cs="Arial"/>
          <w:sz w:val="24"/>
          <w:szCs w:val="24"/>
        </w:rPr>
        <w:t xml:space="preserve"> give the candidate access to other applications such as a calculator  (where prohibited in the examination), spreadsheets etc</w:t>
      </w:r>
      <w:r w:rsidRPr="00C35C02">
        <w:rPr>
          <w:rFonts w:ascii="Rockwell" w:hAnsi="Rockwell" w:cs="Arial"/>
          <w:sz w:val="24"/>
          <w:szCs w:val="24"/>
        </w:rPr>
        <w:t>.</w:t>
      </w:r>
    </w:p>
    <w:p w14:paraId="039F95DC" w14:textId="77777777" w:rsidR="00C35C02" w:rsidRDefault="00C35C02" w:rsidP="00F10676">
      <w:pPr>
        <w:pStyle w:val="ListParagraph"/>
        <w:numPr>
          <w:ilvl w:val="0"/>
          <w:numId w:val="29"/>
        </w:numPr>
        <w:autoSpaceDE w:val="0"/>
        <w:autoSpaceDN w:val="0"/>
        <w:adjustRightInd w:val="0"/>
        <w:spacing w:after="0" w:line="276" w:lineRule="auto"/>
        <w:rPr>
          <w:rFonts w:ascii="Rockwell" w:hAnsi="Rockwell" w:cs="Arial"/>
          <w:sz w:val="24"/>
          <w:szCs w:val="24"/>
        </w:rPr>
      </w:pPr>
      <w:r w:rsidRPr="00C35C02">
        <w:rPr>
          <w:rFonts w:ascii="Rockwell" w:hAnsi="Rockwell" w:cs="Arial"/>
          <w:sz w:val="24"/>
          <w:szCs w:val="24"/>
        </w:rPr>
        <w:t>does</w:t>
      </w:r>
      <w:r w:rsidR="00F10676" w:rsidRPr="00C35C02">
        <w:rPr>
          <w:rFonts w:ascii="Rockwell" w:hAnsi="Rockwell" w:cs="Arial"/>
          <w:sz w:val="24"/>
          <w:szCs w:val="24"/>
        </w:rPr>
        <w:t xml:space="preserve"> not include graphic packages or computer aided design software unless permission has been given to use these </w:t>
      </w:r>
    </w:p>
    <w:p w14:paraId="1148CED6" w14:textId="77777777" w:rsidR="00C35C02" w:rsidRDefault="00C35C02" w:rsidP="00F10676">
      <w:pPr>
        <w:pStyle w:val="ListParagraph"/>
        <w:numPr>
          <w:ilvl w:val="0"/>
          <w:numId w:val="29"/>
        </w:numPr>
        <w:autoSpaceDE w:val="0"/>
        <w:autoSpaceDN w:val="0"/>
        <w:adjustRightInd w:val="0"/>
        <w:spacing w:after="0" w:line="276" w:lineRule="auto"/>
        <w:rPr>
          <w:rFonts w:ascii="Rockwell" w:hAnsi="Rockwell" w:cs="Arial"/>
          <w:sz w:val="24"/>
          <w:szCs w:val="24"/>
        </w:rPr>
      </w:pPr>
      <w:r w:rsidRPr="00C35C02">
        <w:rPr>
          <w:rFonts w:ascii="Rockwell" w:hAnsi="Rockwell" w:cs="Arial"/>
          <w:sz w:val="24"/>
          <w:szCs w:val="24"/>
        </w:rPr>
        <w:t xml:space="preserve">does </w:t>
      </w:r>
      <w:r w:rsidR="00F10676" w:rsidRPr="00C35C02">
        <w:rPr>
          <w:rFonts w:ascii="Rockwell" w:hAnsi="Rockwell" w:cs="Arial"/>
          <w:sz w:val="24"/>
          <w:szCs w:val="24"/>
        </w:rPr>
        <w:t xml:space="preserve">not have any predictive text software or an automatic spelling and grammar check enabled unless the candidate has been permitted a scribe or is using speech recognition technology (a scribe cover sheet must be completed), or the awarding body’s specification permits the use of automatic spell checking </w:t>
      </w:r>
    </w:p>
    <w:p w14:paraId="2EC3CFE0" w14:textId="77777777" w:rsidR="00C35C02" w:rsidRDefault="00C35C02" w:rsidP="00F10676">
      <w:pPr>
        <w:pStyle w:val="ListParagraph"/>
        <w:numPr>
          <w:ilvl w:val="0"/>
          <w:numId w:val="29"/>
        </w:numPr>
        <w:autoSpaceDE w:val="0"/>
        <w:autoSpaceDN w:val="0"/>
        <w:adjustRightInd w:val="0"/>
        <w:spacing w:after="0" w:line="276" w:lineRule="auto"/>
        <w:rPr>
          <w:rFonts w:ascii="Rockwell" w:hAnsi="Rockwell" w:cs="Arial"/>
          <w:sz w:val="24"/>
          <w:szCs w:val="24"/>
        </w:rPr>
      </w:pPr>
      <w:r w:rsidRPr="00C35C02">
        <w:rPr>
          <w:rFonts w:ascii="Rockwell" w:hAnsi="Rockwell" w:cs="Arial"/>
          <w:sz w:val="24"/>
          <w:szCs w:val="24"/>
        </w:rPr>
        <w:t>does</w:t>
      </w:r>
      <w:r w:rsidR="00F10676" w:rsidRPr="00C35C02">
        <w:rPr>
          <w:rFonts w:ascii="Rockwell" w:hAnsi="Rockwell" w:cs="Arial"/>
          <w:sz w:val="24"/>
          <w:szCs w:val="24"/>
        </w:rPr>
        <w:t xml:space="preserve"> not include speech recognition technology unless the candidate has permission to use a scribe or relevant software </w:t>
      </w:r>
    </w:p>
    <w:p w14:paraId="687B3179" w14:textId="1F4E3EFA" w:rsidR="00F10676" w:rsidRDefault="00C35C02" w:rsidP="00F10676">
      <w:pPr>
        <w:pStyle w:val="ListParagraph"/>
        <w:numPr>
          <w:ilvl w:val="0"/>
          <w:numId w:val="29"/>
        </w:numPr>
        <w:autoSpaceDE w:val="0"/>
        <w:autoSpaceDN w:val="0"/>
        <w:adjustRightInd w:val="0"/>
        <w:spacing w:after="0" w:line="276" w:lineRule="auto"/>
        <w:rPr>
          <w:rFonts w:ascii="Rockwell" w:hAnsi="Rockwell" w:cs="Arial"/>
          <w:sz w:val="24"/>
          <w:szCs w:val="24"/>
        </w:rPr>
      </w:pPr>
      <w:r w:rsidRPr="00C35C02">
        <w:rPr>
          <w:rFonts w:ascii="Rockwell" w:hAnsi="Rockwell" w:cs="Arial"/>
          <w:sz w:val="24"/>
          <w:szCs w:val="24"/>
        </w:rPr>
        <w:t>is</w:t>
      </w:r>
      <w:r w:rsidR="00F10676" w:rsidRPr="00C35C02">
        <w:rPr>
          <w:rFonts w:ascii="Rockwell" w:hAnsi="Rockwell" w:cs="Arial"/>
          <w:sz w:val="24"/>
          <w:szCs w:val="24"/>
        </w:rPr>
        <w:t xml:space="preserve"> not be used on the candidate’s behalf by a third party unless the candidate has permission to use a scribe </w:t>
      </w:r>
    </w:p>
    <w:p w14:paraId="17D2C97A" w14:textId="34EC7530" w:rsidR="007036C0" w:rsidRPr="00C35C02" w:rsidRDefault="007036C0" w:rsidP="00F10676">
      <w:pPr>
        <w:pStyle w:val="ListParagraph"/>
        <w:numPr>
          <w:ilvl w:val="0"/>
          <w:numId w:val="29"/>
        </w:numPr>
        <w:autoSpaceDE w:val="0"/>
        <w:autoSpaceDN w:val="0"/>
        <w:adjustRightInd w:val="0"/>
        <w:spacing w:after="0" w:line="276" w:lineRule="auto"/>
        <w:rPr>
          <w:rFonts w:ascii="Rockwell" w:hAnsi="Rockwell" w:cs="Arial"/>
          <w:sz w:val="24"/>
          <w:szCs w:val="24"/>
        </w:rPr>
      </w:pPr>
      <w:r>
        <w:rPr>
          <w:rFonts w:ascii="Rockwell" w:hAnsi="Rockwell" w:cs="Arial"/>
          <w:sz w:val="24"/>
          <w:szCs w:val="24"/>
        </w:rPr>
        <w:t>is stored in a secure location when not in use for exams</w:t>
      </w:r>
    </w:p>
    <w:p w14:paraId="1900D34D" w14:textId="7EBC1939" w:rsidR="00C35C02" w:rsidRPr="00C35C02" w:rsidRDefault="007E10D5" w:rsidP="00C35C02">
      <w:pPr>
        <w:autoSpaceDE w:val="0"/>
        <w:autoSpaceDN w:val="0"/>
        <w:adjustRightInd w:val="0"/>
        <w:spacing w:before="120" w:after="0" w:line="276" w:lineRule="auto"/>
        <w:rPr>
          <w:rFonts w:ascii="Rockwell" w:hAnsi="Rockwell" w:cs="Arial"/>
          <w:b/>
          <w:sz w:val="24"/>
          <w:szCs w:val="24"/>
        </w:rPr>
      </w:pPr>
      <w:r>
        <w:rPr>
          <w:rFonts w:ascii="Rockwell" w:hAnsi="Rockwell" w:cs="Arial"/>
          <w:b/>
          <w:sz w:val="24"/>
          <w:szCs w:val="24"/>
          <w:highlight w:val="cyan"/>
        </w:rPr>
        <w:t>Portable Storage M</w:t>
      </w:r>
      <w:r w:rsidR="00C35C02" w:rsidRPr="002B395E">
        <w:rPr>
          <w:rFonts w:ascii="Rockwell" w:hAnsi="Rockwell" w:cs="Arial"/>
          <w:b/>
          <w:sz w:val="24"/>
          <w:szCs w:val="24"/>
          <w:highlight w:val="cyan"/>
        </w:rPr>
        <w:t>edium</w:t>
      </w:r>
    </w:p>
    <w:p w14:paraId="72F4EB28" w14:textId="5B605099" w:rsidR="00F75ECA" w:rsidRDefault="00F10676" w:rsidP="00C35C02">
      <w:pPr>
        <w:autoSpaceDE w:val="0"/>
        <w:autoSpaceDN w:val="0"/>
        <w:adjustRightInd w:val="0"/>
        <w:spacing w:before="120" w:after="0" w:line="276" w:lineRule="auto"/>
        <w:rPr>
          <w:rFonts w:ascii="Rockwell" w:hAnsi="Rockwell" w:cs="Arial"/>
          <w:sz w:val="24"/>
          <w:szCs w:val="24"/>
        </w:rPr>
      </w:pPr>
      <w:r>
        <w:rPr>
          <w:rFonts w:ascii="Rockwell" w:hAnsi="Rockwell" w:cs="Arial"/>
          <w:sz w:val="24"/>
          <w:szCs w:val="24"/>
        </w:rPr>
        <w:t xml:space="preserve">The centre will ensure that any portable storage medium (e.g. a memory stick) used </w:t>
      </w:r>
    </w:p>
    <w:p w14:paraId="5625C5BF" w14:textId="11F8CFC1" w:rsidR="00F10676" w:rsidRDefault="00C35C02" w:rsidP="00C35C02">
      <w:pPr>
        <w:pStyle w:val="ListParagraph"/>
        <w:numPr>
          <w:ilvl w:val="0"/>
          <w:numId w:val="46"/>
        </w:numPr>
        <w:autoSpaceDE w:val="0"/>
        <w:autoSpaceDN w:val="0"/>
        <w:adjustRightInd w:val="0"/>
        <w:spacing w:after="0" w:line="276" w:lineRule="auto"/>
        <w:rPr>
          <w:rFonts w:ascii="Rockwell" w:hAnsi="Rockwell" w:cs="Arial"/>
          <w:sz w:val="24"/>
          <w:szCs w:val="24"/>
        </w:rPr>
      </w:pPr>
      <w:r w:rsidRPr="00C35C02">
        <w:rPr>
          <w:rFonts w:ascii="Rockwell" w:hAnsi="Rockwell" w:cs="Arial"/>
          <w:sz w:val="24"/>
          <w:szCs w:val="24"/>
        </w:rPr>
        <w:t>i</w:t>
      </w:r>
      <w:r w:rsidR="00F10676" w:rsidRPr="00C35C02">
        <w:rPr>
          <w:rFonts w:ascii="Rockwell" w:hAnsi="Rockwell" w:cs="Arial"/>
          <w:sz w:val="24"/>
          <w:szCs w:val="24"/>
        </w:rPr>
        <w:t>s provided by the centre</w:t>
      </w:r>
    </w:p>
    <w:p w14:paraId="1146CB2D" w14:textId="75DE3528" w:rsidR="007E10D5" w:rsidRPr="00C35C02" w:rsidRDefault="007E10D5" w:rsidP="00C35C02">
      <w:pPr>
        <w:pStyle w:val="ListParagraph"/>
        <w:numPr>
          <w:ilvl w:val="0"/>
          <w:numId w:val="46"/>
        </w:numPr>
        <w:autoSpaceDE w:val="0"/>
        <w:autoSpaceDN w:val="0"/>
        <w:adjustRightInd w:val="0"/>
        <w:spacing w:after="0" w:line="276" w:lineRule="auto"/>
        <w:rPr>
          <w:rFonts w:ascii="Rockwell" w:hAnsi="Rockwell" w:cs="Arial"/>
          <w:sz w:val="24"/>
          <w:szCs w:val="24"/>
        </w:rPr>
      </w:pPr>
      <w:r>
        <w:rPr>
          <w:rFonts w:ascii="Rockwell" w:hAnsi="Rockwell" w:cs="Arial"/>
          <w:sz w:val="24"/>
          <w:szCs w:val="24"/>
        </w:rPr>
        <w:t>is kept in a secure location</w:t>
      </w:r>
    </w:p>
    <w:p w14:paraId="00F3A7B1" w14:textId="55A420FE" w:rsidR="00F10676" w:rsidRPr="00C35C02" w:rsidRDefault="00C35C02" w:rsidP="00C35C02">
      <w:pPr>
        <w:pStyle w:val="ListParagraph"/>
        <w:numPr>
          <w:ilvl w:val="0"/>
          <w:numId w:val="46"/>
        </w:numPr>
        <w:autoSpaceDE w:val="0"/>
        <w:autoSpaceDN w:val="0"/>
        <w:adjustRightInd w:val="0"/>
        <w:spacing w:after="0" w:line="276" w:lineRule="auto"/>
        <w:rPr>
          <w:rFonts w:ascii="Rockwell" w:hAnsi="Rockwell" w:cs="Arial"/>
          <w:sz w:val="24"/>
          <w:szCs w:val="24"/>
        </w:rPr>
      </w:pPr>
      <w:r w:rsidRPr="00C35C02">
        <w:rPr>
          <w:rFonts w:ascii="Rockwell" w:hAnsi="Rockwell" w:cs="Arial"/>
          <w:sz w:val="24"/>
          <w:szCs w:val="24"/>
        </w:rPr>
        <w:t>i</w:t>
      </w:r>
      <w:r w:rsidR="00F10676" w:rsidRPr="00C35C02">
        <w:rPr>
          <w:rFonts w:ascii="Rockwell" w:hAnsi="Rockwell" w:cs="Arial"/>
          <w:sz w:val="24"/>
          <w:szCs w:val="24"/>
        </w:rPr>
        <w:t>s cleared of any previously stored data</w:t>
      </w:r>
    </w:p>
    <w:p w14:paraId="3351DC21" w14:textId="27AC4F7D" w:rsidR="00F10676" w:rsidRPr="00C35C02" w:rsidRDefault="00F10676" w:rsidP="00C35C02">
      <w:pPr>
        <w:autoSpaceDE w:val="0"/>
        <w:autoSpaceDN w:val="0"/>
        <w:adjustRightInd w:val="0"/>
        <w:spacing w:before="120" w:after="0" w:line="276" w:lineRule="auto"/>
        <w:rPr>
          <w:rFonts w:ascii="Rockwell" w:hAnsi="Rockwell" w:cs="Arial"/>
          <w:b/>
          <w:sz w:val="24"/>
          <w:szCs w:val="24"/>
        </w:rPr>
      </w:pPr>
      <w:r w:rsidRPr="002B395E">
        <w:rPr>
          <w:rFonts w:ascii="Rockwell" w:hAnsi="Rockwell" w:cs="Arial"/>
          <w:b/>
          <w:sz w:val="24"/>
          <w:szCs w:val="24"/>
          <w:highlight w:val="cyan"/>
        </w:rPr>
        <w:t xml:space="preserve">Printing the </w:t>
      </w:r>
      <w:r w:rsidR="007E10D5">
        <w:rPr>
          <w:rFonts w:ascii="Rockwell" w:hAnsi="Rockwell" w:cs="Arial"/>
          <w:b/>
          <w:sz w:val="24"/>
          <w:szCs w:val="24"/>
          <w:highlight w:val="cyan"/>
        </w:rPr>
        <w:t xml:space="preserve">Script after the Exam is </w:t>
      </w:r>
      <w:proofErr w:type="gramStart"/>
      <w:r w:rsidR="007E10D5">
        <w:rPr>
          <w:rFonts w:ascii="Rockwell" w:hAnsi="Rockwell" w:cs="Arial"/>
          <w:b/>
          <w:sz w:val="24"/>
          <w:szCs w:val="24"/>
          <w:highlight w:val="cyan"/>
        </w:rPr>
        <w:t>O</w:t>
      </w:r>
      <w:r w:rsidRPr="002B395E">
        <w:rPr>
          <w:rFonts w:ascii="Rockwell" w:hAnsi="Rockwell" w:cs="Arial"/>
          <w:b/>
          <w:sz w:val="24"/>
          <w:szCs w:val="24"/>
          <w:highlight w:val="cyan"/>
        </w:rPr>
        <w:t>ver</w:t>
      </w:r>
      <w:proofErr w:type="gramEnd"/>
    </w:p>
    <w:p w14:paraId="36442466" w14:textId="210C7B55" w:rsidR="00F10676" w:rsidRPr="00F75ECA" w:rsidRDefault="00F10676" w:rsidP="00C35C02">
      <w:pPr>
        <w:autoSpaceDE w:val="0"/>
        <w:autoSpaceDN w:val="0"/>
        <w:adjustRightInd w:val="0"/>
        <w:spacing w:before="120" w:after="0" w:line="276" w:lineRule="auto"/>
        <w:rPr>
          <w:rFonts w:ascii="Rockwell" w:hAnsi="Rockwell" w:cs="Arial"/>
          <w:sz w:val="24"/>
          <w:szCs w:val="24"/>
        </w:rPr>
      </w:pPr>
      <w:r>
        <w:rPr>
          <w:rFonts w:ascii="Rockwell" w:hAnsi="Rockwell" w:cs="Arial"/>
          <w:sz w:val="24"/>
          <w:szCs w:val="24"/>
        </w:rPr>
        <w:t>The centre will ensure</w:t>
      </w:r>
    </w:p>
    <w:p w14:paraId="585BCDF6" w14:textId="77777777" w:rsidR="00C35C02" w:rsidRDefault="00F10676" w:rsidP="00F75ECA">
      <w:pPr>
        <w:pStyle w:val="ListParagraph"/>
        <w:numPr>
          <w:ilvl w:val="0"/>
          <w:numId w:val="47"/>
        </w:numPr>
        <w:autoSpaceDE w:val="0"/>
        <w:autoSpaceDN w:val="0"/>
        <w:adjustRightInd w:val="0"/>
        <w:spacing w:after="0" w:line="276" w:lineRule="auto"/>
        <w:rPr>
          <w:rFonts w:ascii="Rockwell" w:hAnsi="Rockwell" w:cs="Arial"/>
          <w:sz w:val="24"/>
          <w:szCs w:val="24"/>
        </w:rPr>
      </w:pPr>
      <w:r w:rsidRPr="00C35C02">
        <w:rPr>
          <w:rFonts w:ascii="Rockwell" w:hAnsi="Rockwell" w:cs="Arial"/>
          <w:sz w:val="24"/>
          <w:szCs w:val="24"/>
        </w:rPr>
        <w:lastRenderedPageBreak/>
        <w:t>the word processor is either</w:t>
      </w:r>
      <w:r w:rsidR="00F75ECA" w:rsidRPr="00C35C02">
        <w:rPr>
          <w:rFonts w:ascii="Rockwell" w:hAnsi="Rockwell" w:cs="Arial"/>
          <w:sz w:val="24"/>
          <w:szCs w:val="24"/>
        </w:rPr>
        <w:t xml:space="preserve"> connected to a printer so that a script can be printed off, or have the facility to print from a portable storage medium</w:t>
      </w:r>
    </w:p>
    <w:p w14:paraId="566FFB67" w14:textId="77777777" w:rsidR="00C35C02" w:rsidRDefault="00F10676" w:rsidP="00F75ECA">
      <w:pPr>
        <w:pStyle w:val="ListParagraph"/>
        <w:numPr>
          <w:ilvl w:val="0"/>
          <w:numId w:val="47"/>
        </w:numPr>
        <w:autoSpaceDE w:val="0"/>
        <w:autoSpaceDN w:val="0"/>
        <w:adjustRightInd w:val="0"/>
        <w:spacing w:after="0" w:line="276" w:lineRule="auto"/>
        <w:rPr>
          <w:rFonts w:ascii="Rockwell" w:hAnsi="Rockwell" w:cs="Arial"/>
          <w:sz w:val="24"/>
          <w:szCs w:val="24"/>
        </w:rPr>
      </w:pPr>
      <w:r w:rsidRPr="00C35C02">
        <w:rPr>
          <w:rFonts w:ascii="Rockwell" w:hAnsi="Rockwell" w:cs="Arial"/>
          <w:sz w:val="24"/>
          <w:szCs w:val="24"/>
        </w:rPr>
        <w:t>t</w:t>
      </w:r>
      <w:r w:rsidR="00F75ECA" w:rsidRPr="00C35C02">
        <w:rPr>
          <w:rFonts w:ascii="Rockwell" w:hAnsi="Rockwell" w:cs="Arial"/>
          <w:sz w:val="24"/>
          <w:szCs w:val="24"/>
        </w:rPr>
        <w:t xml:space="preserve">he candidate </w:t>
      </w:r>
      <w:r w:rsidRPr="00C35C02">
        <w:rPr>
          <w:rFonts w:ascii="Rockwell" w:hAnsi="Rockwell" w:cs="Arial"/>
          <w:sz w:val="24"/>
          <w:szCs w:val="24"/>
        </w:rPr>
        <w:t>is</w:t>
      </w:r>
      <w:r w:rsidR="00F75ECA" w:rsidRPr="00C35C02">
        <w:rPr>
          <w:rFonts w:ascii="Rockwell" w:hAnsi="Rockwell" w:cs="Arial"/>
          <w:sz w:val="24"/>
          <w:szCs w:val="24"/>
        </w:rPr>
        <w:t xml:space="preserve"> present to verify that the work printed is his or her own </w:t>
      </w:r>
    </w:p>
    <w:p w14:paraId="26388ABE" w14:textId="3F82CB64" w:rsidR="00C35C02" w:rsidRDefault="00FE7F65" w:rsidP="00F75ECA">
      <w:pPr>
        <w:pStyle w:val="ListParagraph"/>
        <w:numPr>
          <w:ilvl w:val="0"/>
          <w:numId w:val="47"/>
        </w:numPr>
        <w:autoSpaceDE w:val="0"/>
        <w:autoSpaceDN w:val="0"/>
        <w:adjustRightInd w:val="0"/>
        <w:spacing w:after="0" w:line="276" w:lineRule="auto"/>
        <w:rPr>
          <w:rFonts w:ascii="Rockwell" w:hAnsi="Rockwell" w:cs="Arial"/>
          <w:sz w:val="24"/>
          <w:szCs w:val="24"/>
        </w:rPr>
      </w:pPr>
      <w:r>
        <w:rPr>
          <w:rFonts w:ascii="Rockwell" w:hAnsi="Rockwell" w:cs="Arial"/>
          <w:sz w:val="24"/>
          <w:szCs w:val="24"/>
        </w:rPr>
        <w:t xml:space="preserve">a </w:t>
      </w:r>
      <w:r w:rsidR="00F10676" w:rsidRPr="00C35C02">
        <w:rPr>
          <w:rFonts w:ascii="Rockwell" w:hAnsi="Rockwell" w:cs="Arial"/>
          <w:sz w:val="24"/>
          <w:szCs w:val="24"/>
        </w:rPr>
        <w:t>w</w:t>
      </w:r>
      <w:r w:rsidR="00F75ECA" w:rsidRPr="00C35C02">
        <w:rPr>
          <w:rFonts w:ascii="Rockwell" w:hAnsi="Rockwell" w:cs="Arial"/>
          <w:sz w:val="24"/>
          <w:szCs w:val="24"/>
        </w:rPr>
        <w:t>ord processed script</w:t>
      </w:r>
      <w:r>
        <w:rPr>
          <w:rFonts w:ascii="Rockwell" w:hAnsi="Rockwell" w:cs="Arial"/>
          <w:sz w:val="24"/>
          <w:szCs w:val="24"/>
        </w:rPr>
        <w:t xml:space="preserve"> is</w:t>
      </w:r>
      <w:r w:rsidR="00F75ECA" w:rsidRPr="00C35C02">
        <w:rPr>
          <w:rFonts w:ascii="Rockwell" w:hAnsi="Rockwell" w:cs="Arial"/>
          <w:sz w:val="24"/>
          <w:szCs w:val="24"/>
        </w:rPr>
        <w:t xml:space="preserve"> attached to any answer booklet which contains some of the answers </w:t>
      </w:r>
    </w:p>
    <w:p w14:paraId="16B0245B" w14:textId="16E02353" w:rsidR="00F75ECA" w:rsidRPr="00F75ECA" w:rsidRDefault="00C35C02" w:rsidP="00C35C02">
      <w:pPr>
        <w:pStyle w:val="ListParagraph"/>
        <w:numPr>
          <w:ilvl w:val="0"/>
          <w:numId w:val="47"/>
        </w:numPr>
        <w:autoSpaceDE w:val="0"/>
        <w:autoSpaceDN w:val="0"/>
        <w:adjustRightInd w:val="0"/>
        <w:spacing w:after="0" w:line="276" w:lineRule="auto"/>
        <w:rPr>
          <w:rFonts w:ascii="Rockwell" w:hAnsi="Rockwell" w:cs="Arial"/>
          <w:sz w:val="24"/>
          <w:szCs w:val="24"/>
        </w:rPr>
      </w:pPr>
      <w:r>
        <w:rPr>
          <w:rFonts w:ascii="Rockwell" w:hAnsi="Rockwell" w:cs="Arial"/>
          <w:sz w:val="24"/>
          <w:szCs w:val="24"/>
        </w:rPr>
        <w:t>a</w:t>
      </w:r>
      <w:r w:rsidR="00F75ECA" w:rsidRPr="00C35C02">
        <w:rPr>
          <w:rFonts w:ascii="Rockwell" w:hAnsi="Rockwell" w:cs="Arial"/>
          <w:sz w:val="24"/>
          <w:szCs w:val="24"/>
        </w:rPr>
        <w:t xml:space="preserve"> word processor cover sheet (Form 4) </w:t>
      </w:r>
      <w:r>
        <w:rPr>
          <w:rFonts w:ascii="Rockwell" w:hAnsi="Rockwell" w:cs="Arial"/>
          <w:sz w:val="24"/>
          <w:szCs w:val="24"/>
        </w:rPr>
        <w:t>is completed</w:t>
      </w:r>
      <w:r w:rsidR="00F75ECA" w:rsidRPr="00C35C02">
        <w:rPr>
          <w:rFonts w:ascii="Rockwell" w:hAnsi="Rockwell" w:cs="Arial"/>
          <w:sz w:val="24"/>
          <w:szCs w:val="24"/>
        </w:rPr>
        <w:t xml:space="preserve"> </w:t>
      </w:r>
      <w:r>
        <w:rPr>
          <w:rFonts w:ascii="Rockwell" w:hAnsi="Rockwell" w:cs="Arial"/>
          <w:sz w:val="24"/>
          <w:szCs w:val="24"/>
        </w:rPr>
        <w:t xml:space="preserve">and </w:t>
      </w:r>
      <w:r w:rsidR="00F75ECA" w:rsidRPr="00C35C02">
        <w:rPr>
          <w:rFonts w:ascii="Rockwell" w:hAnsi="Rockwell" w:cs="Arial"/>
          <w:sz w:val="24"/>
          <w:szCs w:val="24"/>
        </w:rPr>
        <w:t>included with the candidate’s typed script</w:t>
      </w:r>
      <w:r>
        <w:rPr>
          <w:rFonts w:ascii="Rockwell" w:hAnsi="Rockwell" w:cs="Arial"/>
          <w:sz w:val="24"/>
          <w:szCs w:val="24"/>
        </w:rPr>
        <w:t xml:space="preserve"> (according to</w:t>
      </w:r>
      <w:r w:rsidR="00F75ECA" w:rsidRPr="00C35C02">
        <w:rPr>
          <w:rFonts w:ascii="Rockwell" w:hAnsi="Rockwell" w:cs="Arial"/>
          <w:sz w:val="24"/>
          <w:szCs w:val="24"/>
        </w:rPr>
        <w:t xml:space="preserve"> the relevant awarding body’s instructions</w:t>
      </w:r>
      <w:r>
        <w:rPr>
          <w:rFonts w:ascii="Rockwell" w:hAnsi="Rockwell" w:cs="Arial"/>
          <w:sz w:val="24"/>
          <w:szCs w:val="24"/>
        </w:rPr>
        <w:t>)</w:t>
      </w:r>
    </w:p>
    <w:p w14:paraId="7C1B7EBD" w14:textId="77777777" w:rsidR="00D4205A" w:rsidRPr="00D4205A" w:rsidRDefault="00D4205A" w:rsidP="00D4205A">
      <w:pPr>
        <w:autoSpaceDE w:val="0"/>
        <w:autoSpaceDN w:val="0"/>
        <w:adjustRightInd w:val="0"/>
        <w:spacing w:after="0" w:line="276" w:lineRule="auto"/>
        <w:rPr>
          <w:rFonts w:ascii="Rockwell" w:hAnsi="Rockwell" w:cs="Arial"/>
          <w:b/>
          <w:bCs/>
          <w:sz w:val="24"/>
          <w:szCs w:val="24"/>
        </w:rPr>
      </w:pPr>
    </w:p>
    <w:p w14:paraId="6622BBC7" w14:textId="77777777" w:rsidR="00B11D21" w:rsidRPr="00B11D21" w:rsidRDefault="00B11D21" w:rsidP="00B11D21">
      <w:pPr>
        <w:autoSpaceDE w:val="0"/>
        <w:autoSpaceDN w:val="0"/>
        <w:adjustRightInd w:val="0"/>
        <w:spacing w:after="0" w:line="276" w:lineRule="auto"/>
        <w:rPr>
          <w:rFonts w:ascii="Rockwell" w:hAnsi="Rockwell" w:cs="Arial"/>
        </w:rPr>
      </w:pPr>
    </w:p>
    <w:p w14:paraId="7EF16333" w14:textId="77777777" w:rsidR="00B36F9D" w:rsidRDefault="00B36F9D">
      <w:pPr>
        <w:spacing w:after="200" w:line="276" w:lineRule="auto"/>
        <w:rPr>
          <w:rFonts w:ascii="Rockwell" w:eastAsia="Times New Roman" w:hAnsi="Rockwell" w:cs="Times New Roman"/>
          <w:b/>
          <w:color w:val="003399"/>
          <w:sz w:val="28"/>
          <w:szCs w:val="28"/>
          <w:highlight w:val="yellow"/>
        </w:rPr>
      </w:pPr>
      <w:bookmarkStart w:id="7" w:name="_Toc495841749"/>
      <w:bookmarkStart w:id="8" w:name="_Hlk495855833"/>
      <w:r>
        <w:rPr>
          <w:rFonts w:ascii="Rockwell" w:hAnsi="Rockwell"/>
          <w:highlight w:val="yellow"/>
        </w:rPr>
        <w:br w:type="page"/>
      </w:r>
    </w:p>
    <w:p w14:paraId="32121448" w14:textId="30B3DB50" w:rsidR="00011F8D" w:rsidRPr="00FE7F65" w:rsidRDefault="00011F8D" w:rsidP="007122F2">
      <w:pPr>
        <w:pStyle w:val="Headinglevel1"/>
        <w:jc w:val="right"/>
        <w:rPr>
          <w:rFonts w:ascii="Rockwell" w:hAnsi="Rockwell"/>
        </w:rPr>
      </w:pPr>
      <w:bookmarkStart w:id="9" w:name="_Toc527828712"/>
      <w:r w:rsidRPr="00FE7F65">
        <w:rPr>
          <w:rFonts w:ascii="Rockwell" w:hAnsi="Rockwell"/>
        </w:rPr>
        <w:lastRenderedPageBreak/>
        <w:t>Appendix 1</w:t>
      </w:r>
      <w:bookmarkEnd w:id="7"/>
      <w:bookmarkEnd w:id="9"/>
    </w:p>
    <w:p w14:paraId="31F3E632" w14:textId="33B3D25F" w:rsidR="00011F8D" w:rsidRPr="00FE7F65" w:rsidRDefault="00775371" w:rsidP="00011F8D">
      <w:pPr>
        <w:pStyle w:val="Headinglevel2"/>
        <w:spacing w:before="120" w:after="120" w:line="276" w:lineRule="auto"/>
        <w:rPr>
          <w:rFonts w:ascii="Rockwell" w:hAnsi="Rockwell" w:cs="Arial"/>
          <w:szCs w:val="22"/>
        </w:rPr>
      </w:pPr>
      <w:bookmarkStart w:id="10" w:name="_Toc527828713"/>
      <w:bookmarkStart w:id="11" w:name="_Toc449469093"/>
      <w:bookmarkStart w:id="12" w:name="_Toc460328856"/>
      <w:r w:rsidRPr="00FE7F65">
        <w:rPr>
          <w:rFonts w:ascii="Rockwell" w:hAnsi="Rockwell" w:cs="Arial"/>
          <w:szCs w:val="22"/>
        </w:rPr>
        <w:t xml:space="preserve">The criteria </w:t>
      </w:r>
      <w:r w:rsidR="00EB1999">
        <w:rPr>
          <w:rFonts w:ascii="Rockwell" w:hAnsi="Rockwell" w:cs="Arial"/>
          <w:szCs w:val="22"/>
        </w:rPr>
        <w:t xml:space="preserve">The </w:t>
      </w:r>
      <w:proofErr w:type="spellStart"/>
      <w:r w:rsidR="00EB1999">
        <w:rPr>
          <w:rFonts w:ascii="Rockwell" w:hAnsi="Rockwell" w:cs="Arial"/>
          <w:szCs w:val="22"/>
        </w:rPr>
        <w:t>Samworth</w:t>
      </w:r>
      <w:proofErr w:type="spellEnd"/>
      <w:r w:rsidR="00EB1999">
        <w:rPr>
          <w:rFonts w:ascii="Rockwell" w:hAnsi="Rockwell" w:cs="Arial"/>
          <w:szCs w:val="22"/>
        </w:rPr>
        <w:t xml:space="preserve"> Church Academy</w:t>
      </w:r>
      <w:r w:rsidRPr="00FE7F65">
        <w:rPr>
          <w:rFonts w:ascii="Rockwell" w:hAnsi="Rockwell" w:cs="Arial"/>
          <w:szCs w:val="22"/>
        </w:rPr>
        <w:t xml:space="preserve"> uses to award and allocate word processors for examinations</w:t>
      </w:r>
      <w:bookmarkEnd w:id="10"/>
    </w:p>
    <w:tbl>
      <w:tblPr>
        <w:tblStyle w:val="TableGrid"/>
        <w:tblW w:w="0" w:type="auto"/>
        <w:tblLook w:val="04A0" w:firstRow="1" w:lastRow="0" w:firstColumn="1" w:lastColumn="0" w:noHBand="0" w:noVBand="1"/>
      </w:tblPr>
      <w:tblGrid>
        <w:gridCol w:w="10042"/>
      </w:tblGrid>
      <w:tr w:rsidR="00011F8D" w:rsidRPr="001B7A4D" w14:paraId="211CCA8C" w14:textId="77777777" w:rsidTr="00011F8D">
        <w:tc>
          <w:tcPr>
            <w:tcW w:w="10268" w:type="dxa"/>
          </w:tcPr>
          <w:p w14:paraId="36285952" w14:textId="60B9960B" w:rsidR="000E6CB9" w:rsidRPr="00A924E8" w:rsidRDefault="00011F8D" w:rsidP="00917B73">
            <w:pPr>
              <w:spacing w:before="120" w:after="120" w:line="276" w:lineRule="auto"/>
              <w:rPr>
                <w:rFonts w:ascii="Rockwell" w:hAnsi="Rockwell" w:cs="Arial"/>
                <w:sz w:val="24"/>
                <w:szCs w:val="24"/>
              </w:rPr>
            </w:pPr>
            <w:r w:rsidRPr="00A924E8">
              <w:rPr>
                <w:rFonts w:ascii="Rockwell" w:hAnsi="Rockwell" w:cs="Arial"/>
                <w:sz w:val="24"/>
                <w:szCs w:val="24"/>
              </w:rPr>
              <w:t xml:space="preserve">The ‘normal way of working’ </w:t>
            </w:r>
            <w:r w:rsidR="000E6CB9" w:rsidRPr="00A924E8">
              <w:rPr>
                <w:rFonts w:ascii="Rockwell" w:hAnsi="Rockwell" w:cs="Arial"/>
                <w:sz w:val="24"/>
                <w:szCs w:val="24"/>
              </w:rPr>
              <w:t>for exam candidates</w:t>
            </w:r>
            <w:r w:rsidRPr="00A924E8">
              <w:rPr>
                <w:rFonts w:ascii="Rockwell" w:hAnsi="Rockwell" w:cs="Arial"/>
                <w:sz w:val="24"/>
                <w:szCs w:val="24"/>
              </w:rPr>
              <w:t xml:space="preserve">, as directed by the </w:t>
            </w:r>
            <w:r w:rsidR="00677906">
              <w:rPr>
                <w:rFonts w:ascii="Rockwell" w:hAnsi="Rockwell" w:cs="Arial"/>
                <w:sz w:val="24"/>
                <w:szCs w:val="24"/>
              </w:rPr>
              <w:t>Head of C</w:t>
            </w:r>
            <w:r w:rsidRPr="00A924E8">
              <w:rPr>
                <w:rFonts w:ascii="Rockwell" w:hAnsi="Rockwell" w:cs="Arial"/>
                <w:sz w:val="24"/>
                <w:szCs w:val="24"/>
              </w:rPr>
              <w:t xml:space="preserve">entre, is that candidates </w:t>
            </w:r>
            <w:r w:rsidR="000E6CB9" w:rsidRPr="00A924E8">
              <w:rPr>
                <w:rFonts w:ascii="Rockwell" w:hAnsi="Rockwell" w:cs="Arial"/>
                <w:sz w:val="24"/>
                <w:szCs w:val="24"/>
              </w:rPr>
              <w:t>handwrite</w:t>
            </w:r>
            <w:r w:rsidRPr="00A924E8">
              <w:rPr>
                <w:rFonts w:ascii="Rockwell" w:hAnsi="Rockwell" w:cs="Arial"/>
                <w:sz w:val="24"/>
                <w:szCs w:val="24"/>
              </w:rPr>
              <w:t xml:space="preserve"> </w:t>
            </w:r>
            <w:r w:rsidR="000E6CB9" w:rsidRPr="00A924E8">
              <w:rPr>
                <w:rFonts w:ascii="Rockwell" w:hAnsi="Rockwell" w:cs="Arial"/>
                <w:sz w:val="24"/>
                <w:szCs w:val="24"/>
              </w:rPr>
              <w:t xml:space="preserve">their </w:t>
            </w:r>
            <w:r w:rsidR="000A44C1" w:rsidRPr="00A924E8">
              <w:rPr>
                <w:rFonts w:ascii="Rockwell" w:hAnsi="Rockwell" w:cs="Arial"/>
                <w:sz w:val="24"/>
                <w:szCs w:val="24"/>
              </w:rPr>
              <w:t>exams</w:t>
            </w:r>
            <w:r w:rsidR="000E6CB9" w:rsidRPr="00A924E8">
              <w:rPr>
                <w:rFonts w:ascii="Rockwell" w:hAnsi="Rockwell" w:cs="Arial"/>
                <w:sz w:val="24"/>
                <w:szCs w:val="24"/>
              </w:rPr>
              <w:t>.</w:t>
            </w:r>
            <w:r w:rsidR="004E5BB7" w:rsidRPr="00A924E8">
              <w:rPr>
                <w:rFonts w:ascii="Rockwell" w:hAnsi="Rockwell" w:cs="Arial"/>
                <w:sz w:val="24"/>
                <w:szCs w:val="24"/>
              </w:rPr>
              <w:t xml:space="preserve"> </w:t>
            </w:r>
            <w:r w:rsidR="00917B73" w:rsidRPr="00A924E8">
              <w:rPr>
                <w:rFonts w:ascii="Rockwell" w:hAnsi="Rockwell" w:cs="Arial"/>
                <w:sz w:val="24"/>
                <w:szCs w:val="24"/>
              </w:rPr>
              <w:t>An</w:t>
            </w:r>
            <w:r w:rsidR="004E5BB7" w:rsidRPr="00A924E8">
              <w:rPr>
                <w:rFonts w:ascii="Rockwell" w:hAnsi="Rockwell" w:cs="Arial"/>
                <w:sz w:val="24"/>
                <w:szCs w:val="24"/>
              </w:rPr>
              <w:t xml:space="preserve"> exception to this is where a candidate may have an approved access arrangement in place, for example the use of a scribe</w:t>
            </w:r>
            <w:r w:rsidR="00917B73" w:rsidRPr="00A924E8">
              <w:rPr>
                <w:rFonts w:ascii="Rockwell" w:hAnsi="Rockwell" w:cs="Arial"/>
                <w:sz w:val="24"/>
                <w:szCs w:val="24"/>
              </w:rPr>
              <w:t>/speech recognition technology</w:t>
            </w:r>
            <w:r w:rsidR="004E5BB7" w:rsidRPr="00A924E8">
              <w:rPr>
                <w:rFonts w:ascii="Rockwell" w:hAnsi="Rockwell" w:cs="Arial"/>
                <w:sz w:val="24"/>
                <w:szCs w:val="24"/>
              </w:rPr>
              <w:t>.</w:t>
            </w:r>
            <w:r w:rsidR="000E6CB9" w:rsidRPr="00A924E8">
              <w:rPr>
                <w:rFonts w:ascii="Rockwell" w:hAnsi="Rockwell" w:cs="Arial"/>
                <w:sz w:val="24"/>
                <w:szCs w:val="24"/>
              </w:rPr>
              <w:t xml:space="preserve"> </w:t>
            </w:r>
          </w:p>
          <w:p w14:paraId="2C138A29" w14:textId="136237F1" w:rsidR="004E5BB7" w:rsidRPr="00A924E8" w:rsidRDefault="001B7A4D" w:rsidP="00917B73">
            <w:pPr>
              <w:spacing w:before="120" w:after="0" w:line="276" w:lineRule="auto"/>
              <w:rPr>
                <w:rFonts w:ascii="Rockwell" w:hAnsi="Rockwell" w:cs="Arial"/>
                <w:b/>
                <w:sz w:val="24"/>
                <w:szCs w:val="24"/>
              </w:rPr>
            </w:pPr>
            <w:r w:rsidRPr="00A924E8">
              <w:rPr>
                <w:rFonts w:ascii="Rockwell" w:hAnsi="Rockwell" w:cs="Arial"/>
                <w:b/>
                <w:sz w:val="24"/>
                <w:szCs w:val="24"/>
                <w:highlight w:val="cyan"/>
              </w:rPr>
              <w:t>The use of</w:t>
            </w:r>
            <w:r w:rsidR="004E5BB7" w:rsidRPr="00A924E8">
              <w:rPr>
                <w:rFonts w:ascii="Rockwell" w:hAnsi="Rockwell" w:cs="Arial"/>
                <w:b/>
                <w:sz w:val="24"/>
                <w:szCs w:val="24"/>
              </w:rPr>
              <w:t xml:space="preserve"> </w:t>
            </w:r>
            <w:r w:rsidR="00FA049E">
              <w:rPr>
                <w:rFonts w:ascii="Rockwell" w:hAnsi="Rockwell" w:cs="Arial"/>
                <w:b/>
                <w:sz w:val="24"/>
                <w:szCs w:val="24"/>
              </w:rPr>
              <w:t>Word P</w:t>
            </w:r>
            <w:r w:rsidR="004E5BB7" w:rsidRPr="00A924E8">
              <w:rPr>
                <w:rFonts w:ascii="Rockwell" w:hAnsi="Rockwell" w:cs="Arial"/>
                <w:b/>
                <w:sz w:val="24"/>
                <w:szCs w:val="24"/>
              </w:rPr>
              <w:t>rocessors</w:t>
            </w:r>
          </w:p>
          <w:p w14:paraId="6478E017" w14:textId="0615DEF9" w:rsidR="00B7611B" w:rsidRPr="00A924E8" w:rsidRDefault="00B7611B" w:rsidP="00917B73">
            <w:pPr>
              <w:spacing w:after="120" w:line="276" w:lineRule="auto"/>
              <w:rPr>
                <w:rFonts w:ascii="Rockwell" w:hAnsi="Rockwell" w:cs="Arial"/>
                <w:sz w:val="24"/>
                <w:szCs w:val="24"/>
              </w:rPr>
            </w:pPr>
            <w:r w:rsidRPr="00A924E8">
              <w:rPr>
                <w:rFonts w:ascii="Rockwell" w:hAnsi="Rockwell" w:cs="Arial"/>
                <w:sz w:val="24"/>
                <w:szCs w:val="24"/>
              </w:rPr>
              <w:t>T</w:t>
            </w:r>
            <w:r w:rsidR="000E6CB9" w:rsidRPr="00A924E8">
              <w:rPr>
                <w:rFonts w:ascii="Rockwell" w:hAnsi="Rockwell" w:cs="Arial"/>
                <w:sz w:val="24"/>
                <w:szCs w:val="24"/>
              </w:rPr>
              <w:t xml:space="preserve">here are </w:t>
            </w:r>
            <w:r w:rsidR="00A073DC" w:rsidRPr="00A924E8">
              <w:rPr>
                <w:rFonts w:ascii="Rockwell" w:hAnsi="Rockwell" w:cs="Arial"/>
                <w:sz w:val="24"/>
                <w:szCs w:val="24"/>
              </w:rPr>
              <w:t xml:space="preserve">also </w:t>
            </w:r>
            <w:r w:rsidR="000E6CB9" w:rsidRPr="00A924E8">
              <w:rPr>
                <w:rFonts w:ascii="Rockwell" w:hAnsi="Rockwell" w:cs="Arial"/>
                <w:sz w:val="24"/>
                <w:szCs w:val="24"/>
              </w:rPr>
              <w:t>exceptions where a candidate may be awarded</w:t>
            </w:r>
            <w:r w:rsidR="001B7A4D" w:rsidRPr="00A924E8">
              <w:rPr>
                <w:rFonts w:ascii="Rockwell" w:hAnsi="Rockwell" w:cs="Arial"/>
                <w:sz w:val="24"/>
                <w:szCs w:val="24"/>
                <w:highlight w:val="cyan"/>
              </w:rPr>
              <w:t>/allocated</w:t>
            </w:r>
            <w:r w:rsidR="000E6CB9" w:rsidRPr="00A924E8">
              <w:rPr>
                <w:rFonts w:ascii="Rockwell" w:hAnsi="Rockwell" w:cs="Arial"/>
                <w:sz w:val="24"/>
                <w:szCs w:val="24"/>
              </w:rPr>
              <w:t xml:space="preserve"> the use of a word processor </w:t>
            </w:r>
            <w:r w:rsidRPr="00A924E8">
              <w:rPr>
                <w:rFonts w:ascii="Rockwell" w:hAnsi="Rockwell" w:cs="Arial"/>
                <w:sz w:val="24"/>
                <w:szCs w:val="24"/>
              </w:rPr>
              <w:t>in exams</w:t>
            </w:r>
            <w:r w:rsidR="003D6B8B" w:rsidRPr="00A924E8">
              <w:rPr>
                <w:rFonts w:ascii="Rockwell" w:hAnsi="Rockwell" w:cs="Arial"/>
                <w:sz w:val="24"/>
                <w:szCs w:val="24"/>
              </w:rPr>
              <w:t xml:space="preserve"> </w:t>
            </w:r>
            <w:r w:rsidR="00C979F5" w:rsidRPr="00A924E8">
              <w:rPr>
                <w:rFonts w:ascii="Rockwell" w:hAnsi="Rockwell" w:cs="Arial"/>
                <w:sz w:val="24"/>
                <w:szCs w:val="24"/>
              </w:rPr>
              <w:t xml:space="preserve">where he/she has a firmly established need, it reflects the candidate’s normal way of working </w:t>
            </w:r>
            <w:r w:rsidRPr="00A924E8">
              <w:rPr>
                <w:rFonts w:ascii="Rockwell" w:hAnsi="Rockwell" w:cs="Arial"/>
                <w:sz w:val="24"/>
                <w:szCs w:val="24"/>
              </w:rPr>
              <w:t>and by not being awarded a word processor would be at a substantial disadvantage to other candidates.</w:t>
            </w:r>
          </w:p>
          <w:p w14:paraId="5EF5C0F4" w14:textId="671A6BD7" w:rsidR="000E6CB9" w:rsidRPr="00A924E8" w:rsidRDefault="00F15CA3" w:rsidP="00917B73">
            <w:pPr>
              <w:spacing w:before="120" w:after="0" w:line="276" w:lineRule="auto"/>
              <w:rPr>
                <w:rFonts w:ascii="Rockwell" w:hAnsi="Rockwell" w:cs="Arial"/>
                <w:sz w:val="24"/>
                <w:szCs w:val="24"/>
              </w:rPr>
            </w:pPr>
            <w:r w:rsidRPr="00A924E8">
              <w:rPr>
                <w:rFonts w:ascii="Rockwell" w:hAnsi="Rockwell" w:cs="Arial"/>
                <w:sz w:val="24"/>
                <w:szCs w:val="24"/>
                <w:highlight w:val="cyan"/>
              </w:rPr>
              <w:t>Needs</w:t>
            </w:r>
            <w:r w:rsidR="00B7611B" w:rsidRPr="00A924E8">
              <w:rPr>
                <w:rFonts w:ascii="Rockwell" w:hAnsi="Rockwell" w:cs="Arial"/>
                <w:sz w:val="24"/>
                <w:szCs w:val="24"/>
              </w:rPr>
              <w:t xml:space="preserve"> might include where a candidate has, for example:</w:t>
            </w:r>
          </w:p>
          <w:p w14:paraId="73F8F16C" w14:textId="77777777" w:rsidR="000E6CB9" w:rsidRPr="00A924E8" w:rsidRDefault="000E6CB9" w:rsidP="00917B73">
            <w:pPr>
              <w:pStyle w:val="ListParagraph"/>
              <w:numPr>
                <w:ilvl w:val="0"/>
                <w:numId w:val="40"/>
              </w:numPr>
              <w:spacing w:after="120" w:line="276" w:lineRule="auto"/>
              <w:rPr>
                <w:rFonts w:ascii="Rockwell" w:hAnsi="Rockwell" w:cs="Arial"/>
                <w:sz w:val="24"/>
                <w:szCs w:val="24"/>
              </w:rPr>
            </w:pPr>
            <w:r w:rsidRPr="00A924E8">
              <w:rPr>
                <w:rFonts w:ascii="Rockwell" w:hAnsi="Rockwell" w:cs="Arial"/>
                <w:sz w:val="24"/>
                <w:szCs w:val="24"/>
              </w:rPr>
              <w:t>a learning difficulty which has a substantial and long term adverse effect on their ability to write legibly</w:t>
            </w:r>
          </w:p>
          <w:p w14:paraId="77A98D21" w14:textId="77777777" w:rsidR="000E6CB9" w:rsidRPr="00A924E8" w:rsidRDefault="000E6CB9" w:rsidP="00917B73">
            <w:pPr>
              <w:pStyle w:val="ListParagraph"/>
              <w:numPr>
                <w:ilvl w:val="0"/>
                <w:numId w:val="40"/>
              </w:numPr>
              <w:spacing w:before="120" w:after="120" w:line="276" w:lineRule="auto"/>
              <w:rPr>
                <w:rFonts w:ascii="Rockwell" w:hAnsi="Rockwell" w:cs="Arial"/>
                <w:sz w:val="24"/>
                <w:szCs w:val="24"/>
              </w:rPr>
            </w:pPr>
            <w:r w:rsidRPr="00A924E8">
              <w:rPr>
                <w:rFonts w:ascii="Rockwell" w:hAnsi="Rockwell" w:cs="Arial"/>
                <w:sz w:val="24"/>
                <w:szCs w:val="24"/>
              </w:rPr>
              <w:t>a medical condition</w:t>
            </w:r>
          </w:p>
          <w:p w14:paraId="28B3FD73" w14:textId="77777777" w:rsidR="000E6CB9" w:rsidRPr="00A924E8" w:rsidRDefault="000E6CB9" w:rsidP="00917B73">
            <w:pPr>
              <w:pStyle w:val="ListParagraph"/>
              <w:numPr>
                <w:ilvl w:val="0"/>
                <w:numId w:val="40"/>
              </w:numPr>
              <w:spacing w:before="120" w:after="120" w:line="276" w:lineRule="auto"/>
              <w:rPr>
                <w:rFonts w:ascii="Rockwell" w:hAnsi="Rockwell" w:cs="Arial"/>
                <w:sz w:val="24"/>
                <w:szCs w:val="24"/>
              </w:rPr>
            </w:pPr>
            <w:r w:rsidRPr="00A924E8">
              <w:rPr>
                <w:rFonts w:ascii="Rockwell" w:hAnsi="Rockwell" w:cs="Arial"/>
                <w:sz w:val="24"/>
                <w:szCs w:val="24"/>
              </w:rPr>
              <w:t>a physical disability</w:t>
            </w:r>
          </w:p>
          <w:p w14:paraId="68069FD6" w14:textId="77777777" w:rsidR="000E6CB9" w:rsidRPr="00A924E8" w:rsidRDefault="000E6CB9" w:rsidP="00917B73">
            <w:pPr>
              <w:pStyle w:val="ListParagraph"/>
              <w:numPr>
                <w:ilvl w:val="0"/>
                <w:numId w:val="40"/>
              </w:numPr>
              <w:spacing w:before="120" w:after="120" w:line="276" w:lineRule="auto"/>
              <w:rPr>
                <w:rFonts w:ascii="Rockwell" w:hAnsi="Rockwell" w:cs="Arial"/>
                <w:sz w:val="24"/>
                <w:szCs w:val="24"/>
              </w:rPr>
            </w:pPr>
            <w:r w:rsidRPr="00A924E8">
              <w:rPr>
                <w:rFonts w:ascii="Rockwell" w:hAnsi="Rockwell" w:cs="Arial"/>
                <w:sz w:val="24"/>
                <w:szCs w:val="24"/>
              </w:rPr>
              <w:t>a sensory impairment</w:t>
            </w:r>
          </w:p>
          <w:p w14:paraId="5A69D818" w14:textId="77777777" w:rsidR="000E6CB9" w:rsidRPr="00A924E8" w:rsidRDefault="000E6CB9" w:rsidP="00917B73">
            <w:pPr>
              <w:pStyle w:val="ListParagraph"/>
              <w:numPr>
                <w:ilvl w:val="0"/>
                <w:numId w:val="40"/>
              </w:numPr>
              <w:spacing w:before="120" w:after="120" w:line="276" w:lineRule="auto"/>
              <w:rPr>
                <w:rFonts w:ascii="Rockwell" w:hAnsi="Rockwell" w:cs="Arial"/>
                <w:sz w:val="24"/>
                <w:szCs w:val="24"/>
              </w:rPr>
            </w:pPr>
            <w:r w:rsidRPr="00A924E8">
              <w:rPr>
                <w:rFonts w:ascii="Rockwell" w:hAnsi="Rockwell" w:cs="Arial"/>
                <w:sz w:val="24"/>
                <w:szCs w:val="24"/>
              </w:rPr>
              <w:t>planning and organisational problems when writing by hand</w:t>
            </w:r>
          </w:p>
          <w:p w14:paraId="763D754A" w14:textId="371E917C" w:rsidR="00F15CA3" w:rsidRPr="00A924E8" w:rsidRDefault="00B7611B" w:rsidP="00F15CA3">
            <w:pPr>
              <w:pStyle w:val="ListParagraph"/>
              <w:numPr>
                <w:ilvl w:val="0"/>
                <w:numId w:val="40"/>
              </w:numPr>
              <w:spacing w:before="120" w:after="120" w:line="276" w:lineRule="auto"/>
              <w:rPr>
                <w:rFonts w:ascii="Rockwell" w:hAnsi="Rockwell" w:cs="Arial"/>
                <w:sz w:val="24"/>
                <w:szCs w:val="24"/>
              </w:rPr>
            </w:pPr>
            <w:r w:rsidRPr="00A924E8">
              <w:rPr>
                <w:rFonts w:ascii="Rockwell" w:hAnsi="Rockwell" w:cs="Arial"/>
                <w:sz w:val="24"/>
                <w:szCs w:val="24"/>
              </w:rPr>
              <w:t>poor handwriting</w:t>
            </w:r>
          </w:p>
          <w:p w14:paraId="4D319BA8" w14:textId="58493828" w:rsidR="00310C63" w:rsidRPr="00A924E8" w:rsidRDefault="00310C63" w:rsidP="00310C63">
            <w:pPr>
              <w:autoSpaceDE w:val="0"/>
              <w:autoSpaceDN w:val="0"/>
              <w:adjustRightInd w:val="0"/>
              <w:spacing w:after="0" w:line="276" w:lineRule="auto"/>
              <w:rPr>
                <w:rFonts w:ascii="Rockwell" w:hAnsi="Rockwell" w:cs="Arial"/>
                <w:sz w:val="24"/>
                <w:szCs w:val="24"/>
                <w:highlight w:val="cyan"/>
              </w:rPr>
            </w:pPr>
            <w:r w:rsidRPr="00A924E8">
              <w:rPr>
                <w:rFonts w:ascii="Rockwell" w:hAnsi="Rockwell" w:cs="Arial"/>
                <w:sz w:val="24"/>
                <w:szCs w:val="24"/>
                <w:highlight w:val="cyan"/>
              </w:rPr>
              <w:t>The only exception</w:t>
            </w:r>
            <w:r w:rsidR="009D12E3" w:rsidRPr="00A924E8">
              <w:rPr>
                <w:rFonts w:ascii="Rockwell" w:hAnsi="Rockwell" w:cs="Arial"/>
                <w:sz w:val="24"/>
                <w:szCs w:val="24"/>
                <w:highlight w:val="cyan"/>
              </w:rPr>
              <w:t xml:space="preserve"> </w:t>
            </w:r>
            <w:r w:rsidRPr="00A924E8">
              <w:rPr>
                <w:rFonts w:ascii="Rockwell" w:hAnsi="Rockwell" w:cs="Arial"/>
                <w:sz w:val="24"/>
                <w:szCs w:val="24"/>
                <w:highlight w:val="cyan"/>
              </w:rPr>
              <w:t xml:space="preserve">to the above where the use of a word processor </w:t>
            </w:r>
            <w:r w:rsidR="009D12E3" w:rsidRPr="00A924E8">
              <w:rPr>
                <w:rFonts w:ascii="Rockwell" w:hAnsi="Rockwell" w:cs="Arial"/>
                <w:sz w:val="24"/>
                <w:szCs w:val="24"/>
                <w:highlight w:val="cyan"/>
              </w:rPr>
              <w:t>may</w:t>
            </w:r>
            <w:r w:rsidRPr="00A924E8">
              <w:rPr>
                <w:rFonts w:ascii="Rockwell" w:hAnsi="Rockwell" w:cs="Arial"/>
                <w:sz w:val="24"/>
                <w:szCs w:val="24"/>
                <w:highlight w:val="cyan"/>
              </w:rPr>
              <w:t xml:space="preserve"> be considered for a candidate would be</w:t>
            </w:r>
          </w:p>
          <w:p w14:paraId="032D5C05" w14:textId="459A2852" w:rsidR="00310C63" w:rsidRPr="00A924E8" w:rsidRDefault="009D12E3" w:rsidP="009D12E3">
            <w:pPr>
              <w:pStyle w:val="ListParagraph"/>
              <w:numPr>
                <w:ilvl w:val="0"/>
                <w:numId w:val="41"/>
              </w:numPr>
              <w:autoSpaceDE w:val="0"/>
              <w:autoSpaceDN w:val="0"/>
              <w:adjustRightInd w:val="0"/>
              <w:spacing w:after="120" w:line="276" w:lineRule="auto"/>
              <w:rPr>
                <w:rFonts w:ascii="Rockwell" w:hAnsi="Rockwell" w:cs="Arial"/>
                <w:sz w:val="24"/>
                <w:szCs w:val="24"/>
                <w:highlight w:val="cyan"/>
              </w:rPr>
            </w:pPr>
            <w:r w:rsidRPr="00A924E8">
              <w:rPr>
                <w:rFonts w:ascii="Rockwell" w:hAnsi="Rockwell" w:cs="Arial"/>
                <w:sz w:val="24"/>
                <w:szCs w:val="24"/>
                <w:highlight w:val="cyan"/>
              </w:rPr>
              <w:t xml:space="preserve">on a temporary basis as a consequence of a temporary injury at the time of the assessment </w:t>
            </w:r>
          </w:p>
          <w:p w14:paraId="0853A39A" w14:textId="67571854" w:rsidR="000E3530" w:rsidRPr="00A924E8" w:rsidRDefault="00310C63" w:rsidP="000E3530">
            <w:pPr>
              <w:pStyle w:val="ListParagraph"/>
              <w:numPr>
                <w:ilvl w:val="0"/>
                <w:numId w:val="41"/>
              </w:numPr>
              <w:autoSpaceDE w:val="0"/>
              <w:autoSpaceDN w:val="0"/>
              <w:adjustRightInd w:val="0"/>
              <w:spacing w:before="120" w:after="0" w:line="276" w:lineRule="auto"/>
              <w:rPr>
                <w:rFonts w:ascii="Rockwell" w:hAnsi="Rockwell" w:cs="Arial"/>
                <w:b/>
                <w:sz w:val="24"/>
                <w:szCs w:val="24"/>
              </w:rPr>
            </w:pPr>
            <w:r w:rsidRPr="00A924E8">
              <w:rPr>
                <w:rFonts w:ascii="Rockwell" w:hAnsi="Rockwell" w:cs="Arial"/>
                <w:sz w:val="24"/>
                <w:szCs w:val="24"/>
                <w:highlight w:val="cyan"/>
              </w:rPr>
              <w:t xml:space="preserve">where a subject within the curriculum is delivered electronically and the centre provides word processors to all candidates </w:t>
            </w:r>
            <w:r w:rsidRPr="00A924E8">
              <w:rPr>
                <w:rFonts w:ascii="Rockwell" w:hAnsi="Rockwell" w:cs="Arial"/>
                <w:sz w:val="24"/>
                <w:szCs w:val="24"/>
              </w:rPr>
              <w:t xml:space="preserve"> </w:t>
            </w:r>
          </w:p>
          <w:p w14:paraId="3978D3C4" w14:textId="7E226397" w:rsidR="004E5BB7" w:rsidRPr="00A924E8" w:rsidRDefault="00F15CA3" w:rsidP="000E3530">
            <w:pPr>
              <w:autoSpaceDE w:val="0"/>
              <w:autoSpaceDN w:val="0"/>
              <w:adjustRightInd w:val="0"/>
              <w:spacing w:before="120" w:after="0" w:line="276" w:lineRule="auto"/>
              <w:rPr>
                <w:rFonts w:ascii="Rockwell" w:hAnsi="Rockwell" w:cs="Arial"/>
                <w:b/>
                <w:sz w:val="24"/>
                <w:szCs w:val="24"/>
              </w:rPr>
            </w:pPr>
            <w:r w:rsidRPr="00A924E8">
              <w:rPr>
                <w:rFonts w:ascii="Rockwell" w:hAnsi="Rockwell" w:cs="Arial"/>
                <w:b/>
                <w:sz w:val="24"/>
                <w:szCs w:val="24"/>
                <w:highlight w:val="cyan"/>
              </w:rPr>
              <w:t xml:space="preserve">Arrangements for the use of </w:t>
            </w:r>
            <w:r w:rsidR="004E5BB7" w:rsidRPr="00A924E8">
              <w:rPr>
                <w:rFonts w:ascii="Rockwell" w:hAnsi="Rockwell" w:cs="Arial"/>
                <w:b/>
                <w:sz w:val="24"/>
                <w:szCs w:val="24"/>
                <w:highlight w:val="cyan"/>
              </w:rPr>
              <w:t>word processors</w:t>
            </w:r>
            <w:r w:rsidRPr="00A924E8">
              <w:rPr>
                <w:rFonts w:ascii="Rockwell" w:hAnsi="Rockwell" w:cs="Arial"/>
                <w:b/>
                <w:sz w:val="24"/>
                <w:szCs w:val="24"/>
                <w:highlight w:val="cyan"/>
              </w:rPr>
              <w:t xml:space="preserve"> at the time of the assessment</w:t>
            </w:r>
          </w:p>
          <w:p w14:paraId="2871642D" w14:textId="27F900FC" w:rsidR="00310C63" w:rsidRPr="001B7A4D" w:rsidRDefault="00775371" w:rsidP="00FA049E">
            <w:pPr>
              <w:spacing w:after="120" w:line="276" w:lineRule="auto"/>
              <w:rPr>
                <w:rFonts w:ascii="Rockwell" w:hAnsi="Rockwell" w:cs="Arial"/>
              </w:rPr>
            </w:pPr>
            <w:r w:rsidRPr="00A924E8">
              <w:rPr>
                <w:rFonts w:ascii="Rockwell" w:hAnsi="Rockwell" w:cs="Arial"/>
                <w:sz w:val="24"/>
                <w:szCs w:val="24"/>
              </w:rPr>
              <w:t>Appropriate exam-</w:t>
            </w:r>
            <w:r w:rsidR="004A1B27" w:rsidRPr="00A924E8">
              <w:rPr>
                <w:rFonts w:ascii="Rockwell" w:hAnsi="Rockwell" w:cs="Arial"/>
                <w:sz w:val="24"/>
                <w:szCs w:val="24"/>
              </w:rPr>
              <w:t>compliant</w:t>
            </w:r>
            <w:r w:rsidRPr="00A924E8">
              <w:rPr>
                <w:rFonts w:ascii="Rockwell" w:hAnsi="Rockwell" w:cs="Arial"/>
                <w:sz w:val="24"/>
                <w:szCs w:val="24"/>
              </w:rPr>
              <w:t xml:space="preserve"> word processors will be </w:t>
            </w:r>
            <w:r w:rsidR="001B7A4D" w:rsidRPr="00A924E8">
              <w:rPr>
                <w:rFonts w:ascii="Rockwell" w:hAnsi="Rockwell" w:cs="Arial"/>
                <w:sz w:val="24"/>
                <w:szCs w:val="24"/>
                <w:highlight w:val="cyan"/>
              </w:rPr>
              <w:t>provided</w:t>
            </w:r>
            <w:r w:rsidR="00FA049E">
              <w:rPr>
                <w:rFonts w:ascii="Rockwell" w:hAnsi="Rockwell" w:cs="Arial"/>
                <w:sz w:val="24"/>
                <w:szCs w:val="24"/>
              </w:rPr>
              <w:t xml:space="preserve"> by the Exams Officer</w:t>
            </w:r>
            <w:r w:rsidRPr="00A924E8">
              <w:rPr>
                <w:rFonts w:ascii="Rockwell" w:hAnsi="Rockwell" w:cs="Arial"/>
                <w:sz w:val="24"/>
                <w:szCs w:val="24"/>
              </w:rPr>
              <w:t xml:space="preserve"> department in </w:t>
            </w:r>
            <w:r w:rsidR="00EB1999">
              <w:rPr>
                <w:rFonts w:ascii="Rockwell" w:hAnsi="Rockwell" w:cs="Arial"/>
                <w:sz w:val="24"/>
                <w:szCs w:val="24"/>
              </w:rPr>
              <w:t xml:space="preserve">liaison with the </w:t>
            </w:r>
            <w:proofErr w:type="spellStart"/>
            <w:r w:rsidR="00EB1999">
              <w:rPr>
                <w:rFonts w:ascii="Rockwell" w:hAnsi="Rockwell" w:cs="Arial"/>
                <w:sz w:val="24"/>
                <w:szCs w:val="24"/>
              </w:rPr>
              <w:t>SENCo</w:t>
            </w:r>
            <w:proofErr w:type="spellEnd"/>
            <w:r w:rsidR="00EB1999">
              <w:rPr>
                <w:rFonts w:ascii="Rockwell" w:hAnsi="Rockwell" w:cs="Arial"/>
                <w:sz w:val="24"/>
                <w:szCs w:val="24"/>
              </w:rPr>
              <w:t xml:space="preserve"> and the </w:t>
            </w:r>
            <w:r w:rsidR="00FA049E">
              <w:rPr>
                <w:rFonts w:ascii="Rockwell" w:hAnsi="Rockwell" w:cs="Arial"/>
                <w:sz w:val="24"/>
                <w:szCs w:val="24"/>
              </w:rPr>
              <w:t>IT Department</w:t>
            </w:r>
            <w:bookmarkStart w:id="13" w:name="_GoBack"/>
            <w:bookmarkEnd w:id="13"/>
            <w:r w:rsidRPr="00A924E8">
              <w:rPr>
                <w:rFonts w:ascii="Rockwell" w:hAnsi="Rockwell" w:cs="Arial"/>
                <w:sz w:val="24"/>
                <w:szCs w:val="24"/>
              </w:rPr>
              <w:t xml:space="preserve">. </w:t>
            </w:r>
            <w:r w:rsidR="003D6B8B" w:rsidRPr="00A924E8">
              <w:rPr>
                <w:rFonts w:ascii="Rockwell" w:hAnsi="Rockwell" w:cs="Arial"/>
                <w:sz w:val="24"/>
                <w:szCs w:val="24"/>
              </w:rPr>
              <w:t>In e</w:t>
            </w:r>
            <w:r w:rsidR="00AD70F9" w:rsidRPr="00A924E8">
              <w:rPr>
                <w:rFonts w:ascii="Rockwell" w:hAnsi="Rockwell" w:cs="Arial"/>
                <w:sz w:val="24"/>
                <w:szCs w:val="24"/>
              </w:rPr>
              <w:t xml:space="preserve">xceptional circumstances where </w:t>
            </w:r>
            <w:r w:rsidRPr="00A924E8">
              <w:rPr>
                <w:rFonts w:ascii="Rockwell" w:hAnsi="Rockwell" w:cs="Arial"/>
                <w:sz w:val="24"/>
                <w:szCs w:val="24"/>
              </w:rPr>
              <w:t>the number of appropriate word processors may be insufficient for the cohort of candidates approved to use them in a</w:t>
            </w:r>
            <w:r w:rsidR="000A44C1" w:rsidRPr="00A924E8">
              <w:rPr>
                <w:rFonts w:ascii="Rockwell" w:hAnsi="Rockwell" w:cs="Arial"/>
                <w:sz w:val="24"/>
                <w:szCs w:val="24"/>
              </w:rPr>
              <w:t>n</w:t>
            </w:r>
            <w:r w:rsidRPr="00A924E8">
              <w:rPr>
                <w:rFonts w:ascii="Rockwell" w:hAnsi="Rockwell" w:cs="Arial"/>
                <w:sz w:val="24"/>
                <w:szCs w:val="24"/>
              </w:rPr>
              <w:t xml:space="preserve"> exam session, the cohort will be split into two groups. </w:t>
            </w:r>
            <w:r w:rsidR="003D6B8B" w:rsidRPr="00A924E8">
              <w:rPr>
                <w:rFonts w:ascii="Rockwell" w:hAnsi="Rockwell" w:cs="Arial"/>
                <w:sz w:val="24"/>
                <w:szCs w:val="24"/>
              </w:rPr>
              <w:t>One group will sit the exam</w:t>
            </w:r>
            <w:r w:rsidRPr="00A924E8">
              <w:rPr>
                <w:rFonts w:ascii="Rockwell" w:hAnsi="Rockwell" w:cs="Arial"/>
                <w:sz w:val="24"/>
                <w:szCs w:val="24"/>
              </w:rPr>
              <w:t xml:space="preserve"> </w:t>
            </w:r>
            <w:r w:rsidR="003D6B8B" w:rsidRPr="00A924E8">
              <w:rPr>
                <w:rFonts w:ascii="Rockwell" w:hAnsi="Rockwell" w:cs="Arial"/>
                <w:sz w:val="24"/>
                <w:szCs w:val="24"/>
              </w:rPr>
              <w:t xml:space="preserve">earlier than or later than the </w:t>
            </w:r>
            <w:r w:rsidR="001B7A4D" w:rsidRPr="00A924E8">
              <w:rPr>
                <w:rFonts w:ascii="Rockwell" w:hAnsi="Rockwell" w:cs="Arial"/>
                <w:sz w:val="24"/>
                <w:szCs w:val="24"/>
                <w:highlight w:val="cyan"/>
              </w:rPr>
              <w:t>awarding body’s</w:t>
            </w:r>
            <w:r w:rsidR="001B7A4D" w:rsidRPr="00A924E8">
              <w:rPr>
                <w:rFonts w:ascii="Rockwell" w:hAnsi="Rockwell" w:cs="Arial"/>
                <w:sz w:val="24"/>
                <w:szCs w:val="24"/>
              </w:rPr>
              <w:t xml:space="preserve"> </w:t>
            </w:r>
            <w:r w:rsidR="003D6B8B" w:rsidRPr="00A924E8">
              <w:rPr>
                <w:rFonts w:ascii="Rockwell" w:hAnsi="Rockwell" w:cs="Arial"/>
                <w:sz w:val="24"/>
                <w:szCs w:val="24"/>
              </w:rPr>
              <w:t xml:space="preserve">published start time. The security of the </w:t>
            </w:r>
            <w:r w:rsidRPr="00A924E8">
              <w:rPr>
                <w:rFonts w:ascii="Rockwell" w:hAnsi="Rockwell" w:cs="Arial"/>
                <w:sz w:val="24"/>
                <w:szCs w:val="24"/>
              </w:rPr>
              <w:t>exam will be</w:t>
            </w:r>
            <w:r w:rsidR="003D6B8B" w:rsidRPr="00A924E8">
              <w:rPr>
                <w:rFonts w:ascii="Rockwell" w:hAnsi="Rockwell" w:cs="Arial"/>
                <w:sz w:val="24"/>
                <w:szCs w:val="24"/>
              </w:rPr>
              <w:t xml:space="preserve"> maintained at all times</w:t>
            </w:r>
            <w:r w:rsidRPr="00A924E8">
              <w:rPr>
                <w:rFonts w:ascii="Rockwell" w:hAnsi="Rockwell" w:cs="Arial"/>
                <w:sz w:val="24"/>
                <w:szCs w:val="24"/>
              </w:rPr>
              <w:t xml:space="preserve"> and</w:t>
            </w:r>
            <w:r w:rsidR="003D6B8B" w:rsidRPr="00A924E8">
              <w:rPr>
                <w:rFonts w:ascii="Rockwell" w:hAnsi="Rockwell" w:cs="Arial"/>
                <w:sz w:val="24"/>
                <w:szCs w:val="24"/>
              </w:rPr>
              <w:t xml:space="preserve"> candidates</w:t>
            </w:r>
            <w:r w:rsidRPr="00A924E8">
              <w:rPr>
                <w:rFonts w:ascii="Rockwell" w:hAnsi="Rockwell" w:cs="Arial"/>
                <w:sz w:val="24"/>
                <w:szCs w:val="24"/>
              </w:rPr>
              <w:t xml:space="preserve"> will be supervised </w:t>
            </w:r>
            <w:r w:rsidR="003D6B8B" w:rsidRPr="00A924E8">
              <w:rPr>
                <w:rFonts w:ascii="Rockwell" w:hAnsi="Rockwell" w:cs="Arial"/>
                <w:sz w:val="24"/>
                <w:szCs w:val="24"/>
              </w:rPr>
              <w:t xml:space="preserve">in line with </w:t>
            </w:r>
            <w:r w:rsidR="003D6B8B" w:rsidRPr="00A924E8">
              <w:rPr>
                <w:rFonts w:ascii="Rockwell Condensed" w:hAnsi="Rockwell Condensed" w:cs="Arial"/>
                <w:sz w:val="24"/>
                <w:szCs w:val="24"/>
                <w:highlight w:val="cyan"/>
              </w:rPr>
              <w:t xml:space="preserve">section </w:t>
            </w:r>
            <w:r w:rsidR="000E3530" w:rsidRPr="00A924E8">
              <w:rPr>
                <w:rFonts w:ascii="Rockwell Condensed" w:hAnsi="Rockwell Condensed" w:cs="Arial"/>
                <w:sz w:val="24"/>
                <w:szCs w:val="24"/>
                <w:highlight w:val="cyan"/>
              </w:rPr>
              <w:t>7</w:t>
            </w:r>
            <w:r w:rsidRPr="00A924E8">
              <w:rPr>
                <w:rFonts w:ascii="Rockwell" w:hAnsi="Rockwell" w:cs="Arial"/>
                <w:sz w:val="24"/>
                <w:szCs w:val="24"/>
                <w:highlight w:val="cyan"/>
              </w:rPr>
              <w:t xml:space="preserve"> of </w:t>
            </w:r>
            <w:r w:rsidRPr="00A924E8">
              <w:rPr>
                <w:rFonts w:ascii="Rockwell Condensed" w:hAnsi="Rockwell Condensed" w:cs="Arial"/>
                <w:sz w:val="24"/>
                <w:szCs w:val="24"/>
                <w:highlight w:val="cyan"/>
              </w:rPr>
              <w:t>ICE</w:t>
            </w:r>
            <w:r w:rsidR="003D6B8B" w:rsidRPr="00A924E8">
              <w:rPr>
                <w:rFonts w:ascii="Rockwell" w:hAnsi="Rockwell" w:cs="Arial"/>
                <w:sz w:val="24"/>
                <w:szCs w:val="24"/>
              </w:rPr>
              <w:t xml:space="preserve">. </w:t>
            </w:r>
          </w:p>
        </w:tc>
      </w:tr>
      <w:bookmarkEnd w:id="8"/>
    </w:tbl>
    <w:p w14:paraId="7AA0EE49" w14:textId="77777777" w:rsidR="00011F8D" w:rsidRPr="001B7A4D" w:rsidRDefault="00011F8D" w:rsidP="00011F8D">
      <w:pPr>
        <w:spacing w:after="200" w:line="276" w:lineRule="auto"/>
      </w:pPr>
    </w:p>
    <w:bookmarkEnd w:id="11"/>
    <w:bookmarkEnd w:id="12"/>
    <w:p w14:paraId="4D089691" w14:textId="0D3C50A0" w:rsidR="00310C63" w:rsidRPr="000E3530" w:rsidRDefault="007122F2" w:rsidP="00B11D21">
      <w:pPr>
        <w:spacing w:after="200" w:line="276" w:lineRule="auto"/>
        <w:rPr>
          <w:rFonts w:ascii="Rockwell" w:hAnsi="Rockwell" w:cs="Arial"/>
          <w:bCs/>
          <w:sz w:val="24"/>
          <w:szCs w:val="24"/>
        </w:rPr>
      </w:pPr>
      <w:r w:rsidRPr="001B7A4D">
        <w:rPr>
          <w:rFonts w:ascii="Rockwell" w:hAnsi="Rockwell" w:cs="Arial"/>
          <w:bCs/>
          <w:sz w:val="24"/>
          <w:szCs w:val="24"/>
        </w:rPr>
        <w:t>Statement produced by:</w:t>
      </w:r>
      <w:r w:rsidRPr="001B7A4D">
        <w:rPr>
          <w:rFonts w:ascii="Rockwell" w:hAnsi="Rockwell" w:cs="Arial"/>
          <w:b/>
          <w:bCs/>
          <w:sz w:val="24"/>
          <w:szCs w:val="24"/>
        </w:rPr>
        <w:t xml:space="preserve"> </w:t>
      </w:r>
      <w:r w:rsidR="00677906">
        <w:rPr>
          <w:rFonts w:ascii="Rockwell" w:hAnsi="Rockwell" w:cs="Arial"/>
          <w:b/>
          <w:bCs/>
          <w:sz w:val="24"/>
          <w:szCs w:val="24"/>
        </w:rPr>
        <w:t xml:space="preserve">Mr A Cave, </w:t>
      </w:r>
      <w:proofErr w:type="spellStart"/>
      <w:r w:rsidR="00677906">
        <w:rPr>
          <w:rFonts w:ascii="Rockwell" w:hAnsi="Rockwell" w:cs="Arial"/>
          <w:b/>
          <w:bCs/>
          <w:sz w:val="24"/>
          <w:szCs w:val="24"/>
        </w:rPr>
        <w:t>SENCo</w:t>
      </w:r>
      <w:proofErr w:type="spellEnd"/>
      <w:r w:rsidRPr="001B7A4D">
        <w:rPr>
          <w:rFonts w:ascii="Rockwell" w:hAnsi="Rockwell" w:cs="Arial"/>
          <w:b/>
          <w:bCs/>
          <w:sz w:val="24"/>
          <w:szCs w:val="24"/>
        </w:rPr>
        <w:t xml:space="preserve"> </w:t>
      </w:r>
      <w:r w:rsidRPr="001B7A4D">
        <w:rPr>
          <w:rFonts w:ascii="Rockwell" w:hAnsi="Rockwell" w:cs="Arial"/>
          <w:b/>
          <w:bCs/>
          <w:sz w:val="24"/>
          <w:szCs w:val="24"/>
        </w:rPr>
        <w:tab/>
      </w:r>
      <w:r w:rsidRPr="001B7A4D">
        <w:rPr>
          <w:rFonts w:ascii="Rockwell" w:hAnsi="Rockwell" w:cs="Arial"/>
          <w:b/>
          <w:bCs/>
          <w:sz w:val="24"/>
          <w:szCs w:val="24"/>
        </w:rPr>
        <w:tab/>
      </w:r>
      <w:r w:rsidRPr="001B7A4D">
        <w:rPr>
          <w:rFonts w:ascii="Rockwell" w:hAnsi="Rockwell" w:cs="Arial"/>
          <w:bCs/>
          <w:sz w:val="24"/>
          <w:szCs w:val="24"/>
        </w:rPr>
        <w:t>Statement date:</w:t>
      </w:r>
      <w:r w:rsidR="00677906">
        <w:rPr>
          <w:rFonts w:ascii="Rockwell" w:hAnsi="Rockwell" w:cs="Arial"/>
          <w:bCs/>
          <w:sz w:val="24"/>
          <w:szCs w:val="24"/>
        </w:rPr>
        <w:t xml:space="preserve"> October 2018</w:t>
      </w:r>
    </w:p>
    <w:sectPr w:rsidR="00310C63" w:rsidRPr="000E3530" w:rsidSect="00972530">
      <w:footerReference w:type="default" r:id="rId19"/>
      <w:footerReference w:type="first" r:id="rId20"/>
      <w:pgSz w:w="11906" w:h="16838" w:code="9"/>
      <w:pgMar w:top="720" w:right="1134" w:bottom="720" w:left="72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7BA64" w14:textId="77777777" w:rsidR="00187F8A" w:rsidRDefault="00187F8A" w:rsidP="00572EAE">
      <w:pPr>
        <w:spacing w:after="0"/>
      </w:pPr>
      <w:r>
        <w:separator/>
      </w:r>
    </w:p>
  </w:endnote>
  <w:endnote w:type="continuationSeparator" w:id="0">
    <w:p w14:paraId="505890FC" w14:textId="77777777" w:rsidR="00187F8A" w:rsidRDefault="00187F8A"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B7F42" w14:textId="77777777" w:rsidR="00AE35AC" w:rsidRDefault="00AE35AC" w:rsidP="003365DA">
    <w:pPr>
      <w:pStyle w:val="Default"/>
      <w:jc w:val="right"/>
      <w:rPr>
        <w:rFonts w:ascii="Rockwell" w:hAnsi="Rockwell"/>
        <w:b/>
        <w:noProof/>
        <w:sz w:val="18"/>
        <w:szCs w:val="18"/>
      </w:rPr>
    </w:pPr>
  </w:p>
  <w:p w14:paraId="11C61084" w14:textId="5DE67D8D" w:rsidR="003365DA" w:rsidRPr="00B43781" w:rsidRDefault="00AE35AC" w:rsidP="003365DA">
    <w:pPr>
      <w:pStyle w:val="Default"/>
      <w:jc w:val="right"/>
      <w:rPr>
        <w:rFonts w:ascii="Rockwell" w:hAnsi="Rockwell"/>
        <w:b/>
        <w:i/>
        <w:sz w:val="18"/>
        <w:szCs w:val="18"/>
      </w:rPr>
    </w:pPr>
    <w:r>
      <w:rPr>
        <w:rFonts w:ascii="Rockwell" w:hAnsi="Rockwell"/>
        <w:b/>
        <w:noProof/>
        <w:sz w:val="18"/>
        <w:szCs w:val="18"/>
      </w:rPr>
      <w:t>Word P</w:t>
    </w:r>
    <w:r w:rsidR="00A00945">
      <w:rPr>
        <w:rFonts w:ascii="Rockwell" w:hAnsi="Rockwell"/>
        <w:b/>
        <w:noProof/>
        <w:sz w:val="18"/>
        <w:szCs w:val="18"/>
      </w:rPr>
      <w:t xml:space="preserve">rocessor </w:t>
    </w:r>
    <w:r>
      <w:rPr>
        <w:rFonts w:ascii="Rockwell" w:hAnsi="Rockwell"/>
        <w:b/>
        <w:noProof/>
        <w:sz w:val="18"/>
        <w:szCs w:val="18"/>
      </w:rPr>
      <w:t>(Exams)</w:t>
    </w:r>
    <w:r w:rsidR="003365DA" w:rsidRPr="00060147">
      <w:rPr>
        <w:rFonts w:ascii="Rockwell" w:hAnsi="Rockwell"/>
        <w:b/>
        <w:noProof/>
        <w:sz w:val="18"/>
        <w:szCs w:val="18"/>
      </w:rPr>
      <w:t xml:space="preserve"> </w:t>
    </w:r>
    <w:r w:rsidR="003365DA" w:rsidRPr="00902479">
      <w:rPr>
        <w:rFonts w:ascii="Rockwell" w:hAnsi="Rockwell"/>
        <w:noProof/>
        <w:sz w:val="18"/>
        <w:szCs w:val="18"/>
      </w:rPr>
      <w:t>(201</w:t>
    </w:r>
    <w:r w:rsidR="002A69F0">
      <w:rPr>
        <w:rFonts w:ascii="Rockwell" w:hAnsi="Rockwell"/>
        <w:noProof/>
        <w:sz w:val="18"/>
        <w:szCs w:val="18"/>
      </w:rPr>
      <w:t>8</w:t>
    </w:r>
    <w:r w:rsidR="003365DA" w:rsidRPr="00902479">
      <w:rPr>
        <w:rFonts w:ascii="Rockwell" w:hAnsi="Rockwell"/>
        <w:noProof/>
        <w:sz w:val="18"/>
        <w:szCs w:val="18"/>
      </w:rPr>
      <w:t>/1</w:t>
    </w:r>
    <w:r w:rsidR="002A69F0">
      <w:rPr>
        <w:rFonts w:ascii="Rockwell" w:hAnsi="Rockwell"/>
        <w:noProof/>
        <w:sz w:val="18"/>
        <w:szCs w:val="18"/>
      </w:rPr>
      <w:t>9</w:t>
    </w:r>
    <w:r w:rsidR="003365DA" w:rsidRPr="00902479">
      <w:rPr>
        <w:rFonts w:ascii="Rockwell" w:hAnsi="Rockwell"/>
        <w:noProof/>
        <w:sz w:val="18"/>
        <w:szCs w:val="18"/>
      </w:rPr>
      <w:t>)</w:t>
    </w:r>
  </w:p>
  <w:p w14:paraId="76745C36" w14:textId="6F84CD3A" w:rsidR="003365DA" w:rsidRPr="00B43781" w:rsidRDefault="003365DA" w:rsidP="003365DA">
    <w:pPr>
      <w:shd w:val="clear" w:color="auto" w:fill="FFFFFF"/>
      <w:spacing w:after="0"/>
      <w:jc w:val="right"/>
      <w:rPr>
        <w:rFonts w:ascii="Rockwell" w:hAnsi="Rockwell" w:cs="Arial"/>
        <w:sz w:val="20"/>
        <w:szCs w:val="20"/>
        <w:vertAlign w:val="superscript"/>
      </w:rPr>
    </w:pPr>
    <w:r w:rsidRPr="00B43781">
      <w:rPr>
        <w:rFonts w:ascii="Rockwell" w:hAnsi="Rockwell" w:cs="Arial"/>
        <w:sz w:val="20"/>
        <w:szCs w:val="20"/>
        <w:vertAlign w:val="superscript"/>
      </w:rPr>
      <w:t xml:space="preserve">Hyperlinks provided in this document were </w:t>
    </w:r>
    <w:r w:rsidRPr="00752113">
      <w:rPr>
        <w:rFonts w:ascii="Rockwell" w:hAnsi="Rockwell" w:cs="Arial"/>
        <w:sz w:val="20"/>
        <w:szCs w:val="20"/>
        <w:vertAlign w:val="superscript"/>
      </w:rPr>
      <w:t xml:space="preserve">correct </w:t>
    </w:r>
    <w:r w:rsidR="00752113" w:rsidRPr="00752113">
      <w:rPr>
        <w:rFonts w:ascii="Rockwell" w:hAnsi="Rockwell" w:cs="Arial"/>
        <w:sz w:val="20"/>
        <w:szCs w:val="20"/>
        <w:vertAlign w:val="superscript"/>
      </w:rPr>
      <w:t xml:space="preserve">as at October </w:t>
    </w:r>
    <w:r w:rsidRPr="00752113">
      <w:rPr>
        <w:rFonts w:ascii="Rockwell" w:hAnsi="Rockwell" w:cs="Arial"/>
        <w:sz w:val="20"/>
        <w:szCs w:val="20"/>
        <w:vertAlign w:val="superscript"/>
      </w:rPr>
      <w:t>201</w:t>
    </w:r>
    <w:r w:rsidR="002A69F0">
      <w:rPr>
        <w:rFonts w:ascii="Rockwell" w:hAnsi="Rockwell" w:cs="Arial"/>
        <w:sz w:val="20"/>
        <w:szCs w:val="20"/>
        <w:vertAlign w:val="superscript"/>
      </w:rPr>
      <w:t>8</w:t>
    </w:r>
  </w:p>
  <w:p w14:paraId="69026FA9" w14:textId="77777777" w:rsidR="00BB4E2E" w:rsidRPr="006F7AAC" w:rsidRDefault="00BB4E2E" w:rsidP="007D5FE6">
    <w:pPr>
      <w:pStyle w:val="Footer"/>
      <w:jc w:val="right"/>
      <w:rPr>
        <w:rFonts w:cs="Arial"/>
        <w:sz w:val="20"/>
        <w:szCs w:val="20"/>
      </w:rPr>
    </w:pPr>
  </w:p>
  <w:p w14:paraId="1D82A3E7" w14:textId="6D8974C8" w:rsidR="00BB4E2E" w:rsidRPr="00BE1447" w:rsidRDefault="001A2D63" w:rsidP="00BE1447">
    <w:pPr>
      <w:pStyle w:val="Footer"/>
      <w:jc w:val="center"/>
      <w:rPr>
        <w:sz w:val="18"/>
        <w:szCs w:val="18"/>
      </w:rPr>
    </w:pPr>
    <w:r w:rsidRPr="00BE1447">
      <w:rPr>
        <w:sz w:val="18"/>
        <w:szCs w:val="18"/>
      </w:rPr>
      <w:fldChar w:fldCharType="begin"/>
    </w:r>
    <w:r w:rsidR="00BB4E2E" w:rsidRPr="00BE1447">
      <w:rPr>
        <w:sz w:val="18"/>
        <w:szCs w:val="18"/>
      </w:rPr>
      <w:instrText xml:space="preserve"> PAGE   \* MERGEFORMAT </w:instrText>
    </w:r>
    <w:r w:rsidRPr="00BE1447">
      <w:rPr>
        <w:sz w:val="18"/>
        <w:szCs w:val="18"/>
      </w:rPr>
      <w:fldChar w:fldCharType="separate"/>
    </w:r>
    <w:r w:rsidR="00FA049E">
      <w:rPr>
        <w:noProof/>
        <w:sz w:val="18"/>
        <w:szCs w:val="18"/>
      </w:rPr>
      <w:t>7</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86BF0" w14:textId="77777777" w:rsidR="0025243A" w:rsidRPr="00A510DE" w:rsidRDefault="00A510DE" w:rsidP="00A510DE">
    <w:pPr>
      <w:pStyle w:val="Headinglevel1"/>
      <w:spacing w:after="0"/>
      <w:ind w:left="-426"/>
      <w:rPr>
        <w:rFonts w:cs="Arial"/>
        <w:b w:val="0"/>
        <w:noProof/>
        <w:sz w:val="20"/>
        <w:szCs w:val="20"/>
      </w:rPr>
    </w:pPr>
    <w:r w:rsidRPr="00A22643">
      <w:rPr>
        <w:rFonts w:cs="Arial"/>
        <w:b w:val="0"/>
        <w:i/>
        <w:color w:val="666666"/>
        <w:sz w:val="18"/>
        <w:szCs w:val="18"/>
      </w:rPr>
      <w:t xml:space="preserve">This </w:t>
    </w:r>
    <w:r>
      <w:rPr>
        <w:rFonts w:cs="Arial"/>
        <w:b w:val="0"/>
        <w:i/>
        <w:color w:val="666666"/>
        <w:sz w:val="18"/>
        <w:szCs w:val="18"/>
      </w:rPr>
      <w:t>template i</w:t>
    </w:r>
    <w:r w:rsidRPr="00A22643">
      <w:rPr>
        <w:rFonts w:cs="Arial"/>
        <w:b w:val="0"/>
        <w:i/>
        <w:color w:val="666666"/>
        <w:sz w:val="18"/>
        <w:szCs w:val="18"/>
      </w:rPr>
      <w:t>s provided f</w:t>
    </w:r>
    <w:r>
      <w:rPr>
        <w:rFonts w:cs="Arial"/>
        <w:b w:val="0"/>
        <w:i/>
        <w:color w:val="666666"/>
        <w:sz w:val="18"/>
        <w:szCs w:val="18"/>
      </w:rPr>
      <w:t xml:space="preserve">or members of The Exams Office </w:t>
    </w:r>
    <w:r w:rsidRPr="00A22643">
      <w:rPr>
        <w:rFonts w:cs="Arial"/>
        <w:i/>
        <w:color w:val="666666"/>
        <w:sz w:val="18"/>
        <w:szCs w:val="18"/>
      </w:rPr>
      <w:t>only</w:t>
    </w:r>
    <w:r>
      <w:rPr>
        <w:rFonts w:cs="Arial"/>
        <w:b w:val="0"/>
        <w:i/>
        <w:color w:val="666666"/>
        <w:sz w:val="18"/>
        <w:szCs w:val="18"/>
      </w:rPr>
      <w:t xml:space="preserve"> and must not be shared beyond use in your centre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507BD" w14:textId="77777777" w:rsidR="00187F8A" w:rsidRDefault="00187F8A" w:rsidP="00572EAE">
      <w:pPr>
        <w:spacing w:after="0"/>
      </w:pPr>
      <w:r>
        <w:separator/>
      </w:r>
    </w:p>
  </w:footnote>
  <w:footnote w:type="continuationSeparator" w:id="0">
    <w:p w14:paraId="213889A9" w14:textId="77777777" w:rsidR="00187F8A" w:rsidRDefault="00187F8A"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374C"/>
    <w:multiLevelType w:val="hybridMultilevel"/>
    <w:tmpl w:val="18B8945C"/>
    <w:lvl w:ilvl="0" w:tplc="0AC8F098">
      <w:start w:val="1"/>
      <w:numFmt w:val="bullet"/>
      <w:lvlText w:val=""/>
      <w:lvlJc w:val="left"/>
      <w:pPr>
        <w:ind w:left="1440" w:hanging="360"/>
      </w:pPr>
      <w:rPr>
        <w:rFonts w:ascii="Wingdings 3" w:hAnsi="Wingdings 3" w:hint="default"/>
        <w:color w:val="00339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763D25"/>
    <w:multiLevelType w:val="hybridMultilevel"/>
    <w:tmpl w:val="AA981D04"/>
    <w:lvl w:ilvl="0" w:tplc="0AC8F098">
      <w:start w:val="1"/>
      <w:numFmt w:val="bullet"/>
      <w:lvlText w:val=""/>
      <w:lvlJc w:val="left"/>
      <w:pPr>
        <w:ind w:left="720" w:hanging="360"/>
      </w:pPr>
      <w:rPr>
        <w:rFonts w:ascii="Wingdings 3" w:hAnsi="Wingdings 3" w:hint="default"/>
        <w:color w:val="003399"/>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4626B"/>
    <w:multiLevelType w:val="hybridMultilevel"/>
    <w:tmpl w:val="8F52C2AC"/>
    <w:lvl w:ilvl="0" w:tplc="B418948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B45EB8"/>
    <w:multiLevelType w:val="hybridMultilevel"/>
    <w:tmpl w:val="B9A203B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092B03"/>
    <w:multiLevelType w:val="hybridMultilevel"/>
    <w:tmpl w:val="A22600F6"/>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A0527B"/>
    <w:multiLevelType w:val="hybridMultilevel"/>
    <w:tmpl w:val="052CDF6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FA1E4F"/>
    <w:multiLevelType w:val="hybridMultilevel"/>
    <w:tmpl w:val="B40A510E"/>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9E74D5"/>
    <w:multiLevelType w:val="hybridMultilevel"/>
    <w:tmpl w:val="B36E3A2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B20CF3"/>
    <w:multiLevelType w:val="hybridMultilevel"/>
    <w:tmpl w:val="FBAC878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F96D7B"/>
    <w:multiLevelType w:val="hybridMultilevel"/>
    <w:tmpl w:val="BAB2CE9E"/>
    <w:lvl w:ilvl="0" w:tplc="35CC6240">
      <w:start w:val="1"/>
      <w:numFmt w:val="bullet"/>
      <w:lvlText w:val="•"/>
      <w:lvlJc w:val="left"/>
      <w:pPr>
        <w:ind w:left="1440" w:hanging="360"/>
      </w:pPr>
      <w:rPr>
        <w:rFonts w:ascii="Rockwell" w:hAnsi="Rockwell" w:hint="default"/>
        <w:color w:val="FF33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19A0C04"/>
    <w:multiLevelType w:val="hybridMultilevel"/>
    <w:tmpl w:val="360A6D4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F56DFB"/>
    <w:multiLevelType w:val="hybridMultilevel"/>
    <w:tmpl w:val="2CF2B684"/>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0D6632"/>
    <w:multiLevelType w:val="multilevel"/>
    <w:tmpl w:val="B9DE2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5475A5"/>
    <w:multiLevelType w:val="hybridMultilevel"/>
    <w:tmpl w:val="38AEB95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237207"/>
    <w:multiLevelType w:val="hybridMultilevel"/>
    <w:tmpl w:val="88827AC2"/>
    <w:lvl w:ilvl="0" w:tplc="FC10B936">
      <w:start w:val="1"/>
      <w:numFmt w:val="bullet"/>
      <w:lvlText w:val="£"/>
      <w:lvlJc w:val="left"/>
      <w:pPr>
        <w:ind w:left="720" w:hanging="360"/>
      </w:pPr>
      <w:rPr>
        <w:rFonts w:ascii="Wingdings 2" w:hAnsi="Wingdings 2" w:hint="default"/>
        <w:b/>
        <w:i w:val="0"/>
        <w:color w:val="00339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972F50"/>
    <w:multiLevelType w:val="hybridMultilevel"/>
    <w:tmpl w:val="92321D46"/>
    <w:lvl w:ilvl="0" w:tplc="BDB2DA8A">
      <w:start w:val="1"/>
      <w:numFmt w:val="decimal"/>
      <w:lvlText w:val="%1."/>
      <w:lvlJc w:val="left"/>
      <w:pPr>
        <w:ind w:left="720" w:hanging="360"/>
      </w:pPr>
      <w:rPr>
        <w:rFonts w:hint="default"/>
        <w:b/>
        <w:i w:val="0"/>
        <w:color w:val="003399"/>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2F7677"/>
    <w:multiLevelType w:val="hybridMultilevel"/>
    <w:tmpl w:val="E7DA44FA"/>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DB430B"/>
    <w:multiLevelType w:val="hybridMultilevel"/>
    <w:tmpl w:val="762AB6A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DB3F86"/>
    <w:multiLevelType w:val="hybridMultilevel"/>
    <w:tmpl w:val="97DA299A"/>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DE0C4E"/>
    <w:multiLevelType w:val="hybridMultilevel"/>
    <w:tmpl w:val="E5AA5D60"/>
    <w:lvl w:ilvl="0" w:tplc="8B3AD838">
      <w:start w:val="1"/>
      <w:numFmt w:val="bullet"/>
      <w:lvlText w:val="£"/>
      <w:lvlJc w:val="left"/>
      <w:pPr>
        <w:ind w:left="1080" w:hanging="360"/>
      </w:pPr>
      <w:rPr>
        <w:rFonts w:ascii="Wingdings 2" w:hAnsi="Wingdings 2" w:hint="default"/>
        <w:sz w:val="28"/>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E624DA6"/>
    <w:multiLevelType w:val="hybridMultilevel"/>
    <w:tmpl w:val="C59EF512"/>
    <w:lvl w:ilvl="0" w:tplc="FC10B936">
      <w:start w:val="1"/>
      <w:numFmt w:val="bullet"/>
      <w:lvlText w:val="£"/>
      <w:lvlJc w:val="left"/>
      <w:pPr>
        <w:ind w:left="720" w:hanging="360"/>
      </w:pPr>
      <w:rPr>
        <w:rFonts w:ascii="Wingdings 2" w:hAnsi="Wingdings 2" w:hint="default"/>
        <w:b/>
        <w:i w:val="0"/>
        <w:color w:val="003399"/>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125447"/>
    <w:multiLevelType w:val="hybridMultilevel"/>
    <w:tmpl w:val="571E86D8"/>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BD5E6C"/>
    <w:multiLevelType w:val="hybridMultilevel"/>
    <w:tmpl w:val="653C4EF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305665"/>
    <w:multiLevelType w:val="hybridMultilevel"/>
    <w:tmpl w:val="28CCA61C"/>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B73EBB"/>
    <w:multiLevelType w:val="hybridMultilevel"/>
    <w:tmpl w:val="8F4CF078"/>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4B3F5E"/>
    <w:multiLevelType w:val="hybridMultilevel"/>
    <w:tmpl w:val="130ACB00"/>
    <w:lvl w:ilvl="0" w:tplc="358C887C">
      <w:start w:val="1"/>
      <w:numFmt w:val="bullet"/>
      <w:lvlText w:val=""/>
      <w:lvlJc w:val="left"/>
      <w:pPr>
        <w:ind w:left="1080" w:hanging="360"/>
      </w:pPr>
      <w:rPr>
        <w:rFonts w:ascii="Wingdings 3" w:hAnsi="Wingdings 3"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F796ED2"/>
    <w:multiLevelType w:val="hybridMultilevel"/>
    <w:tmpl w:val="568A6F98"/>
    <w:lvl w:ilvl="0" w:tplc="0AC8F098">
      <w:start w:val="1"/>
      <w:numFmt w:val="bullet"/>
      <w:lvlText w:val=""/>
      <w:lvlJc w:val="left"/>
      <w:pPr>
        <w:ind w:left="720" w:hanging="360"/>
      </w:pPr>
      <w:rPr>
        <w:rFonts w:ascii="Wingdings 3" w:hAnsi="Wingdings 3" w:hint="default"/>
        <w:color w:val="003399"/>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0302B7"/>
    <w:multiLevelType w:val="hybridMultilevel"/>
    <w:tmpl w:val="B0843BF2"/>
    <w:lvl w:ilvl="0" w:tplc="B41894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CD2825"/>
    <w:multiLevelType w:val="hybridMultilevel"/>
    <w:tmpl w:val="91BC50DA"/>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5E6D9F"/>
    <w:multiLevelType w:val="hybridMultilevel"/>
    <w:tmpl w:val="D076CD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C42AFA"/>
    <w:multiLevelType w:val="multilevel"/>
    <w:tmpl w:val="DFA8B182"/>
    <w:lvl w:ilvl="0">
      <w:start w:val="1"/>
      <w:numFmt w:val="bullet"/>
      <w:lvlText w:val=""/>
      <w:lvlJc w:val="left"/>
      <w:pPr>
        <w:tabs>
          <w:tab w:val="num" w:pos="720"/>
        </w:tabs>
        <w:ind w:left="720" w:hanging="360"/>
      </w:pPr>
      <w:rPr>
        <w:rFonts w:ascii="Wingdings 3" w:hAnsi="Wingdings 3" w:hint="default"/>
        <w:color w:val="003399"/>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964086"/>
    <w:multiLevelType w:val="hybridMultilevel"/>
    <w:tmpl w:val="BA0E4E7C"/>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362903"/>
    <w:multiLevelType w:val="hybridMultilevel"/>
    <w:tmpl w:val="490CA8A6"/>
    <w:lvl w:ilvl="0" w:tplc="358C887C">
      <w:start w:val="1"/>
      <w:numFmt w:val="bullet"/>
      <w:lvlText w:val=""/>
      <w:lvlJc w:val="left"/>
      <w:pPr>
        <w:ind w:left="1080" w:hanging="360"/>
      </w:pPr>
      <w:rPr>
        <w:rFonts w:ascii="Wingdings 3" w:hAnsi="Wingdings 3"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8F36D3F"/>
    <w:multiLevelType w:val="hybridMultilevel"/>
    <w:tmpl w:val="C25A9022"/>
    <w:lvl w:ilvl="0" w:tplc="9F2E355C">
      <w:start w:val="1"/>
      <w:numFmt w:val="bullet"/>
      <w:lvlText w:val="•"/>
      <w:lvlJc w:val="left"/>
      <w:pPr>
        <w:ind w:left="720" w:hanging="360"/>
      </w:pPr>
      <w:rPr>
        <w:rFonts w:ascii="Arial" w:hAnsi="Aria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CC610A"/>
    <w:multiLevelType w:val="hybridMultilevel"/>
    <w:tmpl w:val="98CAF1C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FE6163"/>
    <w:multiLevelType w:val="hybridMultilevel"/>
    <w:tmpl w:val="BD588676"/>
    <w:lvl w:ilvl="0" w:tplc="FC10B936">
      <w:start w:val="1"/>
      <w:numFmt w:val="bullet"/>
      <w:lvlText w:val="£"/>
      <w:lvlJc w:val="left"/>
      <w:pPr>
        <w:ind w:left="1080" w:hanging="360"/>
      </w:pPr>
      <w:rPr>
        <w:rFonts w:ascii="Wingdings 2" w:hAnsi="Wingdings 2" w:hint="default"/>
        <w:b/>
        <w:i w:val="0"/>
        <w:color w:val="003399"/>
        <w:sz w:val="24"/>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2020431"/>
    <w:multiLevelType w:val="multilevel"/>
    <w:tmpl w:val="1CB8FFB0"/>
    <w:lvl w:ilvl="0">
      <w:start w:val="1"/>
      <w:numFmt w:val="bullet"/>
      <w:lvlText w:val=""/>
      <w:lvlJc w:val="left"/>
      <w:pPr>
        <w:tabs>
          <w:tab w:val="num" w:pos="720"/>
        </w:tabs>
        <w:ind w:left="720" w:hanging="360"/>
      </w:pPr>
      <w:rPr>
        <w:rFonts w:ascii="Wingdings 3" w:hAnsi="Wingdings 3" w:hint="default"/>
        <w:color w:val="003399"/>
        <w:sz w:val="20"/>
      </w:rPr>
    </w:lvl>
    <w:lvl w:ilvl="1">
      <w:start w:val="1"/>
      <w:numFmt w:val="bullet"/>
      <w:lvlText w:val=""/>
      <w:lvlJc w:val="left"/>
      <w:pPr>
        <w:tabs>
          <w:tab w:val="num" w:pos="1440"/>
        </w:tabs>
        <w:ind w:left="1440" w:hanging="360"/>
      </w:pPr>
      <w:rPr>
        <w:rFonts w:ascii="Wingdings 3" w:hAnsi="Wingdings 3" w:hint="default"/>
        <w:color w:val="FF330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DF2F65"/>
    <w:multiLevelType w:val="hybridMultilevel"/>
    <w:tmpl w:val="CE70414E"/>
    <w:lvl w:ilvl="0" w:tplc="18806C08">
      <w:start w:val="1"/>
      <w:numFmt w:val="bullet"/>
      <w:lvlText w:val=""/>
      <w:lvlJc w:val="left"/>
      <w:pPr>
        <w:ind w:left="1440" w:hanging="360"/>
      </w:pPr>
      <w:rPr>
        <w:rFonts w:ascii="Symbol" w:hAnsi="Symbol" w:hint="default"/>
        <w:color w:val="FF33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42C7EDF"/>
    <w:multiLevelType w:val="hybridMultilevel"/>
    <w:tmpl w:val="F72877CE"/>
    <w:lvl w:ilvl="0" w:tplc="18806C08">
      <w:start w:val="1"/>
      <w:numFmt w:val="bullet"/>
      <w:lvlText w:val=""/>
      <w:lvlJc w:val="left"/>
      <w:pPr>
        <w:ind w:left="1440" w:hanging="360"/>
      </w:pPr>
      <w:rPr>
        <w:rFonts w:ascii="Symbol" w:hAnsi="Symbol" w:hint="default"/>
        <w:color w:val="FF33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5B43DAC"/>
    <w:multiLevelType w:val="hybridMultilevel"/>
    <w:tmpl w:val="710A10DE"/>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2622BA"/>
    <w:multiLevelType w:val="hybridMultilevel"/>
    <w:tmpl w:val="E940E60A"/>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C278A8"/>
    <w:multiLevelType w:val="hybridMultilevel"/>
    <w:tmpl w:val="53A67FFE"/>
    <w:lvl w:ilvl="0" w:tplc="B41894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B4C59E4"/>
    <w:multiLevelType w:val="hybridMultilevel"/>
    <w:tmpl w:val="9C6EC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D074A68"/>
    <w:multiLevelType w:val="hybridMultilevel"/>
    <w:tmpl w:val="571EA7CE"/>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F167E6"/>
    <w:multiLevelType w:val="hybridMultilevel"/>
    <w:tmpl w:val="36305CE4"/>
    <w:lvl w:ilvl="0" w:tplc="A330F1F6">
      <w:start w:val="1"/>
      <w:numFmt w:val="bullet"/>
      <w:lvlText w:val=""/>
      <w:lvlJc w:val="left"/>
      <w:pPr>
        <w:ind w:left="720" w:hanging="360"/>
      </w:pPr>
      <w:rPr>
        <w:rFonts w:ascii="Symbol" w:hAnsi="Symbol"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BC42A4"/>
    <w:multiLevelType w:val="hybridMultilevel"/>
    <w:tmpl w:val="9F1C89DC"/>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20"/>
  </w:num>
  <w:num w:numId="4">
    <w:abstractNumId w:val="2"/>
  </w:num>
  <w:num w:numId="5">
    <w:abstractNumId w:val="5"/>
  </w:num>
  <w:num w:numId="6">
    <w:abstractNumId w:val="39"/>
  </w:num>
  <w:num w:numId="7">
    <w:abstractNumId w:val="10"/>
  </w:num>
  <w:num w:numId="8">
    <w:abstractNumId w:val="17"/>
  </w:num>
  <w:num w:numId="9">
    <w:abstractNumId w:val="44"/>
  </w:num>
  <w:num w:numId="10">
    <w:abstractNumId w:val="20"/>
  </w:num>
  <w:num w:numId="11">
    <w:abstractNumId w:val="2"/>
  </w:num>
  <w:num w:numId="12">
    <w:abstractNumId w:val="29"/>
  </w:num>
  <w:num w:numId="13">
    <w:abstractNumId w:val="12"/>
  </w:num>
  <w:num w:numId="14">
    <w:abstractNumId w:val="30"/>
  </w:num>
  <w:num w:numId="15">
    <w:abstractNumId w:val="7"/>
  </w:num>
  <w:num w:numId="16">
    <w:abstractNumId w:val="14"/>
  </w:num>
  <w:num w:numId="17">
    <w:abstractNumId w:val="35"/>
  </w:num>
  <w:num w:numId="18">
    <w:abstractNumId w:val="45"/>
  </w:num>
  <w:num w:numId="19">
    <w:abstractNumId w:val="26"/>
  </w:num>
  <w:num w:numId="20">
    <w:abstractNumId w:val="36"/>
  </w:num>
  <w:num w:numId="21">
    <w:abstractNumId w:val="42"/>
  </w:num>
  <w:num w:numId="22">
    <w:abstractNumId w:val="41"/>
  </w:num>
  <w:num w:numId="23">
    <w:abstractNumId w:val="27"/>
  </w:num>
  <w:num w:numId="24">
    <w:abstractNumId w:val="25"/>
  </w:num>
  <w:num w:numId="25">
    <w:abstractNumId w:val="4"/>
  </w:num>
  <w:num w:numId="26">
    <w:abstractNumId w:val="24"/>
  </w:num>
  <w:num w:numId="27">
    <w:abstractNumId w:val="28"/>
  </w:num>
  <w:num w:numId="28">
    <w:abstractNumId w:val="31"/>
  </w:num>
  <w:num w:numId="29">
    <w:abstractNumId w:val="6"/>
  </w:num>
  <w:num w:numId="30">
    <w:abstractNumId w:val="23"/>
  </w:num>
  <w:num w:numId="31">
    <w:abstractNumId w:val="11"/>
  </w:num>
  <w:num w:numId="32">
    <w:abstractNumId w:val="34"/>
  </w:num>
  <w:num w:numId="33">
    <w:abstractNumId w:val="3"/>
  </w:num>
  <w:num w:numId="34">
    <w:abstractNumId w:val="33"/>
  </w:num>
  <w:num w:numId="35">
    <w:abstractNumId w:val="1"/>
  </w:num>
  <w:num w:numId="36">
    <w:abstractNumId w:val="32"/>
  </w:num>
  <w:num w:numId="37">
    <w:abstractNumId w:val="13"/>
  </w:num>
  <w:num w:numId="38">
    <w:abstractNumId w:val="8"/>
  </w:num>
  <w:num w:numId="39">
    <w:abstractNumId w:val="43"/>
  </w:num>
  <w:num w:numId="40">
    <w:abstractNumId w:val="18"/>
  </w:num>
  <w:num w:numId="41">
    <w:abstractNumId w:val="22"/>
  </w:num>
  <w:num w:numId="42">
    <w:abstractNumId w:val="9"/>
  </w:num>
  <w:num w:numId="43">
    <w:abstractNumId w:val="38"/>
  </w:num>
  <w:num w:numId="44">
    <w:abstractNumId w:val="0"/>
  </w:num>
  <w:num w:numId="45">
    <w:abstractNumId w:val="37"/>
  </w:num>
  <w:num w:numId="46">
    <w:abstractNumId w:val="40"/>
  </w:num>
  <w:num w:numId="47">
    <w:abstractNumId w:val="16"/>
  </w:num>
  <w:num w:numId="48">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DD"/>
    <w:rsid w:val="000007FD"/>
    <w:rsid w:val="000012CB"/>
    <w:rsid w:val="00001751"/>
    <w:rsid w:val="00001F1E"/>
    <w:rsid w:val="0000742A"/>
    <w:rsid w:val="00011F8D"/>
    <w:rsid w:val="00012A1D"/>
    <w:rsid w:val="000134FC"/>
    <w:rsid w:val="00017704"/>
    <w:rsid w:val="0001770D"/>
    <w:rsid w:val="000201A0"/>
    <w:rsid w:val="00021ACB"/>
    <w:rsid w:val="00022EB8"/>
    <w:rsid w:val="000265A8"/>
    <w:rsid w:val="0003095E"/>
    <w:rsid w:val="000409C9"/>
    <w:rsid w:val="000412D6"/>
    <w:rsid w:val="000440EB"/>
    <w:rsid w:val="000441B5"/>
    <w:rsid w:val="000445FF"/>
    <w:rsid w:val="00044888"/>
    <w:rsid w:val="00045172"/>
    <w:rsid w:val="0004576F"/>
    <w:rsid w:val="000459D4"/>
    <w:rsid w:val="00046BB3"/>
    <w:rsid w:val="00047D77"/>
    <w:rsid w:val="000509F3"/>
    <w:rsid w:val="00051F51"/>
    <w:rsid w:val="0005591C"/>
    <w:rsid w:val="0005650A"/>
    <w:rsid w:val="00056ECD"/>
    <w:rsid w:val="000609D4"/>
    <w:rsid w:val="00062988"/>
    <w:rsid w:val="00063D1A"/>
    <w:rsid w:val="00064F02"/>
    <w:rsid w:val="000709D9"/>
    <w:rsid w:val="00074A36"/>
    <w:rsid w:val="000750AD"/>
    <w:rsid w:val="000800DE"/>
    <w:rsid w:val="00080423"/>
    <w:rsid w:val="000875A7"/>
    <w:rsid w:val="0009252E"/>
    <w:rsid w:val="00092623"/>
    <w:rsid w:val="00097CF9"/>
    <w:rsid w:val="000A1629"/>
    <w:rsid w:val="000A44C1"/>
    <w:rsid w:val="000A6652"/>
    <w:rsid w:val="000B0453"/>
    <w:rsid w:val="000B29C9"/>
    <w:rsid w:val="000B7FDA"/>
    <w:rsid w:val="000C118C"/>
    <w:rsid w:val="000D12FC"/>
    <w:rsid w:val="000D1C29"/>
    <w:rsid w:val="000D2EB6"/>
    <w:rsid w:val="000D77D5"/>
    <w:rsid w:val="000E27A5"/>
    <w:rsid w:val="000E3530"/>
    <w:rsid w:val="000E6CB9"/>
    <w:rsid w:val="00100BEF"/>
    <w:rsid w:val="00105BF2"/>
    <w:rsid w:val="00107872"/>
    <w:rsid w:val="00111617"/>
    <w:rsid w:val="00115458"/>
    <w:rsid w:val="00121EF4"/>
    <w:rsid w:val="00122E76"/>
    <w:rsid w:val="00125321"/>
    <w:rsid w:val="001308B6"/>
    <w:rsid w:val="00133C23"/>
    <w:rsid w:val="001345C8"/>
    <w:rsid w:val="00135FEF"/>
    <w:rsid w:val="00142BCC"/>
    <w:rsid w:val="00143D70"/>
    <w:rsid w:val="00143D8E"/>
    <w:rsid w:val="0014735C"/>
    <w:rsid w:val="001551B3"/>
    <w:rsid w:val="00161BEB"/>
    <w:rsid w:val="001673CF"/>
    <w:rsid w:val="0017460C"/>
    <w:rsid w:val="0017477E"/>
    <w:rsid w:val="0017668C"/>
    <w:rsid w:val="001767B5"/>
    <w:rsid w:val="00177D3E"/>
    <w:rsid w:val="00183428"/>
    <w:rsid w:val="0018449D"/>
    <w:rsid w:val="001844B9"/>
    <w:rsid w:val="00185617"/>
    <w:rsid w:val="00187F8A"/>
    <w:rsid w:val="00192C81"/>
    <w:rsid w:val="00192E8A"/>
    <w:rsid w:val="00194826"/>
    <w:rsid w:val="00196924"/>
    <w:rsid w:val="00196B3E"/>
    <w:rsid w:val="00196C60"/>
    <w:rsid w:val="001973EE"/>
    <w:rsid w:val="001A0CA6"/>
    <w:rsid w:val="001A24D6"/>
    <w:rsid w:val="001A2D63"/>
    <w:rsid w:val="001A57D2"/>
    <w:rsid w:val="001B0600"/>
    <w:rsid w:val="001B3F57"/>
    <w:rsid w:val="001B51BC"/>
    <w:rsid w:val="001B635E"/>
    <w:rsid w:val="001B7A4D"/>
    <w:rsid w:val="001C12A2"/>
    <w:rsid w:val="001D189E"/>
    <w:rsid w:val="001F0350"/>
    <w:rsid w:val="001F0C28"/>
    <w:rsid w:val="001F59AD"/>
    <w:rsid w:val="00200ABE"/>
    <w:rsid w:val="0020477E"/>
    <w:rsid w:val="0021365B"/>
    <w:rsid w:val="00214318"/>
    <w:rsid w:val="00214342"/>
    <w:rsid w:val="00214CB1"/>
    <w:rsid w:val="002154B7"/>
    <w:rsid w:val="002161E9"/>
    <w:rsid w:val="002301A0"/>
    <w:rsid w:val="002322D1"/>
    <w:rsid w:val="00234821"/>
    <w:rsid w:val="0023628E"/>
    <w:rsid w:val="00237634"/>
    <w:rsid w:val="002416DB"/>
    <w:rsid w:val="002417F2"/>
    <w:rsid w:val="00244D5C"/>
    <w:rsid w:val="00244FC1"/>
    <w:rsid w:val="00247D1F"/>
    <w:rsid w:val="00247F55"/>
    <w:rsid w:val="00250816"/>
    <w:rsid w:val="002522E9"/>
    <w:rsid w:val="0025243A"/>
    <w:rsid w:val="00254B9A"/>
    <w:rsid w:val="0025563D"/>
    <w:rsid w:val="0026067D"/>
    <w:rsid w:val="0026639D"/>
    <w:rsid w:val="00267849"/>
    <w:rsid w:val="002705AB"/>
    <w:rsid w:val="00270BDE"/>
    <w:rsid w:val="00283160"/>
    <w:rsid w:val="00283445"/>
    <w:rsid w:val="002837F1"/>
    <w:rsid w:val="002923DF"/>
    <w:rsid w:val="002924F5"/>
    <w:rsid w:val="002940E8"/>
    <w:rsid w:val="00294309"/>
    <w:rsid w:val="002978B9"/>
    <w:rsid w:val="00297C0F"/>
    <w:rsid w:val="002A1C13"/>
    <w:rsid w:val="002A69F0"/>
    <w:rsid w:val="002A6DDA"/>
    <w:rsid w:val="002A785C"/>
    <w:rsid w:val="002B08CB"/>
    <w:rsid w:val="002B169B"/>
    <w:rsid w:val="002B2195"/>
    <w:rsid w:val="002B395E"/>
    <w:rsid w:val="002B5BE7"/>
    <w:rsid w:val="002B5C08"/>
    <w:rsid w:val="002B6E69"/>
    <w:rsid w:val="002C2931"/>
    <w:rsid w:val="002C5397"/>
    <w:rsid w:val="002C7334"/>
    <w:rsid w:val="002E0364"/>
    <w:rsid w:val="002E0A22"/>
    <w:rsid w:val="002E17BE"/>
    <w:rsid w:val="002E233C"/>
    <w:rsid w:val="002E53FB"/>
    <w:rsid w:val="002E61A2"/>
    <w:rsid w:val="002F16B9"/>
    <w:rsid w:val="002F1E6E"/>
    <w:rsid w:val="002F26D1"/>
    <w:rsid w:val="002F4A53"/>
    <w:rsid w:val="00300D58"/>
    <w:rsid w:val="0030343D"/>
    <w:rsid w:val="0031083C"/>
    <w:rsid w:val="00310C63"/>
    <w:rsid w:val="00312CBF"/>
    <w:rsid w:val="00315991"/>
    <w:rsid w:val="0032363C"/>
    <w:rsid w:val="003243FE"/>
    <w:rsid w:val="00327F27"/>
    <w:rsid w:val="0033123E"/>
    <w:rsid w:val="00331254"/>
    <w:rsid w:val="00331564"/>
    <w:rsid w:val="003365DA"/>
    <w:rsid w:val="0033795C"/>
    <w:rsid w:val="00337BC6"/>
    <w:rsid w:val="00340839"/>
    <w:rsid w:val="00341346"/>
    <w:rsid w:val="003433A9"/>
    <w:rsid w:val="00343A24"/>
    <w:rsid w:val="00345C58"/>
    <w:rsid w:val="003471BA"/>
    <w:rsid w:val="00354F5C"/>
    <w:rsid w:val="00355B6B"/>
    <w:rsid w:val="00356A3E"/>
    <w:rsid w:val="00361088"/>
    <w:rsid w:val="00375CE7"/>
    <w:rsid w:val="00376084"/>
    <w:rsid w:val="0038011C"/>
    <w:rsid w:val="00380EF0"/>
    <w:rsid w:val="00381559"/>
    <w:rsid w:val="00392945"/>
    <w:rsid w:val="00393116"/>
    <w:rsid w:val="0039606C"/>
    <w:rsid w:val="003A183A"/>
    <w:rsid w:val="003A413B"/>
    <w:rsid w:val="003A55AC"/>
    <w:rsid w:val="003B4F45"/>
    <w:rsid w:val="003C1B1D"/>
    <w:rsid w:val="003C1E94"/>
    <w:rsid w:val="003D4CFA"/>
    <w:rsid w:val="003D6B8B"/>
    <w:rsid w:val="003D756E"/>
    <w:rsid w:val="003D78DD"/>
    <w:rsid w:val="003E1B12"/>
    <w:rsid w:val="003E5124"/>
    <w:rsid w:val="003E5BF3"/>
    <w:rsid w:val="003F08A6"/>
    <w:rsid w:val="003F66FE"/>
    <w:rsid w:val="00403589"/>
    <w:rsid w:val="004172F8"/>
    <w:rsid w:val="00420DEB"/>
    <w:rsid w:val="0042211B"/>
    <w:rsid w:val="004250C5"/>
    <w:rsid w:val="004253DB"/>
    <w:rsid w:val="00427349"/>
    <w:rsid w:val="0043136D"/>
    <w:rsid w:val="004314F6"/>
    <w:rsid w:val="00432C92"/>
    <w:rsid w:val="004332E7"/>
    <w:rsid w:val="004374FD"/>
    <w:rsid w:val="00437F62"/>
    <w:rsid w:val="0045394B"/>
    <w:rsid w:val="00453A8A"/>
    <w:rsid w:val="00454711"/>
    <w:rsid w:val="00456AE1"/>
    <w:rsid w:val="00456C91"/>
    <w:rsid w:val="00462EFB"/>
    <w:rsid w:val="004661F9"/>
    <w:rsid w:val="004738FF"/>
    <w:rsid w:val="00473D52"/>
    <w:rsid w:val="00481132"/>
    <w:rsid w:val="00484DD9"/>
    <w:rsid w:val="00494A0C"/>
    <w:rsid w:val="00495501"/>
    <w:rsid w:val="004A1B27"/>
    <w:rsid w:val="004A2E20"/>
    <w:rsid w:val="004A4C84"/>
    <w:rsid w:val="004A5171"/>
    <w:rsid w:val="004A6AFB"/>
    <w:rsid w:val="004B1115"/>
    <w:rsid w:val="004B35E1"/>
    <w:rsid w:val="004B4DA2"/>
    <w:rsid w:val="004B5B29"/>
    <w:rsid w:val="004C3462"/>
    <w:rsid w:val="004C6683"/>
    <w:rsid w:val="004D2901"/>
    <w:rsid w:val="004D57C7"/>
    <w:rsid w:val="004D602B"/>
    <w:rsid w:val="004D7615"/>
    <w:rsid w:val="004E027A"/>
    <w:rsid w:val="004E1103"/>
    <w:rsid w:val="004E1F8B"/>
    <w:rsid w:val="004E3038"/>
    <w:rsid w:val="004E4EC1"/>
    <w:rsid w:val="004E5BB7"/>
    <w:rsid w:val="004F181E"/>
    <w:rsid w:val="004F233D"/>
    <w:rsid w:val="004F2B1A"/>
    <w:rsid w:val="004F56D2"/>
    <w:rsid w:val="004F69EF"/>
    <w:rsid w:val="004F7D0D"/>
    <w:rsid w:val="00500492"/>
    <w:rsid w:val="00501F32"/>
    <w:rsid w:val="0050262A"/>
    <w:rsid w:val="00505172"/>
    <w:rsid w:val="0050573B"/>
    <w:rsid w:val="00506548"/>
    <w:rsid w:val="005076CF"/>
    <w:rsid w:val="0051144C"/>
    <w:rsid w:val="0051256A"/>
    <w:rsid w:val="0051267C"/>
    <w:rsid w:val="005130B2"/>
    <w:rsid w:val="005139CA"/>
    <w:rsid w:val="005154E3"/>
    <w:rsid w:val="005225B9"/>
    <w:rsid w:val="00534606"/>
    <w:rsid w:val="00546F61"/>
    <w:rsid w:val="00546F70"/>
    <w:rsid w:val="00550A49"/>
    <w:rsid w:val="0055163A"/>
    <w:rsid w:val="00554C81"/>
    <w:rsid w:val="0055531D"/>
    <w:rsid w:val="00556982"/>
    <w:rsid w:val="00560310"/>
    <w:rsid w:val="00561839"/>
    <w:rsid w:val="00563708"/>
    <w:rsid w:val="0056690D"/>
    <w:rsid w:val="00572959"/>
    <w:rsid w:val="00572EAE"/>
    <w:rsid w:val="00575B68"/>
    <w:rsid w:val="00576B69"/>
    <w:rsid w:val="00582109"/>
    <w:rsid w:val="00582D3B"/>
    <w:rsid w:val="00584370"/>
    <w:rsid w:val="00587DFA"/>
    <w:rsid w:val="0059053A"/>
    <w:rsid w:val="00593102"/>
    <w:rsid w:val="00593745"/>
    <w:rsid w:val="00595C4E"/>
    <w:rsid w:val="005A05DA"/>
    <w:rsid w:val="005A1F33"/>
    <w:rsid w:val="005B411E"/>
    <w:rsid w:val="005C2C9F"/>
    <w:rsid w:val="005C50FE"/>
    <w:rsid w:val="005D0DCE"/>
    <w:rsid w:val="005D100D"/>
    <w:rsid w:val="005D59B7"/>
    <w:rsid w:val="005E2B3B"/>
    <w:rsid w:val="005E45DB"/>
    <w:rsid w:val="005E533D"/>
    <w:rsid w:val="005F053F"/>
    <w:rsid w:val="005F25A1"/>
    <w:rsid w:val="0060002A"/>
    <w:rsid w:val="0060259F"/>
    <w:rsid w:val="0060571B"/>
    <w:rsid w:val="00606D11"/>
    <w:rsid w:val="00606E71"/>
    <w:rsid w:val="00607DB3"/>
    <w:rsid w:val="006102D5"/>
    <w:rsid w:val="00610C2A"/>
    <w:rsid w:val="00610FC3"/>
    <w:rsid w:val="00611108"/>
    <w:rsid w:val="00611ABA"/>
    <w:rsid w:val="00611B9A"/>
    <w:rsid w:val="00612E2C"/>
    <w:rsid w:val="00615715"/>
    <w:rsid w:val="00616B9D"/>
    <w:rsid w:val="0062205F"/>
    <w:rsid w:val="0062332E"/>
    <w:rsid w:val="00625652"/>
    <w:rsid w:val="00631D0C"/>
    <w:rsid w:val="0063321D"/>
    <w:rsid w:val="00633272"/>
    <w:rsid w:val="0063364B"/>
    <w:rsid w:val="00633D90"/>
    <w:rsid w:val="0063471E"/>
    <w:rsid w:val="00634B89"/>
    <w:rsid w:val="00640147"/>
    <w:rsid w:val="006422C0"/>
    <w:rsid w:val="006427D8"/>
    <w:rsid w:val="0064770E"/>
    <w:rsid w:val="00650B63"/>
    <w:rsid w:val="00654BCB"/>
    <w:rsid w:val="00654D1F"/>
    <w:rsid w:val="00662515"/>
    <w:rsid w:val="00662A0F"/>
    <w:rsid w:val="00662D48"/>
    <w:rsid w:val="00664ECA"/>
    <w:rsid w:val="00665067"/>
    <w:rsid w:val="006653DA"/>
    <w:rsid w:val="006657BB"/>
    <w:rsid w:val="00677906"/>
    <w:rsid w:val="00677F09"/>
    <w:rsid w:val="00680AD4"/>
    <w:rsid w:val="00682C3D"/>
    <w:rsid w:val="0068481A"/>
    <w:rsid w:val="00694417"/>
    <w:rsid w:val="006968D9"/>
    <w:rsid w:val="0069794D"/>
    <w:rsid w:val="006A01D8"/>
    <w:rsid w:val="006A3D22"/>
    <w:rsid w:val="006C4285"/>
    <w:rsid w:val="006C4B63"/>
    <w:rsid w:val="006C5808"/>
    <w:rsid w:val="006D2455"/>
    <w:rsid w:val="006D281C"/>
    <w:rsid w:val="006D523C"/>
    <w:rsid w:val="006D562D"/>
    <w:rsid w:val="006D57D5"/>
    <w:rsid w:val="006D78ED"/>
    <w:rsid w:val="006E48DE"/>
    <w:rsid w:val="006F403C"/>
    <w:rsid w:val="006F4870"/>
    <w:rsid w:val="006F6831"/>
    <w:rsid w:val="006F6A41"/>
    <w:rsid w:val="007009B9"/>
    <w:rsid w:val="00701CBE"/>
    <w:rsid w:val="0070214E"/>
    <w:rsid w:val="007036C0"/>
    <w:rsid w:val="00707BF7"/>
    <w:rsid w:val="007122F2"/>
    <w:rsid w:val="007138D5"/>
    <w:rsid w:val="007149C2"/>
    <w:rsid w:val="00721AE5"/>
    <w:rsid w:val="00731803"/>
    <w:rsid w:val="0073293D"/>
    <w:rsid w:val="007360FA"/>
    <w:rsid w:val="007376B2"/>
    <w:rsid w:val="00740A1A"/>
    <w:rsid w:val="00740F4E"/>
    <w:rsid w:val="00742511"/>
    <w:rsid w:val="00742656"/>
    <w:rsid w:val="00742793"/>
    <w:rsid w:val="007469CC"/>
    <w:rsid w:val="00751D49"/>
    <w:rsid w:val="00752113"/>
    <w:rsid w:val="00761A14"/>
    <w:rsid w:val="007628E6"/>
    <w:rsid w:val="00762B68"/>
    <w:rsid w:val="00767A91"/>
    <w:rsid w:val="00773F86"/>
    <w:rsid w:val="00775371"/>
    <w:rsid w:val="007753C0"/>
    <w:rsid w:val="00781E47"/>
    <w:rsid w:val="007824AD"/>
    <w:rsid w:val="007840F3"/>
    <w:rsid w:val="00786569"/>
    <w:rsid w:val="007921E7"/>
    <w:rsid w:val="00794ADD"/>
    <w:rsid w:val="0079528C"/>
    <w:rsid w:val="00795C58"/>
    <w:rsid w:val="007960EF"/>
    <w:rsid w:val="007976BE"/>
    <w:rsid w:val="007A4032"/>
    <w:rsid w:val="007A6098"/>
    <w:rsid w:val="007A6180"/>
    <w:rsid w:val="007A64E4"/>
    <w:rsid w:val="007A7BA8"/>
    <w:rsid w:val="007B2DC0"/>
    <w:rsid w:val="007B6699"/>
    <w:rsid w:val="007B7176"/>
    <w:rsid w:val="007C2873"/>
    <w:rsid w:val="007C50C2"/>
    <w:rsid w:val="007D5FE6"/>
    <w:rsid w:val="007D6735"/>
    <w:rsid w:val="007D69DE"/>
    <w:rsid w:val="007E10D5"/>
    <w:rsid w:val="007E57A3"/>
    <w:rsid w:val="007E5845"/>
    <w:rsid w:val="007F0F3B"/>
    <w:rsid w:val="007F2720"/>
    <w:rsid w:val="007F54A9"/>
    <w:rsid w:val="007F5F63"/>
    <w:rsid w:val="007F699A"/>
    <w:rsid w:val="00802AFC"/>
    <w:rsid w:val="00802B6C"/>
    <w:rsid w:val="0080429F"/>
    <w:rsid w:val="008073C0"/>
    <w:rsid w:val="00812487"/>
    <w:rsid w:val="00814548"/>
    <w:rsid w:val="00816759"/>
    <w:rsid w:val="00821ACB"/>
    <w:rsid w:val="00821D2B"/>
    <w:rsid w:val="008220D3"/>
    <w:rsid w:val="00822C32"/>
    <w:rsid w:val="00823872"/>
    <w:rsid w:val="00825CE7"/>
    <w:rsid w:val="00832892"/>
    <w:rsid w:val="00832A57"/>
    <w:rsid w:val="00832FEA"/>
    <w:rsid w:val="00834274"/>
    <w:rsid w:val="00835836"/>
    <w:rsid w:val="00836D84"/>
    <w:rsid w:val="008405AD"/>
    <w:rsid w:val="0084623C"/>
    <w:rsid w:val="008478AB"/>
    <w:rsid w:val="00851803"/>
    <w:rsid w:val="008621C8"/>
    <w:rsid w:val="00867251"/>
    <w:rsid w:val="00871068"/>
    <w:rsid w:val="0087178A"/>
    <w:rsid w:val="00872712"/>
    <w:rsid w:val="0087530F"/>
    <w:rsid w:val="00875FB5"/>
    <w:rsid w:val="00876C7D"/>
    <w:rsid w:val="0088282D"/>
    <w:rsid w:val="00886454"/>
    <w:rsid w:val="00887368"/>
    <w:rsid w:val="008904DF"/>
    <w:rsid w:val="00890CF1"/>
    <w:rsid w:val="008911C4"/>
    <w:rsid w:val="0089184C"/>
    <w:rsid w:val="00892B97"/>
    <w:rsid w:val="00895981"/>
    <w:rsid w:val="008A0E2E"/>
    <w:rsid w:val="008A53B9"/>
    <w:rsid w:val="008A76C4"/>
    <w:rsid w:val="008B430B"/>
    <w:rsid w:val="008B6F89"/>
    <w:rsid w:val="008B718E"/>
    <w:rsid w:val="008C149D"/>
    <w:rsid w:val="008C442D"/>
    <w:rsid w:val="008D0AB5"/>
    <w:rsid w:val="008D3F1D"/>
    <w:rsid w:val="008D5903"/>
    <w:rsid w:val="008E4101"/>
    <w:rsid w:val="008E5C3C"/>
    <w:rsid w:val="008F5767"/>
    <w:rsid w:val="00900505"/>
    <w:rsid w:val="00903444"/>
    <w:rsid w:val="00912735"/>
    <w:rsid w:val="0091365A"/>
    <w:rsid w:val="00917B73"/>
    <w:rsid w:val="00921C06"/>
    <w:rsid w:val="0092256A"/>
    <w:rsid w:val="00924D06"/>
    <w:rsid w:val="00927457"/>
    <w:rsid w:val="00930702"/>
    <w:rsid w:val="009344CA"/>
    <w:rsid w:val="00936297"/>
    <w:rsid w:val="009372CC"/>
    <w:rsid w:val="00937C37"/>
    <w:rsid w:val="00937C73"/>
    <w:rsid w:val="009405D5"/>
    <w:rsid w:val="00941340"/>
    <w:rsid w:val="00941B6F"/>
    <w:rsid w:val="009509D2"/>
    <w:rsid w:val="0095656F"/>
    <w:rsid w:val="00957564"/>
    <w:rsid w:val="009576A1"/>
    <w:rsid w:val="00960671"/>
    <w:rsid w:val="00961EA6"/>
    <w:rsid w:val="0096227E"/>
    <w:rsid w:val="00972530"/>
    <w:rsid w:val="00972787"/>
    <w:rsid w:val="009739C1"/>
    <w:rsid w:val="00974962"/>
    <w:rsid w:val="00980A01"/>
    <w:rsid w:val="00981424"/>
    <w:rsid w:val="009832F0"/>
    <w:rsid w:val="009835D2"/>
    <w:rsid w:val="00986277"/>
    <w:rsid w:val="00993918"/>
    <w:rsid w:val="009959DE"/>
    <w:rsid w:val="009A0013"/>
    <w:rsid w:val="009A1353"/>
    <w:rsid w:val="009A4270"/>
    <w:rsid w:val="009A4FD2"/>
    <w:rsid w:val="009B0929"/>
    <w:rsid w:val="009B5963"/>
    <w:rsid w:val="009C4413"/>
    <w:rsid w:val="009C560D"/>
    <w:rsid w:val="009C7245"/>
    <w:rsid w:val="009C73CD"/>
    <w:rsid w:val="009C7C8D"/>
    <w:rsid w:val="009D12E3"/>
    <w:rsid w:val="009E050C"/>
    <w:rsid w:val="009E17EB"/>
    <w:rsid w:val="009E4C83"/>
    <w:rsid w:val="009E683B"/>
    <w:rsid w:val="009F0C0D"/>
    <w:rsid w:val="009F0FFB"/>
    <w:rsid w:val="009F17AE"/>
    <w:rsid w:val="009F3E7A"/>
    <w:rsid w:val="009F530D"/>
    <w:rsid w:val="009F5781"/>
    <w:rsid w:val="009F605A"/>
    <w:rsid w:val="00A00945"/>
    <w:rsid w:val="00A045AE"/>
    <w:rsid w:val="00A049CD"/>
    <w:rsid w:val="00A05772"/>
    <w:rsid w:val="00A073DC"/>
    <w:rsid w:val="00A13EAE"/>
    <w:rsid w:val="00A159A6"/>
    <w:rsid w:val="00A17599"/>
    <w:rsid w:val="00A200BD"/>
    <w:rsid w:val="00A23D3B"/>
    <w:rsid w:val="00A27B0E"/>
    <w:rsid w:val="00A35C57"/>
    <w:rsid w:val="00A35CFC"/>
    <w:rsid w:val="00A44057"/>
    <w:rsid w:val="00A4455C"/>
    <w:rsid w:val="00A45FED"/>
    <w:rsid w:val="00A4607E"/>
    <w:rsid w:val="00A4728A"/>
    <w:rsid w:val="00A510DE"/>
    <w:rsid w:val="00A5332D"/>
    <w:rsid w:val="00A575E0"/>
    <w:rsid w:val="00A60C3A"/>
    <w:rsid w:val="00A654B7"/>
    <w:rsid w:val="00A65586"/>
    <w:rsid w:val="00A679FD"/>
    <w:rsid w:val="00A729AA"/>
    <w:rsid w:val="00A77BE0"/>
    <w:rsid w:val="00A82497"/>
    <w:rsid w:val="00A848AE"/>
    <w:rsid w:val="00A90A2F"/>
    <w:rsid w:val="00A924E8"/>
    <w:rsid w:val="00A92FC4"/>
    <w:rsid w:val="00A95CA5"/>
    <w:rsid w:val="00AB2591"/>
    <w:rsid w:val="00AB25BC"/>
    <w:rsid w:val="00AC3F41"/>
    <w:rsid w:val="00AC4EF6"/>
    <w:rsid w:val="00AC5A86"/>
    <w:rsid w:val="00AC5D28"/>
    <w:rsid w:val="00AC7B91"/>
    <w:rsid w:val="00AC7EA3"/>
    <w:rsid w:val="00AD18C0"/>
    <w:rsid w:val="00AD6585"/>
    <w:rsid w:val="00AD70F9"/>
    <w:rsid w:val="00AE072B"/>
    <w:rsid w:val="00AE0847"/>
    <w:rsid w:val="00AE35AC"/>
    <w:rsid w:val="00AE4B04"/>
    <w:rsid w:val="00AE5CDB"/>
    <w:rsid w:val="00AE6589"/>
    <w:rsid w:val="00B0304B"/>
    <w:rsid w:val="00B05787"/>
    <w:rsid w:val="00B05868"/>
    <w:rsid w:val="00B07D5A"/>
    <w:rsid w:val="00B11090"/>
    <w:rsid w:val="00B11D21"/>
    <w:rsid w:val="00B16297"/>
    <w:rsid w:val="00B207C6"/>
    <w:rsid w:val="00B20B5B"/>
    <w:rsid w:val="00B21C73"/>
    <w:rsid w:val="00B23747"/>
    <w:rsid w:val="00B23DA3"/>
    <w:rsid w:val="00B3289C"/>
    <w:rsid w:val="00B33F99"/>
    <w:rsid w:val="00B35D13"/>
    <w:rsid w:val="00B3692E"/>
    <w:rsid w:val="00B36F9D"/>
    <w:rsid w:val="00B45B65"/>
    <w:rsid w:val="00B519F1"/>
    <w:rsid w:val="00B56240"/>
    <w:rsid w:val="00B57186"/>
    <w:rsid w:val="00B57CB5"/>
    <w:rsid w:val="00B57F8F"/>
    <w:rsid w:val="00B71DB8"/>
    <w:rsid w:val="00B71E71"/>
    <w:rsid w:val="00B7611B"/>
    <w:rsid w:val="00B76344"/>
    <w:rsid w:val="00B7754D"/>
    <w:rsid w:val="00B90A50"/>
    <w:rsid w:val="00B9377C"/>
    <w:rsid w:val="00B96DC9"/>
    <w:rsid w:val="00BA39A7"/>
    <w:rsid w:val="00BB17C6"/>
    <w:rsid w:val="00BB1984"/>
    <w:rsid w:val="00BB2B7F"/>
    <w:rsid w:val="00BB4E2E"/>
    <w:rsid w:val="00BB5D87"/>
    <w:rsid w:val="00BC0469"/>
    <w:rsid w:val="00BC1F2D"/>
    <w:rsid w:val="00BC1FEB"/>
    <w:rsid w:val="00BC2365"/>
    <w:rsid w:val="00BC59AD"/>
    <w:rsid w:val="00BC66A3"/>
    <w:rsid w:val="00BC7C18"/>
    <w:rsid w:val="00BC7DFF"/>
    <w:rsid w:val="00BD1550"/>
    <w:rsid w:val="00BD2843"/>
    <w:rsid w:val="00BD2E5E"/>
    <w:rsid w:val="00BD3B0D"/>
    <w:rsid w:val="00BD7A93"/>
    <w:rsid w:val="00BE1447"/>
    <w:rsid w:val="00BE1AA9"/>
    <w:rsid w:val="00BE1ADE"/>
    <w:rsid w:val="00BE2D32"/>
    <w:rsid w:val="00BE3C75"/>
    <w:rsid w:val="00BE3DC7"/>
    <w:rsid w:val="00BE46EC"/>
    <w:rsid w:val="00BF0EF1"/>
    <w:rsid w:val="00BF3CF6"/>
    <w:rsid w:val="00BF770C"/>
    <w:rsid w:val="00C01ACC"/>
    <w:rsid w:val="00C026E4"/>
    <w:rsid w:val="00C03944"/>
    <w:rsid w:val="00C04C77"/>
    <w:rsid w:val="00C0795E"/>
    <w:rsid w:val="00C16897"/>
    <w:rsid w:val="00C1748B"/>
    <w:rsid w:val="00C1752A"/>
    <w:rsid w:val="00C2050C"/>
    <w:rsid w:val="00C232AA"/>
    <w:rsid w:val="00C31FBE"/>
    <w:rsid w:val="00C35C02"/>
    <w:rsid w:val="00C40517"/>
    <w:rsid w:val="00C421C7"/>
    <w:rsid w:val="00C45ED1"/>
    <w:rsid w:val="00C47906"/>
    <w:rsid w:val="00C5105D"/>
    <w:rsid w:val="00C62C00"/>
    <w:rsid w:val="00C634F2"/>
    <w:rsid w:val="00C6777A"/>
    <w:rsid w:val="00C728F2"/>
    <w:rsid w:val="00C75192"/>
    <w:rsid w:val="00C76227"/>
    <w:rsid w:val="00C7657F"/>
    <w:rsid w:val="00C818C7"/>
    <w:rsid w:val="00C8290A"/>
    <w:rsid w:val="00C87BA4"/>
    <w:rsid w:val="00C90208"/>
    <w:rsid w:val="00C91C40"/>
    <w:rsid w:val="00C92866"/>
    <w:rsid w:val="00C93416"/>
    <w:rsid w:val="00C94BC4"/>
    <w:rsid w:val="00C97509"/>
    <w:rsid w:val="00C979F5"/>
    <w:rsid w:val="00CC73D0"/>
    <w:rsid w:val="00CD2A41"/>
    <w:rsid w:val="00CD31D5"/>
    <w:rsid w:val="00CE5FF1"/>
    <w:rsid w:val="00CE6EDA"/>
    <w:rsid w:val="00CE6F3D"/>
    <w:rsid w:val="00CF12DF"/>
    <w:rsid w:val="00CF1D76"/>
    <w:rsid w:val="00CF1E3F"/>
    <w:rsid w:val="00CF2ECF"/>
    <w:rsid w:val="00CF3ABE"/>
    <w:rsid w:val="00CF4039"/>
    <w:rsid w:val="00CF5029"/>
    <w:rsid w:val="00CF5B27"/>
    <w:rsid w:val="00D004DA"/>
    <w:rsid w:val="00D02605"/>
    <w:rsid w:val="00D03C48"/>
    <w:rsid w:val="00D11059"/>
    <w:rsid w:val="00D13584"/>
    <w:rsid w:val="00D13CD8"/>
    <w:rsid w:val="00D15D3A"/>
    <w:rsid w:val="00D22695"/>
    <w:rsid w:val="00D23EF7"/>
    <w:rsid w:val="00D241E5"/>
    <w:rsid w:val="00D25080"/>
    <w:rsid w:val="00D278AC"/>
    <w:rsid w:val="00D342E4"/>
    <w:rsid w:val="00D361ED"/>
    <w:rsid w:val="00D3735F"/>
    <w:rsid w:val="00D41EB1"/>
    <w:rsid w:val="00D4205A"/>
    <w:rsid w:val="00D43251"/>
    <w:rsid w:val="00D46078"/>
    <w:rsid w:val="00D47FDF"/>
    <w:rsid w:val="00D55F60"/>
    <w:rsid w:val="00D663E0"/>
    <w:rsid w:val="00D74EF3"/>
    <w:rsid w:val="00D75A65"/>
    <w:rsid w:val="00D761BB"/>
    <w:rsid w:val="00D77C5A"/>
    <w:rsid w:val="00D804C5"/>
    <w:rsid w:val="00D8214A"/>
    <w:rsid w:val="00D86621"/>
    <w:rsid w:val="00D87938"/>
    <w:rsid w:val="00D945F9"/>
    <w:rsid w:val="00DA50BF"/>
    <w:rsid w:val="00DA52B5"/>
    <w:rsid w:val="00DB14EB"/>
    <w:rsid w:val="00DC0499"/>
    <w:rsid w:val="00DC2057"/>
    <w:rsid w:val="00DD20DC"/>
    <w:rsid w:val="00DD5196"/>
    <w:rsid w:val="00DD57C6"/>
    <w:rsid w:val="00DE2CB4"/>
    <w:rsid w:val="00DE35D5"/>
    <w:rsid w:val="00DE4E3F"/>
    <w:rsid w:val="00DE706D"/>
    <w:rsid w:val="00DF295A"/>
    <w:rsid w:val="00DF3D8C"/>
    <w:rsid w:val="00DF5B0D"/>
    <w:rsid w:val="00E00F3C"/>
    <w:rsid w:val="00E01BB3"/>
    <w:rsid w:val="00E1007A"/>
    <w:rsid w:val="00E10E9D"/>
    <w:rsid w:val="00E172B8"/>
    <w:rsid w:val="00E1788A"/>
    <w:rsid w:val="00E20F93"/>
    <w:rsid w:val="00E215C7"/>
    <w:rsid w:val="00E227AA"/>
    <w:rsid w:val="00E247AC"/>
    <w:rsid w:val="00E27453"/>
    <w:rsid w:val="00E30B9D"/>
    <w:rsid w:val="00E322DE"/>
    <w:rsid w:val="00E335C2"/>
    <w:rsid w:val="00E338CB"/>
    <w:rsid w:val="00E348CE"/>
    <w:rsid w:val="00E3551D"/>
    <w:rsid w:val="00E36298"/>
    <w:rsid w:val="00E37FE2"/>
    <w:rsid w:val="00E43690"/>
    <w:rsid w:val="00E44F7F"/>
    <w:rsid w:val="00E45212"/>
    <w:rsid w:val="00E4768A"/>
    <w:rsid w:val="00E506C1"/>
    <w:rsid w:val="00E523C3"/>
    <w:rsid w:val="00E5549E"/>
    <w:rsid w:val="00E5628D"/>
    <w:rsid w:val="00E57AAA"/>
    <w:rsid w:val="00E60E3D"/>
    <w:rsid w:val="00E624EE"/>
    <w:rsid w:val="00E63330"/>
    <w:rsid w:val="00E65AC7"/>
    <w:rsid w:val="00E66BC4"/>
    <w:rsid w:val="00E705D0"/>
    <w:rsid w:val="00E70668"/>
    <w:rsid w:val="00E7358D"/>
    <w:rsid w:val="00E73719"/>
    <w:rsid w:val="00E77F5A"/>
    <w:rsid w:val="00E82F7C"/>
    <w:rsid w:val="00E84A00"/>
    <w:rsid w:val="00E863AB"/>
    <w:rsid w:val="00E959C9"/>
    <w:rsid w:val="00E9729B"/>
    <w:rsid w:val="00E97855"/>
    <w:rsid w:val="00E97999"/>
    <w:rsid w:val="00E97BBD"/>
    <w:rsid w:val="00EA569A"/>
    <w:rsid w:val="00EA71E3"/>
    <w:rsid w:val="00EB1999"/>
    <w:rsid w:val="00EB5436"/>
    <w:rsid w:val="00EB5E2C"/>
    <w:rsid w:val="00EB671C"/>
    <w:rsid w:val="00EB778A"/>
    <w:rsid w:val="00EC4A87"/>
    <w:rsid w:val="00EC64D4"/>
    <w:rsid w:val="00EC6A2A"/>
    <w:rsid w:val="00EC6A31"/>
    <w:rsid w:val="00ED0856"/>
    <w:rsid w:val="00ED0D30"/>
    <w:rsid w:val="00EE03E1"/>
    <w:rsid w:val="00EE1A3E"/>
    <w:rsid w:val="00EE495F"/>
    <w:rsid w:val="00EE4E47"/>
    <w:rsid w:val="00EE6700"/>
    <w:rsid w:val="00EE7787"/>
    <w:rsid w:val="00EF0C58"/>
    <w:rsid w:val="00EF216B"/>
    <w:rsid w:val="00EF4EF3"/>
    <w:rsid w:val="00EF5C8C"/>
    <w:rsid w:val="00EF6E66"/>
    <w:rsid w:val="00F010A2"/>
    <w:rsid w:val="00F04D19"/>
    <w:rsid w:val="00F04EF3"/>
    <w:rsid w:val="00F05A8D"/>
    <w:rsid w:val="00F10676"/>
    <w:rsid w:val="00F10D27"/>
    <w:rsid w:val="00F13E0B"/>
    <w:rsid w:val="00F14733"/>
    <w:rsid w:val="00F15294"/>
    <w:rsid w:val="00F15CA3"/>
    <w:rsid w:val="00F20B66"/>
    <w:rsid w:val="00F22220"/>
    <w:rsid w:val="00F2244C"/>
    <w:rsid w:val="00F22E3A"/>
    <w:rsid w:val="00F2662B"/>
    <w:rsid w:val="00F26BE1"/>
    <w:rsid w:val="00F31AA9"/>
    <w:rsid w:val="00F32684"/>
    <w:rsid w:val="00F32BF5"/>
    <w:rsid w:val="00F33935"/>
    <w:rsid w:val="00F34D2E"/>
    <w:rsid w:val="00F37AB4"/>
    <w:rsid w:val="00F40695"/>
    <w:rsid w:val="00F41526"/>
    <w:rsid w:val="00F42687"/>
    <w:rsid w:val="00F45090"/>
    <w:rsid w:val="00F548D0"/>
    <w:rsid w:val="00F55347"/>
    <w:rsid w:val="00F56EA2"/>
    <w:rsid w:val="00F60140"/>
    <w:rsid w:val="00F60AE0"/>
    <w:rsid w:val="00F614AD"/>
    <w:rsid w:val="00F6577A"/>
    <w:rsid w:val="00F67158"/>
    <w:rsid w:val="00F70428"/>
    <w:rsid w:val="00F707C4"/>
    <w:rsid w:val="00F7093F"/>
    <w:rsid w:val="00F70A9E"/>
    <w:rsid w:val="00F715C8"/>
    <w:rsid w:val="00F75E16"/>
    <w:rsid w:val="00F75ECA"/>
    <w:rsid w:val="00F77444"/>
    <w:rsid w:val="00F77818"/>
    <w:rsid w:val="00F838AA"/>
    <w:rsid w:val="00F85BC7"/>
    <w:rsid w:val="00F8638C"/>
    <w:rsid w:val="00F907DC"/>
    <w:rsid w:val="00F92944"/>
    <w:rsid w:val="00F9597B"/>
    <w:rsid w:val="00F96AB9"/>
    <w:rsid w:val="00FA0080"/>
    <w:rsid w:val="00FA049E"/>
    <w:rsid w:val="00FA0E2E"/>
    <w:rsid w:val="00FA2EDC"/>
    <w:rsid w:val="00FA3757"/>
    <w:rsid w:val="00FA4BA1"/>
    <w:rsid w:val="00FA597D"/>
    <w:rsid w:val="00FA6472"/>
    <w:rsid w:val="00FA6EED"/>
    <w:rsid w:val="00FA7613"/>
    <w:rsid w:val="00FB5AA5"/>
    <w:rsid w:val="00FC3066"/>
    <w:rsid w:val="00FC3417"/>
    <w:rsid w:val="00FC43D9"/>
    <w:rsid w:val="00FC4E84"/>
    <w:rsid w:val="00FD2806"/>
    <w:rsid w:val="00FD36DF"/>
    <w:rsid w:val="00FD39A4"/>
    <w:rsid w:val="00FE07AB"/>
    <w:rsid w:val="00FE7F65"/>
    <w:rsid w:val="00FF1AD2"/>
    <w:rsid w:val="00FF3526"/>
    <w:rsid w:val="00FF45C4"/>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4D0052"/>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8AE"/>
    <w:pPr>
      <w:spacing w:after="80" w:line="240" w:lineRule="auto"/>
    </w:pPr>
    <w:rPr>
      <w:rFonts w:ascii="Arial" w:hAnsi="Arial"/>
    </w:rPr>
  </w:style>
  <w:style w:type="paragraph" w:styleId="Heading1">
    <w:name w:val="heading 1"/>
    <w:basedOn w:val="Normal"/>
    <w:next w:val="Normal"/>
    <w:link w:val="Heading1Char"/>
    <w:qFormat/>
    <w:rsid w:val="00331254"/>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3D78DD"/>
    <w:pPr>
      <w:keepNext/>
      <w:spacing w:before="480" w:after="240"/>
      <w:outlineLvl w:val="1"/>
    </w:pPr>
    <w:rPr>
      <w:rFonts w:eastAsia="Times New Roman" w:cs="Times New Roman"/>
      <w:b/>
      <w:color w:val="FF3300"/>
      <w:sz w:val="24"/>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EE7787"/>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3801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hyperlink" Target="http://www.jcq.org.uk/exams-office/ice---instructions-for-conducting-examinations"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7" Type="http://schemas.openxmlformats.org/officeDocument/2006/relationships/hyperlink" Target="http://www.jcq.org.uk/exams-office/access-arrangements-and-special-consideration/regulations-and-guidance" TargetMode="External"/><Relationship Id="rId2" Type="http://schemas.openxmlformats.org/officeDocument/2006/relationships/customXml" Target="../customXml/item2.xml"/><Relationship Id="rId16" Type="http://schemas.openxmlformats.org/officeDocument/2006/relationships/image" Target="media/image20.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10.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148AAB-2601-48D2-B733-3A890722E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8</Pages>
  <Words>1659</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Michelle Payne</cp:lastModifiedBy>
  <cp:revision>6</cp:revision>
  <dcterms:created xsi:type="dcterms:W3CDTF">2019-03-20T14:42:00Z</dcterms:created>
  <dcterms:modified xsi:type="dcterms:W3CDTF">2019-03-27T12:45:00Z</dcterms:modified>
</cp:coreProperties>
</file>