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75BC243" w:rsidR="002940E8" w:rsidRPr="003D4C9D" w:rsidRDefault="0074607F"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8240" behindDoc="1" locked="0" layoutInCell="1" allowOverlap="1" wp14:anchorId="30F667A5" wp14:editId="36C6FB09">
            <wp:simplePos x="0" y="0"/>
            <wp:positionH relativeFrom="margin">
              <wp:align>right</wp:align>
            </wp:positionH>
            <wp:positionV relativeFrom="paragraph">
              <wp:posOffset>9525</wp:posOffset>
            </wp:positionV>
            <wp:extent cx="2868295" cy="130345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295" cy="1303459"/>
                    </a:xfrm>
                    <a:prstGeom prst="rect">
                      <a:avLst/>
                    </a:prstGeom>
                  </pic:spPr>
                </pic:pic>
              </a:graphicData>
            </a:graphic>
            <wp14:sizeRelH relativeFrom="page">
              <wp14:pctWidth>0</wp14:pctWidth>
            </wp14:sizeRelH>
            <wp14:sizeRelV relativeFrom="page">
              <wp14:pctHeight>0</wp14:pctHeight>
            </wp14:sizeRelV>
          </wp:anchor>
        </w:drawing>
      </w:r>
    </w:p>
    <w:p w14:paraId="488EE461" w14:textId="0E75C6E4" w:rsidR="002940E8" w:rsidRPr="003D4C9D" w:rsidRDefault="002940E8" w:rsidP="002940E8">
      <w:pPr>
        <w:rPr>
          <w:rFonts w:ascii="Rockwell" w:hAnsi="Rockwell"/>
          <w:color w:val="003399"/>
          <w:sz w:val="96"/>
          <w:szCs w:val="96"/>
        </w:rPr>
      </w:pPr>
    </w:p>
    <w:p w14:paraId="152658A8" w14:textId="53118487" w:rsidR="003D4C9D" w:rsidRPr="003D4C9D" w:rsidRDefault="003D4C9D" w:rsidP="002940E8">
      <w:pPr>
        <w:rPr>
          <w:rFonts w:ascii="Rockwell" w:hAnsi="Rockwell"/>
          <w:color w:val="003399"/>
          <w:sz w:val="96"/>
          <w:szCs w:val="96"/>
        </w:rPr>
      </w:pPr>
    </w:p>
    <w:p w14:paraId="195073E3" w14:textId="61C28847" w:rsidR="002940E8" w:rsidRPr="003D4C9D" w:rsidRDefault="00E26B11" w:rsidP="0074607F">
      <w:pPr>
        <w:jc w:val="center"/>
        <w:rPr>
          <w:rFonts w:ascii="Rockwell" w:hAnsi="Rockwell"/>
          <w:b/>
          <w:color w:val="003399"/>
          <w:sz w:val="96"/>
          <w:szCs w:val="96"/>
        </w:rPr>
      </w:pPr>
      <w:r>
        <w:rPr>
          <w:rFonts w:ascii="Rockwell" w:hAnsi="Rockwell"/>
          <w:color w:val="003399"/>
          <w:sz w:val="96"/>
          <w:szCs w:val="96"/>
        </w:rPr>
        <w:t>Non-examination Assessment P</w:t>
      </w:r>
      <w:r w:rsidR="003D4C9D" w:rsidRPr="003D4C9D">
        <w:rPr>
          <w:rFonts w:ascii="Rockwell" w:hAnsi="Rockwell"/>
          <w:color w:val="003399"/>
          <w:sz w:val="96"/>
          <w:szCs w:val="96"/>
        </w:rPr>
        <w:t>olicy</w:t>
      </w:r>
    </w:p>
    <w:p w14:paraId="1324E980" w14:textId="77777777" w:rsidR="0074607F" w:rsidRDefault="0074607F" w:rsidP="0074607F">
      <w:pPr>
        <w:jc w:val="center"/>
        <w:rPr>
          <w:rFonts w:ascii="Rockwell" w:hAnsi="Rockwell"/>
          <w:color w:val="FF3300"/>
          <w:sz w:val="96"/>
          <w:szCs w:val="96"/>
        </w:rPr>
      </w:pPr>
    </w:p>
    <w:p w14:paraId="3E7A7F3E" w14:textId="3C7C99CC" w:rsidR="002940E8" w:rsidRPr="003D4C9D" w:rsidRDefault="002940E8" w:rsidP="0074607F">
      <w:pPr>
        <w:jc w:val="center"/>
        <w:rPr>
          <w:rFonts w:ascii="Rockwell" w:hAnsi="Rockwell"/>
          <w:b/>
          <w:color w:val="FF3300"/>
          <w:sz w:val="96"/>
          <w:szCs w:val="96"/>
        </w:rPr>
      </w:pPr>
      <w:r w:rsidRPr="003D4C9D">
        <w:rPr>
          <w:rFonts w:ascii="Rockwell" w:hAnsi="Rockwell"/>
          <w:color w:val="FF3300"/>
          <w:sz w:val="96"/>
          <w:szCs w:val="96"/>
        </w:rPr>
        <w:t>2017/18</w:t>
      </w:r>
    </w:p>
    <w:p w14:paraId="7C7034B4" w14:textId="2C1C2DDE" w:rsidR="002940E8" w:rsidRPr="003D4C9D" w:rsidRDefault="002940E8" w:rsidP="002940E8">
      <w:pPr>
        <w:autoSpaceDE w:val="0"/>
        <w:autoSpaceDN w:val="0"/>
        <w:adjustRightInd w:val="0"/>
        <w:spacing w:line="276" w:lineRule="auto"/>
        <w:rPr>
          <w:rFonts w:ascii="Rockwell" w:hAnsi="Rockwell"/>
          <w:szCs w:val="24"/>
        </w:rPr>
      </w:pPr>
    </w:p>
    <w:p w14:paraId="77A2CCA8" w14:textId="77777777" w:rsidR="002940E8" w:rsidRPr="003D4C9D" w:rsidRDefault="002940E8" w:rsidP="002940E8">
      <w:pPr>
        <w:autoSpaceDE w:val="0"/>
        <w:autoSpaceDN w:val="0"/>
        <w:adjustRightInd w:val="0"/>
        <w:spacing w:line="276" w:lineRule="auto"/>
        <w:rPr>
          <w:rFonts w:ascii="Rockwell" w:hAnsi="Rockwell"/>
          <w:szCs w:val="24"/>
        </w:rPr>
      </w:pPr>
    </w:p>
    <w:p w14:paraId="3B923F32" w14:textId="773DAFE1" w:rsidR="002940E8" w:rsidRPr="003D4C9D" w:rsidRDefault="002940E8" w:rsidP="002940E8">
      <w:pPr>
        <w:autoSpaceDE w:val="0"/>
        <w:autoSpaceDN w:val="0"/>
        <w:adjustRightInd w:val="0"/>
        <w:spacing w:line="276" w:lineRule="auto"/>
        <w:rPr>
          <w:rFonts w:ascii="Rockwell" w:hAnsi="Rockwell"/>
          <w:szCs w:val="24"/>
        </w:rPr>
      </w:pPr>
    </w:p>
    <w:p w14:paraId="748F25DF" w14:textId="77777777" w:rsidR="002940E8" w:rsidRPr="003D4C9D" w:rsidRDefault="002940E8" w:rsidP="002940E8">
      <w:pPr>
        <w:autoSpaceDE w:val="0"/>
        <w:autoSpaceDN w:val="0"/>
        <w:adjustRightInd w:val="0"/>
        <w:spacing w:line="276" w:lineRule="auto"/>
        <w:rPr>
          <w:rFonts w:ascii="Rockwell" w:hAnsi="Rockwell"/>
          <w:szCs w:val="24"/>
        </w:rPr>
      </w:pPr>
    </w:p>
    <w:p w14:paraId="32ACCB82" w14:textId="77777777" w:rsidR="002940E8" w:rsidRPr="003D4C9D" w:rsidRDefault="002940E8" w:rsidP="002940E8">
      <w:pPr>
        <w:autoSpaceDE w:val="0"/>
        <w:autoSpaceDN w:val="0"/>
        <w:adjustRightInd w:val="0"/>
        <w:spacing w:line="276" w:lineRule="auto"/>
        <w:rPr>
          <w:rFonts w:ascii="Rockwell" w:hAnsi="Rockwell"/>
          <w:szCs w:val="24"/>
        </w:rPr>
      </w:pPr>
    </w:p>
    <w:p w14:paraId="2A07F87E" w14:textId="77777777" w:rsidR="002940E8" w:rsidRPr="003D4C9D" w:rsidRDefault="002940E8" w:rsidP="002940E8">
      <w:pPr>
        <w:autoSpaceDE w:val="0"/>
        <w:autoSpaceDN w:val="0"/>
        <w:adjustRightInd w:val="0"/>
        <w:spacing w:line="276" w:lineRule="auto"/>
        <w:rPr>
          <w:rFonts w:ascii="Rockwell" w:hAnsi="Rockwell"/>
          <w:szCs w:val="24"/>
        </w:rPr>
      </w:pPr>
    </w:p>
    <w:p w14:paraId="0ED4D171" w14:textId="77777777" w:rsidR="002940E8" w:rsidRPr="003D4C9D" w:rsidRDefault="002940E8" w:rsidP="002940E8">
      <w:pPr>
        <w:autoSpaceDE w:val="0"/>
        <w:autoSpaceDN w:val="0"/>
        <w:adjustRightInd w:val="0"/>
        <w:spacing w:line="276" w:lineRule="auto"/>
        <w:rPr>
          <w:rFonts w:ascii="Rockwell" w:hAnsi="Rockwell"/>
          <w:szCs w:val="24"/>
        </w:rPr>
      </w:pPr>
    </w:p>
    <w:p w14:paraId="1573A376" w14:textId="77777777" w:rsidR="002940E8" w:rsidRPr="003D4C9D" w:rsidRDefault="002940E8" w:rsidP="002940E8">
      <w:pPr>
        <w:autoSpaceDE w:val="0"/>
        <w:autoSpaceDN w:val="0"/>
        <w:adjustRightInd w:val="0"/>
        <w:spacing w:line="276" w:lineRule="auto"/>
        <w:rPr>
          <w:rFonts w:ascii="Rockwell" w:hAnsi="Rockwell"/>
          <w:szCs w:val="24"/>
        </w:rPr>
      </w:pPr>
    </w:p>
    <w:p w14:paraId="10529D51" w14:textId="4C340657" w:rsidR="002940E8" w:rsidRPr="003D4C9D" w:rsidRDefault="002940E8" w:rsidP="002940E8">
      <w:pPr>
        <w:autoSpaceDE w:val="0"/>
        <w:autoSpaceDN w:val="0"/>
        <w:adjustRightInd w:val="0"/>
        <w:spacing w:line="276" w:lineRule="auto"/>
        <w:rPr>
          <w:rFonts w:ascii="Rockwell" w:hAnsi="Rockwell"/>
          <w:szCs w:val="24"/>
        </w:rPr>
      </w:pPr>
    </w:p>
    <w:p w14:paraId="4C69EFC9" w14:textId="319A1EFC" w:rsidR="002940E8" w:rsidRPr="003D4C9D" w:rsidRDefault="007D3FBE" w:rsidP="002940E8">
      <w:pPr>
        <w:spacing w:before="120" w:after="120" w:line="276" w:lineRule="auto"/>
        <w:jc w:val="right"/>
        <w:rPr>
          <w:rFonts w:ascii="Rockwell" w:hAnsi="Rockwell"/>
          <w:sz w:val="24"/>
          <w:szCs w:val="24"/>
        </w:rPr>
      </w:pPr>
      <w:r w:rsidRPr="003D4C9D">
        <w:rPr>
          <w:rFonts w:ascii="Rockwell" w:hAnsi="Rockwell"/>
          <w:sz w:val="24"/>
          <w:szCs w:val="24"/>
        </w:rPr>
        <w:t xml:space="preserve">This </w:t>
      </w:r>
      <w:r w:rsidR="003D4C9D" w:rsidRPr="003D4C9D">
        <w:rPr>
          <w:rFonts w:ascii="Rockwell" w:hAnsi="Rockwell"/>
          <w:sz w:val="24"/>
          <w:szCs w:val="24"/>
        </w:rPr>
        <w:t>policy</w:t>
      </w:r>
      <w:r w:rsidRPr="003D4C9D">
        <w:rPr>
          <w:rFonts w:ascii="Rockwell" w:hAnsi="Rockwell"/>
          <w:sz w:val="24"/>
          <w:szCs w:val="24"/>
        </w:rPr>
        <w:t xml:space="preserve"> is</w:t>
      </w:r>
      <w:r w:rsidR="002940E8" w:rsidRPr="003D4C9D">
        <w:rPr>
          <w:rFonts w:ascii="Rockwell" w:hAnsi="Rockwell"/>
          <w:sz w:val="24"/>
          <w:szCs w:val="24"/>
        </w:rPr>
        <w:t xml:space="preserve"> reviewed annually to ensure compliance with current regulations</w:t>
      </w:r>
    </w:p>
    <w:p w14:paraId="4EC8C9D7" w14:textId="77777777" w:rsidR="00972530" w:rsidRPr="003D4C9D" w:rsidRDefault="00972530" w:rsidP="00972530">
      <w:pPr>
        <w:spacing w:before="120" w:after="120" w:line="276" w:lineRule="auto"/>
        <w:rPr>
          <w:rFonts w:ascii="Rockwell" w:hAnsi="Rockwell" w:cs="Arial"/>
          <w:b/>
          <w:color w:val="FF3300"/>
        </w:rPr>
      </w:pPr>
    </w:p>
    <w:p w14:paraId="75E0E186" w14:textId="77777777" w:rsidR="00B3692E" w:rsidRPr="003D4C9D" w:rsidRDefault="00B3692E">
      <w:pPr>
        <w:spacing w:after="200" w:line="276" w:lineRule="auto"/>
        <w:rPr>
          <w:rFonts w:ascii="Rockwell" w:eastAsia="Times New Roman" w:hAnsi="Rockwell" w:cs="Times New Roman"/>
          <w:b/>
          <w:color w:val="003399"/>
          <w:sz w:val="28"/>
          <w:szCs w:val="28"/>
        </w:rPr>
      </w:pPr>
      <w:bookmarkStart w:id="0" w:name="_Toc490256598"/>
      <w:r w:rsidRPr="003D4C9D">
        <w:rPr>
          <w:rFonts w:ascii="Rockwell" w:hAnsi="Rockwell"/>
        </w:rPr>
        <w:br w:type="page"/>
      </w:r>
    </w:p>
    <w:p w14:paraId="07F42542" w14:textId="37461C84" w:rsidR="002940E8" w:rsidRPr="002F5C35" w:rsidRDefault="002940E8" w:rsidP="002940E8">
      <w:pPr>
        <w:pStyle w:val="Headinglevel1"/>
        <w:spacing w:before="240" w:line="276" w:lineRule="auto"/>
        <w:rPr>
          <w:rFonts w:ascii="Rockwell" w:hAnsi="Rockwell"/>
        </w:rPr>
      </w:pPr>
      <w:bookmarkStart w:id="1" w:name="_Toc496695003"/>
      <w:r w:rsidRPr="002F5C35">
        <w:rPr>
          <w:rFonts w:ascii="Rockwell" w:hAnsi="Rockwell"/>
        </w:rPr>
        <w:lastRenderedPageBreak/>
        <w:t>Key staff involved in</w:t>
      </w:r>
      <w:r w:rsidR="0088782E" w:rsidRPr="002F5C35">
        <w:rPr>
          <w:rFonts w:ascii="Rockwell" w:hAnsi="Rockwell"/>
        </w:rPr>
        <w:t xml:space="preserve"> the conduct of non-examination assessments</w:t>
      </w:r>
      <w:bookmarkEnd w:id="1"/>
      <w:r w:rsidRPr="002F5C35">
        <w:rPr>
          <w:rFonts w:ascii="Rockwell" w:hAnsi="Rockwell"/>
        </w:rPr>
        <w:t xml:space="preserve"> </w:t>
      </w:r>
      <w:bookmarkEnd w:id="0"/>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6"/>
        <w:gridCol w:w="7966"/>
      </w:tblGrid>
      <w:tr w:rsidR="002940E8" w:rsidRPr="002F5C35" w14:paraId="6744950E" w14:textId="77777777" w:rsidTr="00D14B83">
        <w:tc>
          <w:tcPr>
            <w:tcW w:w="2091" w:type="dxa"/>
            <w:shd w:val="clear" w:color="auto" w:fill="FDE9D9" w:themeFill="accent6" w:themeFillTint="33"/>
          </w:tcPr>
          <w:p w14:paraId="3C461AE3" w14:textId="77777777" w:rsidR="002940E8" w:rsidRPr="002F5C35" w:rsidRDefault="002940E8" w:rsidP="007D3FBE">
            <w:pPr>
              <w:spacing w:before="120" w:after="120"/>
              <w:rPr>
                <w:rFonts w:ascii="Rockwell" w:hAnsi="Rockwell"/>
                <w:b/>
                <w:color w:val="FF3300"/>
                <w:sz w:val="24"/>
                <w:szCs w:val="24"/>
              </w:rPr>
            </w:pPr>
            <w:r w:rsidRPr="002F5C35">
              <w:rPr>
                <w:rFonts w:ascii="Rockwell" w:hAnsi="Rockwell"/>
                <w:b/>
                <w:color w:val="FF3300"/>
                <w:sz w:val="24"/>
                <w:szCs w:val="24"/>
              </w:rPr>
              <w:t>Role</w:t>
            </w:r>
          </w:p>
        </w:tc>
        <w:tc>
          <w:tcPr>
            <w:tcW w:w="8177" w:type="dxa"/>
            <w:shd w:val="clear" w:color="auto" w:fill="FDE9D9" w:themeFill="accent6" w:themeFillTint="33"/>
          </w:tcPr>
          <w:p w14:paraId="68823BFF" w14:textId="77777777" w:rsidR="002940E8" w:rsidRPr="002F5C35" w:rsidRDefault="002940E8" w:rsidP="007D3FBE">
            <w:pPr>
              <w:spacing w:before="120" w:after="120"/>
              <w:rPr>
                <w:rFonts w:ascii="Rockwell" w:hAnsi="Rockwell"/>
                <w:b/>
                <w:color w:val="FF3300"/>
                <w:sz w:val="24"/>
                <w:szCs w:val="24"/>
              </w:rPr>
            </w:pPr>
            <w:r w:rsidRPr="002F5C35">
              <w:rPr>
                <w:rFonts w:ascii="Rockwell" w:hAnsi="Rockwell"/>
                <w:b/>
                <w:color w:val="FF3300"/>
                <w:sz w:val="24"/>
                <w:szCs w:val="24"/>
              </w:rPr>
              <w:t>Name(s)</w:t>
            </w:r>
          </w:p>
        </w:tc>
      </w:tr>
      <w:tr w:rsidR="002940E8" w:rsidRPr="002F5C35" w14:paraId="5D834361" w14:textId="77777777" w:rsidTr="00D14B83">
        <w:tc>
          <w:tcPr>
            <w:tcW w:w="2091" w:type="dxa"/>
          </w:tcPr>
          <w:p w14:paraId="4D1717BF" w14:textId="64A404E1" w:rsidR="002940E8" w:rsidRPr="002F5C35" w:rsidRDefault="00DF00FD" w:rsidP="007D3FBE">
            <w:pPr>
              <w:spacing w:before="120" w:after="120"/>
              <w:rPr>
                <w:rFonts w:ascii="Rockwell Condensed" w:hAnsi="Rockwell Condensed"/>
              </w:rPr>
            </w:pPr>
            <w:r w:rsidRPr="002F5C35">
              <w:rPr>
                <w:rFonts w:ascii="Rockwell Condensed" w:hAnsi="Rockwell Condensed"/>
              </w:rPr>
              <w:t>Head of C</w:t>
            </w:r>
            <w:r w:rsidR="002940E8" w:rsidRPr="002F5C35">
              <w:rPr>
                <w:rFonts w:ascii="Rockwell Condensed" w:hAnsi="Rockwell Condensed"/>
              </w:rPr>
              <w:t>entre</w:t>
            </w:r>
          </w:p>
        </w:tc>
        <w:tc>
          <w:tcPr>
            <w:tcW w:w="8177" w:type="dxa"/>
          </w:tcPr>
          <w:p w14:paraId="09F6D62D" w14:textId="6F77720F" w:rsidR="002940E8" w:rsidRPr="002F5C35" w:rsidRDefault="00DF00FD" w:rsidP="007D3FBE">
            <w:pPr>
              <w:spacing w:before="120" w:after="120"/>
              <w:rPr>
                <w:rFonts w:ascii="Rockwell" w:hAnsi="Rockwell"/>
                <w:b/>
                <w:sz w:val="24"/>
                <w:szCs w:val="24"/>
              </w:rPr>
            </w:pPr>
            <w:r w:rsidRPr="002F5C35">
              <w:rPr>
                <w:rFonts w:ascii="Rockwell" w:hAnsi="Rockwell"/>
                <w:b/>
                <w:sz w:val="24"/>
                <w:szCs w:val="24"/>
              </w:rPr>
              <w:t>Mrs L McVeigh</w:t>
            </w:r>
          </w:p>
        </w:tc>
      </w:tr>
      <w:tr w:rsidR="00D14B83" w:rsidRPr="002F5C35" w14:paraId="52D0C7A4" w14:textId="77777777" w:rsidTr="00D14B83">
        <w:tc>
          <w:tcPr>
            <w:tcW w:w="2091" w:type="dxa"/>
          </w:tcPr>
          <w:p w14:paraId="0FBCC193" w14:textId="61939E89" w:rsidR="00D14B83" w:rsidRPr="002F5C35" w:rsidRDefault="00E22ACD" w:rsidP="00DF00FD">
            <w:pPr>
              <w:spacing w:before="120" w:after="0" w:line="276" w:lineRule="auto"/>
              <w:rPr>
                <w:rFonts w:ascii="Rockwell Condensed" w:hAnsi="Rockwell Condensed"/>
              </w:rPr>
            </w:pPr>
            <w:r w:rsidRPr="002F5C35">
              <w:rPr>
                <w:rFonts w:ascii="Rockwell Condensed" w:hAnsi="Rockwell Condensed"/>
              </w:rPr>
              <w:t xml:space="preserve">Quality </w:t>
            </w:r>
            <w:r w:rsidR="00DF00FD" w:rsidRPr="002F5C35">
              <w:rPr>
                <w:rFonts w:ascii="Rockwell Condensed" w:hAnsi="Rockwell Condensed"/>
              </w:rPr>
              <w:t>A</w:t>
            </w:r>
            <w:r w:rsidRPr="002F5C35">
              <w:rPr>
                <w:rFonts w:ascii="Rockwell Condensed" w:hAnsi="Rockwell Condensed"/>
              </w:rPr>
              <w:t xml:space="preserve">ssurance </w:t>
            </w:r>
            <w:r w:rsidR="00DF00FD" w:rsidRPr="002F5C35">
              <w:rPr>
                <w:rFonts w:ascii="Rockwell Condensed" w:hAnsi="Rockwell Condensed"/>
              </w:rPr>
              <w:t>L</w:t>
            </w:r>
            <w:r w:rsidRPr="002F5C35">
              <w:rPr>
                <w:rFonts w:ascii="Rockwell Condensed" w:hAnsi="Rockwell Condensed"/>
              </w:rPr>
              <w:t xml:space="preserve">ead/Lead </w:t>
            </w:r>
            <w:r w:rsidR="00DF00FD" w:rsidRPr="002F5C35">
              <w:rPr>
                <w:rFonts w:ascii="Rockwell Condensed" w:hAnsi="Rockwell Condensed"/>
              </w:rPr>
              <w:t>Internal V</w:t>
            </w:r>
            <w:r w:rsidRPr="002F5C35">
              <w:rPr>
                <w:rFonts w:ascii="Rockwell Condensed" w:hAnsi="Rockwell Condensed"/>
              </w:rPr>
              <w:t>erifier</w:t>
            </w:r>
          </w:p>
        </w:tc>
        <w:tc>
          <w:tcPr>
            <w:tcW w:w="8177" w:type="dxa"/>
          </w:tcPr>
          <w:p w14:paraId="252E8064" w14:textId="76A252D2" w:rsidR="00D14B83" w:rsidRPr="002F5C35" w:rsidRDefault="00DF00FD" w:rsidP="00D14B83">
            <w:pPr>
              <w:spacing w:before="120" w:after="120"/>
              <w:rPr>
                <w:rFonts w:ascii="Rockwell" w:hAnsi="Rockwell"/>
                <w:b/>
                <w:sz w:val="24"/>
                <w:szCs w:val="24"/>
              </w:rPr>
            </w:pPr>
            <w:r w:rsidRPr="002F5C35">
              <w:rPr>
                <w:rFonts w:ascii="Rockwell" w:hAnsi="Rockwell"/>
                <w:b/>
                <w:sz w:val="24"/>
                <w:szCs w:val="24"/>
              </w:rPr>
              <w:t>Miss K Price (Q</w:t>
            </w:r>
            <w:r w:rsidR="00880201">
              <w:rPr>
                <w:rFonts w:ascii="Rockwell" w:hAnsi="Rockwell"/>
                <w:b/>
                <w:sz w:val="24"/>
                <w:szCs w:val="24"/>
              </w:rPr>
              <w:t>N</w:t>
            </w:r>
            <w:r w:rsidRPr="002F5C35">
              <w:rPr>
                <w:rFonts w:ascii="Rockwell" w:hAnsi="Rockwell"/>
                <w:b/>
                <w:sz w:val="24"/>
                <w:szCs w:val="24"/>
              </w:rPr>
              <w:t xml:space="preserve"> for BTEC subjects)</w:t>
            </w:r>
          </w:p>
          <w:p w14:paraId="575AD601" w14:textId="27E8C332" w:rsidR="00DF00FD" w:rsidRPr="002F5C35" w:rsidRDefault="00DF00FD" w:rsidP="00D14B83">
            <w:pPr>
              <w:spacing w:before="120" w:after="120"/>
              <w:rPr>
                <w:rFonts w:ascii="Rockwell" w:hAnsi="Rockwell"/>
                <w:b/>
                <w:sz w:val="24"/>
                <w:szCs w:val="24"/>
              </w:rPr>
            </w:pPr>
            <w:r w:rsidRPr="002F5C35">
              <w:rPr>
                <w:rFonts w:ascii="Rockwell" w:hAnsi="Rockwell"/>
                <w:b/>
                <w:sz w:val="24"/>
                <w:szCs w:val="24"/>
              </w:rPr>
              <w:t>Subject Leaders</w:t>
            </w:r>
          </w:p>
        </w:tc>
      </w:tr>
      <w:tr w:rsidR="00D14B83" w:rsidRPr="002F5C35" w14:paraId="5D450C2A" w14:textId="77777777" w:rsidTr="00D14B83">
        <w:tc>
          <w:tcPr>
            <w:tcW w:w="2091" w:type="dxa"/>
          </w:tcPr>
          <w:p w14:paraId="2E87D245" w14:textId="1E4CE99C" w:rsidR="00D14B83" w:rsidRPr="002F5C35" w:rsidRDefault="00E22ACD" w:rsidP="00D14B83">
            <w:pPr>
              <w:spacing w:before="120" w:after="120"/>
              <w:rPr>
                <w:rFonts w:ascii="Rockwell Condensed" w:hAnsi="Rockwell Condensed"/>
              </w:rPr>
            </w:pPr>
            <w:r w:rsidRPr="002F5C35">
              <w:rPr>
                <w:rFonts w:ascii="Rockwell Condensed" w:hAnsi="Rockwell Condensed"/>
              </w:rPr>
              <w:t>SLT member(s)</w:t>
            </w:r>
          </w:p>
        </w:tc>
        <w:tc>
          <w:tcPr>
            <w:tcW w:w="8177" w:type="dxa"/>
          </w:tcPr>
          <w:p w14:paraId="2B9A65ED" w14:textId="5C070D89" w:rsidR="00D14B83" w:rsidRPr="002F5C35" w:rsidRDefault="00DF00FD" w:rsidP="00D14B83">
            <w:pPr>
              <w:spacing w:before="120" w:after="120"/>
              <w:rPr>
                <w:rFonts w:ascii="Rockwell" w:hAnsi="Rockwell"/>
                <w:b/>
                <w:sz w:val="24"/>
                <w:szCs w:val="24"/>
              </w:rPr>
            </w:pPr>
            <w:r w:rsidRPr="002F5C35">
              <w:rPr>
                <w:rFonts w:ascii="Rockwell" w:hAnsi="Rockwell"/>
                <w:b/>
                <w:sz w:val="24"/>
                <w:szCs w:val="24"/>
              </w:rPr>
              <w:t>Mr C Storey, Mr C Bennett, Mrs M Fletcher, Mrs E Mottram, Mr I James, Mr G Mills</w:t>
            </w:r>
          </w:p>
        </w:tc>
      </w:tr>
      <w:tr w:rsidR="00D14B83" w:rsidRPr="002F5C35" w14:paraId="31FA6EC9" w14:textId="77777777" w:rsidTr="00D14B83">
        <w:tc>
          <w:tcPr>
            <w:tcW w:w="2091" w:type="dxa"/>
          </w:tcPr>
          <w:p w14:paraId="3CF083A5" w14:textId="3F4C4A8D" w:rsidR="00D14B83" w:rsidRPr="002F5C35" w:rsidRDefault="00D14B83" w:rsidP="00D14B83">
            <w:pPr>
              <w:spacing w:before="120" w:after="120"/>
              <w:rPr>
                <w:rFonts w:ascii="Rockwell Condensed" w:hAnsi="Rockwell Condensed"/>
              </w:rPr>
            </w:pPr>
            <w:proofErr w:type="spellStart"/>
            <w:r w:rsidRPr="002F5C35">
              <w:rPr>
                <w:rFonts w:ascii="Rockwell Condensed" w:hAnsi="Rockwell Condensed"/>
              </w:rPr>
              <w:t>SENCo</w:t>
            </w:r>
            <w:proofErr w:type="spellEnd"/>
          </w:p>
        </w:tc>
        <w:tc>
          <w:tcPr>
            <w:tcW w:w="8177" w:type="dxa"/>
          </w:tcPr>
          <w:p w14:paraId="71F7295B" w14:textId="75AC71E8" w:rsidR="00D14B83" w:rsidRPr="002F5C35" w:rsidRDefault="00DF00FD" w:rsidP="00D14B83">
            <w:pPr>
              <w:spacing w:before="120" w:after="120"/>
              <w:rPr>
                <w:rFonts w:ascii="Rockwell" w:hAnsi="Rockwell"/>
                <w:b/>
                <w:sz w:val="24"/>
                <w:szCs w:val="24"/>
              </w:rPr>
            </w:pPr>
            <w:r w:rsidRPr="002F5C35">
              <w:rPr>
                <w:rFonts w:ascii="Rockwell" w:hAnsi="Rockwell"/>
                <w:b/>
                <w:sz w:val="24"/>
                <w:szCs w:val="24"/>
              </w:rPr>
              <w:t>Mr A Cave</w:t>
            </w:r>
          </w:p>
        </w:tc>
      </w:tr>
      <w:tr w:rsidR="00D14B83" w:rsidRPr="002F5C35" w14:paraId="0AAB2203" w14:textId="77777777" w:rsidTr="00D14B83">
        <w:tc>
          <w:tcPr>
            <w:tcW w:w="2091" w:type="dxa"/>
          </w:tcPr>
          <w:p w14:paraId="6F78F00E" w14:textId="68E33164" w:rsidR="00D14B83" w:rsidRPr="002F5C35" w:rsidRDefault="00DF00FD" w:rsidP="00D14B83">
            <w:pPr>
              <w:spacing w:before="120" w:after="120"/>
              <w:rPr>
                <w:rFonts w:ascii="Rockwell Condensed" w:hAnsi="Rockwell Condensed"/>
              </w:rPr>
            </w:pPr>
            <w:r w:rsidRPr="002F5C35">
              <w:rPr>
                <w:rFonts w:ascii="Rockwell Condensed" w:hAnsi="Rockwell Condensed"/>
              </w:rPr>
              <w:t>Exams O</w:t>
            </w:r>
            <w:r w:rsidR="00E22ACD" w:rsidRPr="002F5C35">
              <w:rPr>
                <w:rFonts w:ascii="Rockwell Condensed" w:hAnsi="Rockwell Condensed"/>
              </w:rPr>
              <w:t>fficer</w:t>
            </w:r>
          </w:p>
        </w:tc>
        <w:tc>
          <w:tcPr>
            <w:tcW w:w="8177" w:type="dxa"/>
          </w:tcPr>
          <w:p w14:paraId="0D9E3D87" w14:textId="54778D8B" w:rsidR="00D14B83" w:rsidRPr="002F5C35" w:rsidRDefault="00DF00FD" w:rsidP="00D14B83">
            <w:pPr>
              <w:spacing w:before="120" w:after="120"/>
              <w:rPr>
                <w:rFonts w:ascii="Rockwell" w:hAnsi="Rockwell"/>
                <w:b/>
                <w:sz w:val="24"/>
                <w:szCs w:val="24"/>
              </w:rPr>
            </w:pPr>
            <w:r w:rsidRPr="002F5C35">
              <w:rPr>
                <w:rFonts w:ascii="Rockwell" w:hAnsi="Rockwell"/>
                <w:b/>
                <w:sz w:val="24"/>
                <w:szCs w:val="24"/>
              </w:rPr>
              <w:t>Mrs M Payne</w:t>
            </w:r>
            <w:bookmarkStart w:id="2" w:name="_GoBack"/>
            <w:bookmarkEnd w:id="2"/>
          </w:p>
        </w:tc>
      </w:tr>
      <w:tr w:rsidR="00D14B83" w:rsidRPr="002F5C35" w14:paraId="1CC7F17F" w14:textId="77777777" w:rsidTr="00D14B83">
        <w:tc>
          <w:tcPr>
            <w:tcW w:w="2091" w:type="dxa"/>
          </w:tcPr>
          <w:p w14:paraId="20108535" w14:textId="5B2C2008" w:rsidR="00D14B83" w:rsidRPr="002F5C35" w:rsidRDefault="00D14B83" w:rsidP="00D14B83">
            <w:pPr>
              <w:spacing w:before="120" w:after="120"/>
              <w:rPr>
                <w:rFonts w:ascii="Rockwell" w:hAnsi="Rockwell"/>
                <w:b/>
              </w:rPr>
            </w:pPr>
          </w:p>
        </w:tc>
        <w:tc>
          <w:tcPr>
            <w:tcW w:w="8177" w:type="dxa"/>
          </w:tcPr>
          <w:p w14:paraId="34D2F9DA" w14:textId="77777777" w:rsidR="00D14B83" w:rsidRPr="002F5C35" w:rsidRDefault="00D14B83" w:rsidP="00D14B83">
            <w:pPr>
              <w:spacing w:before="120" w:after="120"/>
              <w:rPr>
                <w:rFonts w:ascii="Rockwell" w:hAnsi="Rockwell"/>
                <w:b/>
                <w:sz w:val="24"/>
                <w:szCs w:val="24"/>
              </w:rPr>
            </w:pPr>
          </w:p>
        </w:tc>
      </w:tr>
    </w:tbl>
    <w:p w14:paraId="624488E1" w14:textId="77777777" w:rsidR="00752113" w:rsidRPr="002F5C35" w:rsidRDefault="00752113" w:rsidP="00972530">
      <w:pPr>
        <w:spacing w:before="120" w:after="120" w:line="276" w:lineRule="auto"/>
        <w:rPr>
          <w:rFonts w:ascii="Rockwell" w:hAnsi="Rockwell" w:cs="Arial"/>
          <w:b/>
          <w:color w:val="FF3300"/>
        </w:rPr>
      </w:pPr>
    </w:p>
    <w:p w14:paraId="02F2EDE7" w14:textId="77777777" w:rsidR="00363CC0" w:rsidRPr="002F5C35" w:rsidRDefault="00752113" w:rsidP="00363CC0">
      <w:pPr>
        <w:spacing w:after="200" w:line="276" w:lineRule="auto"/>
        <w:rPr>
          <w:rFonts w:ascii="Rockwell" w:hAnsi="Rockwell" w:cs="Arial"/>
          <w:b/>
          <w:color w:val="FF3300"/>
        </w:rPr>
      </w:pPr>
      <w:r w:rsidRPr="002F5C35">
        <w:rPr>
          <w:rFonts w:ascii="Rockwell" w:hAnsi="Rockwell" w:cs="Arial"/>
          <w:b/>
          <w:color w:val="FF3300"/>
        </w:rPr>
        <w:br w:type="page"/>
      </w:r>
    </w:p>
    <w:sdt>
      <w:sdtPr>
        <w:rPr>
          <w:rFonts w:ascii="Rockwell" w:hAnsi="Rockwell" w:cs="Arial"/>
          <w:b/>
          <w:bCs/>
        </w:rPr>
        <w:id w:val="704190"/>
        <w:docPartObj>
          <w:docPartGallery w:val="Table of Contents"/>
          <w:docPartUnique/>
        </w:docPartObj>
      </w:sdtPr>
      <w:sdtEndPr>
        <w:rPr>
          <w:rFonts w:cstheme="minorBidi"/>
          <w:b w:val="0"/>
          <w:bCs w:val="0"/>
        </w:rPr>
      </w:sdtEndPr>
      <w:sdtContent>
        <w:p w14:paraId="4AE9FD66" w14:textId="4BE09CFA" w:rsidR="003D4C9D" w:rsidRPr="002F5C35" w:rsidRDefault="003D4C9D" w:rsidP="00363CC0">
          <w:pPr>
            <w:spacing w:after="200" w:line="276" w:lineRule="auto"/>
            <w:rPr>
              <w:rFonts w:ascii="Rockwell" w:hAnsi="Rockwell" w:cs="Arial"/>
              <w:b/>
              <w:color w:val="FF3300"/>
            </w:rPr>
          </w:pPr>
        </w:p>
        <w:p w14:paraId="0DAB1902" w14:textId="77777777" w:rsidR="003D4C9D" w:rsidRPr="002F5C35" w:rsidRDefault="003D4C9D" w:rsidP="003D4C9D">
          <w:pPr>
            <w:pStyle w:val="TOCHeading"/>
            <w:rPr>
              <w:rFonts w:ascii="Rockwell" w:hAnsi="Rockwell" w:cs="Arial"/>
              <w:color w:val="003399"/>
            </w:rPr>
          </w:pPr>
          <w:r w:rsidRPr="002F5C35">
            <w:rPr>
              <w:rFonts w:ascii="Rockwell" w:hAnsi="Rockwell" w:cs="Arial"/>
              <w:color w:val="003399"/>
            </w:rPr>
            <w:t>Contents</w:t>
          </w:r>
        </w:p>
        <w:p w14:paraId="1A6A6AC3" w14:textId="7FA3BA21" w:rsidR="00272818" w:rsidRPr="002F5C35" w:rsidRDefault="003D4C9D">
          <w:pPr>
            <w:pStyle w:val="TOC1"/>
            <w:tabs>
              <w:tab w:val="right" w:leader="dot" w:pos="10042"/>
            </w:tabs>
            <w:rPr>
              <w:rFonts w:asciiTheme="minorHAnsi" w:hAnsiTheme="minorHAnsi"/>
              <w:noProof/>
            </w:rPr>
          </w:pPr>
          <w:r w:rsidRPr="002F5C35">
            <w:rPr>
              <w:rFonts w:ascii="Rockwell" w:hAnsi="Rockwell"/>
            </w:rPr>
            <w:fldChar w:fldCharType="begin"/>
          </w:r>
          <w:r w:rsidRPr="002F5C35">
            <w:rPr>
              <w:rFonts w:ascii="Rockwell" w:hAnsi="Rockwell"/>
            </w:rPr>
            <w:instrText xml:space="preserve"> TOC \o "1-3" \h \z \u </w:instrText>
          </w:r>
          <w:r w:rsidRPr="002F5C35">
            <w:rPr>
              <w:rFonts w:ascii="Rockwell" w:hAnsi="Rockwell"/>
            </w:rPr>
            <w:fldChar w:fldCharType="separate"/>
          </w:r>
          <w:hyperlink w:anchor="_Toc496695003" w:history="1">
            <w:r w:rsidR="00272818" w:rsidRPr="002F5C35">
              <w:rPr>
                <w:rStyle w:val="Hyperlink"/>
                <w:rFonts w:ascii="Rockwell" w:hAnsi="Rockwell"/>
                <w:noProof/>
              </w:rPr>
              <w:t>Key staff involved in the conduct of non-examination assessments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_Toc496695003 \h </w:instrText>
            </w:r>
            <w:r w:rsidR="00272818" w:rsidRPr="002F5C35">
              <w:rPr>
                <w:noProof/>
                <w:webHidden/>
              </w:rPr>
            </w:r>
            <w:r w:rsidR="00272818" w:rsidRPr="002F5C35">
              <w:rPr>
                <w:noProof/>
                <w:webHidden/>
              </w:rPr>
              <w:fldChar w:fldCharType="separate"/>
            </w:r>
            <w:r w:rsidR="005B47D6" w:rsidRPr="002F5C35">
              <w:rPr>
                <w:noProof/>
                <w:webHidden/>
              </w:rPr>
              <w:t>2</w:t>
            </w:r>
            <w:r w:rsidR="00272818" w:rsidRPr="002F5C35">
              <w:rPr>
                <w:noProof/>
                <w:webHidden/>
              </w:rPr>
              <w:fldChar w:fldCharType="end"/>
            </w:r>
          </w:hyperlink>
        </w:p>
        <w:p w14:paraId="7F8E811E" w14:textId="76955271" w:rsidR="00272818" w:rsidRPr="002F5C35" w:rsidRDefault="00880201">
          <w:pPr>
            <w:pStyle w:val="TOC1"/>
            <w:tabs>
              <w:tab w:val="right" w:leader="dot" w:pos="10042"/>
            </w:tabs>
            <w:rPr>
              <w:rFonts w:asciiTheme="minorHAnsi" w:hAnsiTheme="minorHAnsi"/>
              <w:noProof/>
            </w:rPr>
          </w:pPr>
          <w:hyperlink w:anchor="_Toc496695004" w:history="1">
            <w:r w:rsidR="00272818" w:rsidRPr="002F5C35">
              <w:rPr>
                <w:rStyle w:val="Hyperlink"/>
                <w:rFonts w:ascii="Rockwell" w:hAnsi="Rockwell"/>
                <w:noProof/>
              </w:rPr>
              <w:t>What does this policy affect?</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_Toc496695004 \h </w:instrText>
            </w:r>
            <w:r w:rsidR="00272818" w:rsidRPr="002F5C35">
              <w:rPr>
                <w:noProof/>
                <w:webHidden/>
              </w:rPr>
            </w:r>
            <w:r w:rsidR="00272818" w:rsidRPr="002F5C35">
              <w:rPr>
                <w:noProof/>
                <w:webHidden/>
              </w:rPr>
              <w:fldChar w:fldCharType="separate"/>
            </w:r>
            <w:r w:rsidR="005B47D6" w:rsidRPr="002F5C35">
              <w:rPr>
                <w:noProof/>
                <w:webHidden/>
              </w:rPr>
              <w:t>4</w:t>
            </w:r>
            <w:r w:rsidR="00272818" w:rsidRPr="002F5C35">
              <w:rPr>
                <w:noProof/>
                <w:webHidden/>
              </w:rPr>
              <w:fldChar w:fldCharType="end"/>
            </w:r>
          </w:hyperlink>
        </w:p>
        <w:p w14:paraId="18FC6AA4" w14:textId="6B2F7BD7" w:rsidR="00272818" w:rsidRPr="002F5C35" w:rsidRDefault="00880201">
          <w:pPr>
            <w:pStyle w:val="TOC1"/>
            <w:tabs>
              <w:tab w:val="right" w:leader="dot" w:pos="10042"/>
            </w:tabs>
            <w:rPr>
              <w:rFonts w:asciiTheme="minorHAnsi" w:hAnsiTheme="minorHAnsi"/>
              <w:noProof/>
            </w:rPr>
          </w:pPr>
          <w:hyperlink w:anchor="_Toc496695005" w:history="1">
            <w:r w:rsidR="00272818" w:rsidRPr="002F5C35">
              <w:rPr>
                <w:rStyle w:val="Hyperlink"/>
                <w:rFonts w:ascii="Rockwell" w:hAnsi="Rockwell"/>
                <w:noProof/>
              </w:rPr>
              <w:t>Purpose of the policy</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_Toc496695005 \h </w:instrText>
            </w:r>
            <w:r w:rsidR="00272818" w:rsidRPr="002F5C35">
              <w:rPr>
                <w:noProof/>
                <w:webHidden/>
              </w:rPr>
            </w:r>
            <w:r w:rsidR="00272818" w:rsidRPr="002F5C35">
              <w:rPr>
                <w:noProof/>
                <w:webHidden/>
              </w:rPr>
              <w:fldChar w:fldCharType="separate"/>
            </w:r>
            <w:r w:rsidR="005B47D6" w:rsidRPr="002F5C35">
              <w:rPr>
                <w:noProof/>
                <w:webHidden/>
              </w:rPr>
              <w:t>4</w:t>
            </w:r>
            <w:r w:rsidR="00272818" w:rsidRPr="002F5C35">
              <w:rPr>
                <w:noProof/>
                <w:webHidden/>
              </w:rPr>
              <w:fldChar w:fldCharType="end"/>
            </w:r>
          </w:hyperlink>
        </w:p>
        <w:p w14:paraId="2693CA1B" w14:textId="2ABEC11A" w:rsidR="00272818" w:rsidRPr="002F5C35" w:rsidRDefault="00880201">
          <w:pPr>
            <w:pStyle w:val="TOC1"/>
            <w:tabs>
              <w:tab w:val="right" w:leader="dot" w:pos="10042"/>
            </w:tabs>
            <w:rPr>
              <w:rFonts w:asciiTheme="minorHAnsi" w:hAnsiTheme="minorHAnsi"/>
              <w:noProof/>
            </w:rPr>
          </w:pPr>
          <w:hyperlink w:anchor="_Toc496695006" w:history="1">
            <w:r w:rsidR="00272818" w:rsidRPr="002F5C35">
              <w:rPr>
                <w:rStyle w:val="Hyperlink"/>
                <w:rFonts w:ascii="Rockwell" w:hAnsi="Rockwell"/>
                <w:noProof/>
              </w:rPr>
              <w:t>What are non-examination assessments?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_Toc496695006 \h </w:instrText>
            </w:r>
            <w:r w:rsidR="00272818" w:rsidRPr="002F5C35">
              <w:rPr>
                <w:noProof/>
                <w:webHidden/>
              </w:rPr>
            </w:r>
            <w:r w:rsidR="00272818" w:rsidRPr="002F5C35">
              <w:rPr>
                <w:noProof/>
                <w:webHidden/>
              </w:rPr>
              <w:fldChar w:fldCharType="separate"/>
            </w:r>
            <w:r w:rsidR="005B47D6" w:rsidRPr="002F5C35">
              <w:rPr>
                <w:noProof/>
                <w:webHidden/>
              </w:rPr>
              <w:t>4</w:t>
            </w:r>
            <w:r w:rsidR="00272818" w:rsidRPr="002F5C35">
              <w:rPr>
                <w:noProof/>
                <w:webHidden/>
              </w:rPr>
              <w:fldChar w:fldCharType="end"/>
            </w:r>
          </w:hyperlink>
        </w:p>
        <w:p w14:paraId="0EBD2DF3" w14:textId="4DAA66A2" w:rsidR="00272818" w:rsidRPr="002F5C35" w:rsidRDefault="00880201">
          <w:pPr>
            <w:pStyle w:val="TOC1"/>
            <w:tabs>
              <w:tab w:val="right" w:leader="dot" w:pos="10042"/>
            </w:tabs>
            <w:rPr>
              <w:rFonts w:asciiTheme="minorHAnsi" w:hAnsiTheme="minorHAnsi"/>
              <w:noProof/>
            </w:rPr>
          </w:pPr>
          <w:hyperlink w:anchor="_Toc496695007" w:history="1">
            <w:r w:rsidR="00272818" w:rsidRPr="002F5C35">
              <w:rPr>
                <w:rStyle w:val="Hyperlink"/>
                <w:rFonts w:ascii="Rockwell" w:hAnsi="Rockwell"/>
                <w:noProof/>
              </w:rPr>
              <w:t>Procedures for planning and managing non-examination assessments identifying staff roles and responsibilities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_Toc496695007 \h </w:instrText>
            </w:r>
            <w:r w:rsidR="00272818" w:rsidRPr="002F5C35">
              <w:rPr>
                <w:noProof/>
                <w:webHidden/>
              </w:rPr>
            </w:r>
            <w:r w:rsidR="00272818" w:rsidRPr="002F5C35">
              <w:rPr>
                <w:noProof/>
                <w:webHidden/>
              </w:rPr>
              <w:fldChar w:fldCharType="separate"/>
            </w:r>
            <w:r w:rsidR="005B47D6" w:rsidRPr="002F5C35">
              <w:rPr>
                <w:noProof/>
                <w:webHidden/>
              </w:rPr>
              <w:t>4</w:t>
            </w:r>
            <w:r w:rsidR="00272818" w:rsidRPr="002F5C35">
              <w:rPr>
                <w:noProof/>
                <w:webHidden/>
              </w:rPr>
              <w:fldChar w:fldCharType="end"/>
            </w:r>
          </w:hyperlink>
        </w:p>
        <w:p w14:paraId="0A988957" w14:textId="5E2B3A92" w:rsidR="00272818" w:rsidRPr="002F5C35" w:rsidRDefault="00880201">
          <w:pPr>
            <w:pStyle w:val="TOC2"/>
            <w:tabs>
              <w:tab w:val="right" w:leader="dot" w:pos="10042"/>
            </w:tabs>
            <w:rPr>
              <w:rFonts w:asciiTheme="minorHAnsi" w:hAnsiTheme="minorHAnsi"/>
              <w:noProof/>
            </w:rPr>
          </w:pPr>
          <w:hyperlink w:anchor="_Toc496695008" w:history="1">
            <w:r w:rsidR="00272818" w:rsidRPr="002F5C35">
              <w:rPr>
                <w:rStyle w:val="Hyperlink"/>
                <w:rFonts w:ascii="Rockwell" w:hAnsi="Rockwell"/>
                <w:noProof/>
              </w:rPr>
              <w:t>The basic principles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_Toc496695008 \h </w:instrText>
            </w:r>
            <w:r w:rsidR="00272818" w:rsidRPr="002F5C35">
              <w:rPr>
                <w:noProof/>
                <w:webHidden/>
              </w:rPr>
            </w:r>
            <w:r w:rsidR="00272818" w:rsidRPr="002F5C35">
              <w:rPr>
                <w:noProof/>
                <w:webHidden/>
              </w:rPr>
              <w:fldChar w:fldCharType="separate"/>
            </w:r>
            <w:r w:rsidR="005B47D6" w:rsidRPr="002F5C35">
              <w:rPr>
                <w:noProof/>
                <w:webHidden/>
              </w:rPr>
              <w:t>4</w:t>
            </w:r>
            <w:r w:rsidR="00272818" w:rsidRPr="002F5C35">
              <w:rPr>
                <w:noProof/>
                <w:webHidden/>
              </w:rPr>
              <w:fldChar w:fldCharType="end"/>
            </w:r>
          </w:hyperlink>
        </w:p>
        <w:p w14:paraId="18D97BB7" w14:textId="43326B79" w:rsidR="00272818" w:rsidRPr="002F5C35" w:rsidRDefault="00880201">
          <w:pPr>
            <w:pStyle w:val="TOC2"/>
            <w:tabs>
              <w:tab w:val="right" w:leader="dot" w:pos="10042"/>
            </w:tabs>
            <w:rPr>
              <w:rFonts w:asciiTheme="minorHAnsi" w:hAnsiTheme="minorHAnsi"/>
              <w:noProof/>
            </w:rPr>
          </w:pPr>
          <w:hyperlink w:anchor="_Toc496695009" w:history="1">
            <w:r w:rsidR="00272818" w:rsidRPr="002F5C35">
              <w:rPr>
                <w:rStyle w:val="Hyperlink"/>
                <w:rFonts w:ascii="Rockwell" w:hAnsi="Rockwell"/>
                <w:noProof/>
              </w:rPr>
              <w:t>Task setting</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_Toc496695009 \h </w:instrText>
            </w:r>
            <w:r w:rsidR="00272818" w:rsidRPr="002F5C35">
              <w:rPr>
                <w:noProof/>
                <w:webHidden/>
              </w:rPr>
            </w:r>
            <w:r w:rsidR="00272818" w:rsidRPr="002F5C35">
              <w:rPr>
                <w:noProof/>
                <w:webHidden/>
              </w:rPr>
              <w:fldChar w:fldCharType="separate"/>
            </w:r>
            <w:r w:rsidR="005B47D6" w:rsidRPr="002F5C35">
              <w:rPr>
                <w:noProof/>
                <w:webHidden/>
              </w:rPr>
              <w:t>6</w:t>
            </w:r>
            <w:r w:rsidR="00272818" w:rsidRPr="002F5C35">
              <w:rPr>
                <w:noProof/>
                <w:webHidden/>
              </w:rPr>
              <w:fldChar w:fldCharType="end"/>
            </w:r>
          </w:hyperlink>
        </w:p>
        <w:p w14:paraId="6A6BDC4B" w14:textId="5E7A5ED5" w:rsidR="00272818" w:rsidRPr="002F5C35" w:rsidRDefault="00880201">
          <w:pPr>
            <w:pStyle w:val="TOC2"/>
            <w:tabs>
              <w:tab w:val="right" w:leader="dot" w:pos="10042"/>
            </w:tabs>
            <w:rPr>
              <w:rFonts w:asciiTheme="minorHAnsi" w:hAnsiTheme="minorHAnsi"/>
              <w:noProof/>
            </w:rPr>
          </w:pPr>
          <w:hyperlink w:anchor="_Toc496695010" w:history="1">
            <w:r w:rsidR="00272818" w:rsidRPr="002F5C35">
              <w:rPr>
                <w:rStyle w:val="Hyperlink"/>
                <w:rFonts w:ascii="Rockwell" w:hAnsi="Rockwell"/>
                <w:noProof/>
              </w:rPr>
              <w:t>Issuing of tasks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_Toc496695010 \h </w:instrText>
            </w:r>
            <w:r w:rsidR="00272818" w:rsidRPr="002F5C35">
              <w:rPr>
                <w:noProof/>
                <w:webHidden/>
              </w:rPr>
            </w:r>
            <w:r w:rsidR="00272818" w:rsidRPr="002F5C35">
              <w:rPr>
                <w:noProof/>
                <w:webHidden/>
              </w:rPr>
              <w:fldChar w:fldCharType="separate"/>
            </w:r>
            <w:r w:rsidR="005B47D6" w:rsidRPr="002F5C35">
              <w:rPr>
                <w:noProof/>
                <w:webHidden/>
              </w:rPr>
              <w:t>6</w:t>
            </w:r>
            <w:r w:rsidR="00272818" w:rsidRPr="002F5C35">
              <w:rPr>
                <w:noProof/>
                <w:webHidden/>
              </w:rPr>
              <w:fldChar w:fldCharType="end"/>
            </w:r>
          </w:hyperlink>
        </w:p>
        <w:p w14:paraId="46EF07A8" w14:textId="49FC01C7" w:rsidR="00272818" w:rsidRPr="002F5C35" w:rsidRDefault="00880201">
          <w:pPr>
            <w:pStyle w:val="TOC2"/>
            <w:tabs>
              <w:tab w:val="right" w:leader="dot" w:pos="10042"/>
            </w:tabs>
            <w:rPr>
              <w:rFonts w:asciiTheme="minorHAnsi" w:hAnsiTheme="minorHAnsi"/>
              <w:noProof/>
            </w:rPr>
          </w:pPr>
          <w:hyperlink w:anchor="_Toc496695011" w:history="1">
            <w:r w:rsidR="00272818" w:rsidRPr="002F5C35">
              <w:rPr>
                <w:rStyle w:val="Hyperlink"/>
                <w:rFonts w:ascii="Rockwell" w:hAnsi="Rockwell"/>
                <w:noProof/>
              </w:rPr>
              <w:t>Task taking</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_Toc496695011 \h </w:instrText>
            </w:r>
            <w:r w:rsidR="00272818" w:rsidRPr="002F5C35">
              <w:rPr>
                <w:noProof/>
                <w:webHidden/>
              </w:rPr>
            </w:r>
            <w:r w:rsidR="00272818" w:rsidRPr="002F5C35">
              <w:rPr>
                <w:noProof/>
                <w:webHidden/>
              </w:rPr>
              <w:fldChar w:fldCharType="separate"/>
            </w:r>
            <w:r w:rsidR="005B47D6" w:rsidRPr="002F5C35">
              <w:rPr>
                <w:noProof/>
                <w:webHidden/>
              </w:rPr>
              <w:t>6</w:t>
            </w:r>
            <w:r w:rsidR="00272818" w:rsidRPr="002F5C35">
              <w:rPr>
                <w:noProof/>
                <w:webHidden/>
              </w:rPr>
              <w:fldChar w:fldCharType="end"/>
            </w:r>
          </w:hyperlink>
        </w:p>
        <w:p w14:paraId="5B058CC6" w14:textId="3152736C" w:rsidR="00272818" w:rsidRPr="002F5C35" w:rsidRDefault="00880201">
          <w:pPr>
            <w:pStyle w:val="TOC1"/>
            <w:tabs>
              <w:tab w:val="right" w:leader="dot" w:pos="10042"/>
            </w:tabs>
            <w:rPr>
              <w:rFonts w:asciiTheme="minorHAnsi" w:hAnsiTheme="minorHAnsi"/>
              <w:noProof/>
            </w:rPr>
          </w:pPr>
          <w:hyperlink w:anchor="_Toc496695012" w:history="1">
            <w:r w:rsidR="00272818" w:rsidRPr="002F5C35">
              <w:rPr>
                <w:rStyle w:val="Hyperlink"/>
                <w:rFonts w:ascii="Rockwell" w:hAnsi="Rockwell"/>
                <w:noProof/>
              </w:rPr>
              <w:t>Supervision</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_Toc496695012 \h </w:instrText>
            </w:r>
            <w:r w:rsidR="00272818" w:rsidRPr="002F5C35">
              <w:rPr>
                <w:noProof/>
                <w:webHidden/>
              </w:rPr>
            </w:r>
            <w:r w:rsidR="00272818" w:rsidRPr="002F5C35">
              <w:rPr>
                <w:noProof/>
                <w:webHidden/>
              </w:rPr>
              <w:fldChar w:fldCharType="separate"/>
            </w:r>
            <w:r w:rsidR="005B47D6" w:rsidRPr="002F5C35">
              <w:rPr>
                <w:noProof/>
                <w:webHidden/>
              </w:rPr>
              <w:t>6</w:t>
            </w:r>
            <w:r w:rsidR="00272818" w:rsidRPr="002F5C35">
              <w:rPr>
                <w:noProof/>
                <w:webHidden/>
              </w:rPr>
              <w:fldChar w:fldCharType="end"/>
            </w:r>
          </w:hyperlink>
        </w:p>
        <w:p w14:paraId="7EF67279" w14:textId="2784525F" w:rsidR="00272818" w:rsidRPr="002F5C35" w:rsidRDefault="00880201">
          <w:pPr>
            <w:pStyle w:val="TOC1"/>
            <w:tabs>
              <w:tab w:val="right" w:leader="dot" w:pos="10042"/>
            </w:tabs>
            <w:rPr>
              <w:rFonts w:asciiTheme="minorHAnsi" w:hAnsiTheme="minorHAnsi"/>
              <w:noProof/>
            </w:rPr>
          </w:pPr>
          <w:hyperlink w:anchor="_Toc496695013" w:history="1">
            <w:r w:rsidR="00272818" w:rsidRPr="002F5C35">
              <w:rPr>
                <w:rStyle w:val="Hyperlink"/>
                <w:rFonts w:ascii="Rockwell" w:hAnsi="Rockwell"/>
                <w:noProof/>
              </w:rPr>
              <w:t>Advice and feedback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_Toc496695013 \h </w:instrText>
            </w:r>
            <w:r w:rsidR="00272818" w:rsidRPr="002F5C35">
              <w:rPr>
                <w:noProof/>
                <w:webHidden/>
              </w:rPr>
            </w:r>
            <w:r w:rsidR="00272818" w:rsidRPr="002F5C35">
              <w:rPr>
                <w:noProof/>
                <w:webHidden/>
              </w:rPr>
              <w:fldChar w:fldCharType="separate"/>
            </w:r>
            <w:r w:rsidR="005B47D6" w:rsidRPr="002F5C35">
              <w:rPr>
                <w:noProof/>
                <w:webHidden/>
              </w:rPr>
              <w:t>6</w:t>
            </w:r>
            <w:r w:rsidR="00272818" w:rsidRPr="002F5C35">
              <w:rPr>
                <w:noProof/>
                <w:webHidden/>
              </w:rPr>
              <w:fldChar w:fldCharType="end"/>
            </w:r>
          </w:hyperlink>
        </w:p>
        <w:p w14:paraId="4F929766" w14:textId="5D397EA9" w:rsidR="00272818" w:rsidRPr="002F5C35" w:rsidRDefault="00880201">
          <w:pPr>
            <w:pStyle w:val="TOC1"/>
            <w:tabs>
              <w:tab w:val="right" w:leader="dot" w:pos="10042"/>
            </w:tabs>
            <w:rPr>
              <w:rFonts w:asciiTheme="minorHAnsi" w:hAnsiTheme="minorHAnsi"/>
              <w:noProof/>
            </w:rPr>
          </w:pPr>
          <w:hyperlink w:anchor="_Toc496695014" w:history="1">
            <w:r w:rsidR="00272818" w:rsidRPr="002F5C35">
              <w:rPr>
                <w:rStyle w:val="Hyperlink"/>
                <w:rFonts w:ascii="Rockwell" w:hAnsi="Rockwell"/>
                <w:noProof/>
              </w:rPr>
              <w:t>Resources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_Toc496695014 \h </w:instrText>
            </w:r>
            <w:r w:rsidR="00272818" w:rsidRPr="002F5C35">
              <w:rPr>
                <w:noProof/>
                <w:webHidden/>
              </w:rPr>
            </w:r>
            <w:r w:rsidR="00272818" w:rsidRPr="002F5C35">
              <w:rPr>
                <w:noProof/>
                <w:webHidden/>
              </w:rPr>
              <w:fldChar w:fldCharType="separate"/>
            </w:r>
            <w:r w:rsidR="005B47D6" w:rsidRPr="002F5C35">
              <w:rPr>
                <w:noProof/>
                <w:webHidden/>
              </w:rPr>
              <w:t>7</w:t>
            </w:r>
            <w:r w:rsidR="00272818" w:rsidRPr="002F5C35">
              <w:rPr>
                <w:noProof/>
                <w:webHidden/>
              </w:rPr>
              <w:fldChar w:fldCharType="end"/>
            </w:r>
          </w:hyperlink>
        </w:p>
        <w:p w14:paraId="45C6FF3E" w14:textId="4BCE73CF" w:rsidR="00272818" w:rsidRPr="002F5C35" w:rsidRDefault="00880201">
          <w:pPr>
            <w:pStyle w:val="TOC1"/>
            <w:tabs>
              <w:tab w:val="right" w:leader="dot" w:pos="10042"/>
            </w:tabs>
            <w:rPr>
              <w:rFonts w:asciiTheme="minorHAnsi" w:hAnsiTheme="minorHAnsi"/>
              <w:noProof/>
            </w:rPr>
          </w:pPr>
          <w:hyperlink w:anchor="_Toc496695015" w:history="1">
            <w:r w:rsidR="00272818" w:rsidRPr="002F5C35">
              <w:rPr>
                <w:rStyle w:val="Hyperlink"/>
                <w:rFonts w:ascii="Rockwell" w:hAnsi="Rockwell"/>
                <w:noProof/>
              </w:rPr>
              <w:t>Word and time limits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_Toc496695015 \h </w:instrText>
            </w:r>
            <w:r w:rsidR="00272818" w:rsidRPr="002F5C35">
              <w:rPr>
                <w:noProof/>
                <w:webHidden/>
              </w:rPr>
            </w:r>
            <w:r w:rsidR="00272818" w:rsidRPr="002F5C35">
              <w:rPr>
                <w:noProof/>
                <w:webHidden/>
              </w:rPr>
              <w:fldChar w:fldCharType="separate"/>
            </w:r>
            <w:r w:rsidR="005B47D6" w:rsidRPr="002F5C35">
              <w:rPr>
                <w:noProof/>
                <w:webHidden/>
              </w:rPr>
              <w:t>7</w:t>
            </w:r>
            <w:r w:rsidR="00272818" w:rsidRPr="002F5C35">
              <w:rPr>
                <w:noProof/>
                <w:webHidden/>
              </w:rPr>
              <w:fldChar w:fldCharType="end"/>
            </w:r>
          </w:hyperlink>
        </w:p>
        <w:p w14:paraId="7E3AC988" w14:textId="3B3CE91E" w:rsidR="00272818" w:rsidRPr="002F5C35" w:rsidRDefault="00880201">
          <w:pPr>
            <w:pStyle w:val="TOC1"/>
            <w:tabs>
              <w:tab w:val="right" w:leader="dot" w:pos="10042"/>
            </w:tabs>
            <w:rPr>
              <w:rFonts w:asciiTheme="minorHAnsi" w:hAnsiTheme="minorHAnsi"/>
              <w:noProof/>
            </w:rPr>
          </w:pPr>
          <w:hyperlink w:anchor="_Toc496695016" w:history="1">
            <w:r w:rsidR="00272818" w:rsidRPr="002F5C35">
              <w:rPr>
                <w:rStyle w:val="Hyperlink"/>
                <w:rFonts w:ascii="Rockwell" w:hAnsi="Rockwell"/>
                <w:noProof/>
              </w:rPr>
              <w:t>Collaboration and group work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_Toc496695016 \h </w:instrText>
            </w:r>
            <w:r w:rsidR="00272818" w:rsidRPr="002F5C35">
              <w:rPr>
                <w:noProof/>
                <w:webHidden/>
              </w:rPr>
            </w:r>
            <w:r w:rsidR="00272818" w:rsidRPr="002F5C35">
              <w:rPr>
                <w:noProof/>
                <w:webHidden/>
              </w:rPr>
              <w:fldChar w:fldCharType="separate"/>
            </w:r>
            <w:r w:rsidR="005B47D6" w:rsidRPr="002F5C35">
              <w:rPr>
                <w:noProof/>
                <w:webHidden/>
              </w:rPr>
              <w:t>7</w:t>
            </w:r>
            <w:r w:rsidR="00272818" w:rsidRPr="002F5C35">
              <w:rPr>
                <w:noProof/>
                <w:webHidden/>
              </w:rPr>
              <w:fldChar w:fldCharType="end"/>
            </w:r>
          </w:hyperlink>
        </w:p>
        <w:p w14:paraId="305268B5" w14:textId="54303AE9" w:rsidR="00272818" w:rsidRPr="002F5C35" w:rsidRDefault="00880201">
          <w:pPr>
            <w:pStyle w:val="TOC1"/>
            <w:tabs>
              <w:tab w:val="right" w:leader="dot" w:pos="10042"/>
            </w:tabs>
            <w:rPr>
              <w:rFonts w:asciiTheme="minorHAnsi" w:hAnsiTheme="minorHAnsi"/>
              <w:noProof/>
            </w:rPr>
          </w:pPr>
          <w:hyperlink w:anchor="_Toc496695017" w:history="1">
            <w:r w:rsidR="00272818" w:rsidRPr="002F5C35">
              <w:rPr>
                <w:rStyle w:val="Hyperlink"/>
                <w:rFonts w:ascii="Rockwell" w:hAnsi="Rockwell"/>
                <w:noProof/>
              </w:rPr>
              <w:t>Authentication procedures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_Toc496695017 \h </w:instrText>
            </w:r>
            <w:r w:rsidR="00272818" w:rsidRPr="002F5C35">
              <w:rPr>
                <w:noProof/>
                <w:webHidden/>
              </w:rPr>
            </w:r>
            <w:r w:rsidR="00272818" w:rsidRPr="002F5C35">
              <w:rPr>
                <w:noProof/>
                <w:webHidden/>
              </w:rPr>
              <w:fldChar w:fldCharType="separate"/>
            </w:r>
            <w:r w:rsidR="005B47D6" w:rsidRPr="002F5C35">
              <w:rPr>
                <w:noProof/>
                <w:webHidden/>
              </w:rPr>
              <w:t>7</w:t>
            </w:r>
            <w:r w:rsidR="00272818" w:rsidRPr="002F5C35">
              <w:rPr>
                <w:noProof/>
                <w:webHidden/>
              </w:rPr>
              <w:fldChar w:fldCharType="end"/>
            </w:r>
          </w:hyperlink>
        </w:p>
        <w:p w14:paraId="6487BCCC" w14:textId="0ECAF301" w:rsidR="00272818" w:rsidRPr="002F5C35" w:rsidRDefault="00880201">
          <w:pPr>
            <w:pStyle w:val="TOC1"/>
            <w:tabs>
              <w:tab w:val="right" w:leader="dot" w:pos="10042"/>
            </w:tabs>
            <w:rPr>
              <w:rFonts w:asciiTheme="minorHAnsi" w:hAnsiTheme="minorHAnsi"/>
              <w:noProof/>
            </w:rPr>
          </w:pPr>
          <w:hyperlink w:anchor="_Toc496695018" w:history="1">
            <w:r w:rsidR="00272818" w:rsidRPr="002F5C35">
              <w:rPr>
                <w:rStyle w:val="Hyperlink"/>
                <w:rFonts w:ascii="Rockwell" w:hAnsi="Rockwell"/>
                <w:noProof/>
              </w:rPr>
              <w:t>Presentation of work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_Toc496695018 \h </w:instrText>
            </w:r>
            <w:r w:rsidR="00272818" w:rsidRPr="002F5C35">
              <w:rPr>
                <w:noProof/>
                <w:webHidden/>
              </w:rPr>
            </w:r>
            <w:r w:rsidR="00272818" w:rsidRPr="002F5C35">
              <w:rPr>
                <w:noProof/>
                <w:webHidden/>
              </w:rPr>
              <w:fldChar w:fldCharType="separate"/>
            </w:r>
            <w:r w:rsidR="005B47D6" w:rsidRPr="002F5C35">
              <w:rPr>
                <w:noProof/>
                <w:webHidden/>
              </w:rPr>
              <w:t>8</w:t>
            </w:r>
            <w:r w:rsidR="00272818" w:rsidRPr="002F5C35">
              <w:rPr>
                <w:noProof/>
                <w:webHidden/>
              </w:rPr>
              <w:fldChar w:fldCharType="end"/>
            </w:r>
          </w:hyperlink>
        </w:p>
        <w:p w14:paraId="4662BE2B" w14:textId="185D37CE" w:rsidR="00272818" w:rsidRPr="002F5C35" w:rsidRDefault="00880201">
          <w:pPr>
            <w:pStyle w:val="TOC1"/>
            <w:tabs>
              <w:tab w:val="right" w:leader="dot" w:pos="10042"/>
            </w:tabs>
            <w:rPr>
              <w:rFonts w:asciiTheme="minorHAnsi" w:hAnsiTheme="minorHAnsi"/>
              <w:noProof/>
            </w:rPr>
          </w:pPr>
          <w:hyperlink w:anchor="_Toc496695019" w:history="1">
            <w:r w:rsidR="00272818" w:rsidRPr="002F5C35">
              <w:rPr>
                <w:rStyle w:val="Hyperlink"/>
                <w:rFonts w:ascii="Rockwell" w:hAnsi="Rockwell"/>
                <w:noProof/>
              </w:rPr>
              <w:t>Keeping materials secure</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_Toc496695019 \h </w:instrText>
            </w:r>
            <w:r w:rsidR="00272818" w:rsidRPr="002F5C35">
              <w:rPr>
                <w:noProof/>
                <w:webHidden/>
              </w:rPr>
            </w:r>
            <w:r w:rsidR="00272818" w:rsidRPr="002F5C35">
              <w:rPr>
                <w:noProof/>
                <w:webHidden/>
              </w:rPr>
              <w:fldChar w:fldCharType="separate"/>
            </w:r>
            <w:r w:rsidR="005B47D6" w:rsidRPr="002F5C35">
              <w:rPr>
                <w:noProof/>
                <w:webHidden/>
              </w:rPr>
              <w:t>8</w:t>
            </w:r>
            <w:r w:rsidR="00272818" w:rsidRPr="002F5C35">
              <w:rPr>
                <w:noProof/>
                <w:webHidden/>
              </w:rPr>
              <w:fldChar w:fldCharType="end"/>
            </w:r>
          </w:hyperlink>
        </w:p>
        <w:p w14:paraId="55264C37" w14:textId="6DB763FB" w:rsidR="00272818" w:rsidRPr="002F5C35" w:rsidRDefault="00880201">
          <w:pPr>
            <w:pStyle w:val="TOC2"/>
            <w:tabs>
              <w:tab w:val="right" w:leader="dot" w:pos="10042"/>
            </w:tabs>
            <w:rPr>
              <w:rFonts w:asciiTheme="minorHAnsi" w:hAnsiTheme="minorHAnsi"/>
              <w:noProof/>
            </w:rPr>
          </w:pPr>
          <w:hyperlink w:anchor="_Toc496695020" w:history="1">
            <w:r w:rsidR="00272818" w:rsidRPr="002F5C35">
              <w:rPr>
                <w:rStyle w:val="Hyperlink"/>
                <w:rFonts w:ascii="Rockwell" w:hAnsi="Rockwell"/>
                <w:noProof/>
              </w:rPr>
              <w:t>Task marking – externally assessed components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_Toc496695020 \h </w:instrText>
            </w:r>
            <w:r w:rsidR="00272818" w:rsidRPr="002F5C35">
              <w:rPr>
                <w:noProof/>
                <w:webHidden/>
              </w:rPr>
            </w:r>
            <w:r w:rsidR="00272818" w:rsidRPr="002F5C35">
              <w:rPr>
                <w:noProof/>
                <w:webHidden/>
              </w:rPr>
              <w:fldChar w:fldCharType="separate"/>
            </w:r>
            <w:r w:rsidR="005B47D6" w:rsidRPr="002F5C35">
              <w:rPr>
                <w:noProof/>
                <w:webHidden/>
              </w:rPr>
              <w:t>8</w:t>
            </w:r>
            <w:r w:rsidR="00272818" w:rsidRPr="002F5C35">
              <w:rPr>
                <w:noProof/>
                <w:webHidden/>
              </w:rPr>
              <w:fldChar w:fldCharType="end"/>
            </w:r>
          </w:hyperlink>
        </w:p>
        <w:p w14:paraId="3946B698" w14:textId="65259431" w:rsidR="00272818" w:rsidRPr="002F5C35" w:rsidRDefault="00880201">
          <w:pPr>
            <w:pStyle w:val="TOC1"/>
            <w:tabs>
              <w:tab w:val="right" w:leader="dot" w:pos="10042"/>
            </w:tabs>
            <w:rPr>
              <w:rFonts w:asciiTheme="minorHAnsi" w:hAnsiTheme="minorHAnsi"/>
              <w:noProof/>
            </w:rPr>
          </w:pPr>
          <w:hyperlink w:anchor="_Toc496695021" w:history="1">
            <w:r w:rsidR="00272818" w:rsidRPr="002F5C35">
              <w:rPr>
                <w:rStyle w:val="Hyperlink"/>
                <w:rFonts w:ascii="Rockwell" w:hAnsi="Rockwell"/>
                <w:noProof/>
              </w:rPr>
              <w:t>Conduct of externally assessed work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_Toc496695021 \h </w:instrText>
            </w:r>
            <w:r w:rsidR="00272818" w:rsidRPr="002F5C35">
              <w:rPr>
                <w:noProof/>
                <w:webHidden/>
              </w:rPr>
            </w:r>
            <w:r w:rsidR="00272818" w:rsidRPr="002F5C35">
              <w:rPr>
                <w:noProof/>
                <w:webHidden/>
              </w:rPr>
              <w:fldChar w:fldCharType="separate"/>
            </w:r>
            <w:r w:rsidR="005B47D6" w:rsidRPr="002F5C35">
              <w:rPr>
                <w:noProof/>
                <w:webHidden/>
              </w:rPr>
              <w:t>8</w:t>
            </w:r>
            <w:r w:rsidR="00272818" w:rsidRPr="002F5C35">
              <w:rPr>
                <w:noProof/>
                <w:webHidden/>
              </w:rPr>
              <w:fldChar w:fldCharType="end"/>
            </w:r>
          </w:hyperlink>
        </w:p>
        <w:p w14:paraId="68D7AC2C" w14:textId="0771F024" w:rsidR="00272818" w:rsidRPr="002F5C35" w:rsidRDefault="00880201">
          <w:pPr>
            <w:pStyle w:val="TOC1"/>
            <w:tabs>
              <w:tab w:val="right" w:leader="dot" w:pos="10042"/>
            </w:tabs>
            <w:rPr>
              <w:rFonts w:asciiTheme="minorHAnsi" w:hAnsiTheme="minorHAnsi"/>
              <w:noProof/>
            </w:rPr>
          </w:pPr>
          <w:hyperlink w:anchor="_Toc496695022" w:history="1">
            <w:r w:rsidR="00272818" w:rsidRPr="002F5C35">
              <w:rPr>
                <w:rStyle w:val="Hyperlink"/>
                <w:rFonts w:ascii="Rockwell" w:hAnsi="Rockwell"/>
                <w:noProof/>
              </w:rPr>
              <w:t>Submission of work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_Toc496695022 \h </w:instrText>
            </w:r>
            <w:r w:rsidR="00272818" w:rsidRPr="002F5C35">
              <w:rPr>
                <w:noProof/>
                <w:webHidden/>
              </w:rPr>
            </w:r>
            <w:r w:rsidR="00272818" w:rsidRPr="002F5C35">
              <w:rPr>
                <w:noProof/>
                <w:webHidden/>
              </w:rPr>
              <w:fldChar w:fldCharType="separate"/>
            </w:r>
            <w:r w:rsidR="005B47D6" w:rsidRPr="002F5C35">
              <w:rPr>
                <w:noProof/>
                <w:webHidden/>
              </w:rPr>
              <w:t>9</w:t>
            </w:r>
            <w:r w:rsidR="00272818" w:rsidRPr="002F5C35">
              <w:rPr>
                <w:noProof/>
                <w:webHidden/>
              </w:rPr>
              <w:fldChar w:fldCharType="end"/>
            </w:r>
          </w:hyperlink>
        </w:p>
        <w:p w14:paraId="34F514B6" w14:textId="24BC9A59" w:rsidR="00272818" w:rsidRPr="002F5C35" w:rsidRDefault="00880201">
          <w:pPr>
            <w:pStyle w:val="TOC2"/>
            <w:tabs>
              <w:tab w:val="right" w:leader="dot" w:pos="10042"/>
            </w:tabs>
            <w:rPr>
              <w:rFonts w:asciiTheme="minorHAnsi" w:hAnsiTheme="minorHAnsi"/>
              <w:noProof/>
            </w:rPr>
          </w:pPr>
          <w:hyperlink w:anchor="_Toc496695023" w:history="1">
            <w:r w:rsidR="00272818" w:rsidRPr="002F5C35">
              <w:rPr>
                <w:rStyle w:val="Hyperlink"/>
                <w:rFonts w:ascii="Rockwell" w:hAnsi="Rockwell"/>
                <w:noProof/>
              </w:rPr>
              <w:t>Task marking – internally assessed components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_Toc496695023 \h </w:instrText>
            </w:r>
            <w:r w:rsidR="00272818" w:rsidRPr="002F5C35">
              <w:rPr>
                <w:noProof/>
                <w:webHidden/>
              </w:rPr>
            </w:r>
            <w:r w:rsidR="00272818" w:rsidRPr="002F5C35">
              <w:rPr>
                <w:noProof/>
                <w:webHidden/>
              </w:rPr>
              <w:fldChar w:fldCharType="separate"/>
            </w:r>
            <w:r w:rsidR="005B47D6" w:rsidRPr="002F5C35">
              <w:rPr>
                <w:noProof/>
                <w:webHidden/>
              </w:rPr>
              <w:t>9</w:t>
            </w:r>
            <w:r w:rsidR="00272818" w:rsidRPr="002F5C35">
              <w:rPr>
                <w:noProof/>
                <w:webHidden/>
              </w:rPr>
              <w:fldChar w:fldCharType="end"/>
            </w:r>
          </w:hyperlink>
        </w:p>
        <w:p w14:paraId="39286634" w14:textId="5180CF09" w:rsidR="00272818" w:rsidRPr="002F5C35" w:rsidRDefault="00880201">
          <w:pPr>
            <w:pStyle w:val="TOC1"/>
            <w:tabs>
              <w:tab w:val="right" w:leader="dot" w:pos="10042"/>
            </w:tabs>
            <w:rPr>
              <w:rFonts w:asciiTheme="minorHAnsi" w:hAnsiTheme="minorHAnsi"/>
              <w:noProof/>
            </w:rPr>
          </w:pPr>
          <w:hyperlink w:anchor="_Toc496695024" w:history="1">
            <w:r w:rsidR="00272818" w:rsidRPr="002F5C35">
              <w:rPr>
                <w:rStyle w:val="Hyperlink"/>
                <w:rFonts w:ascii="Rockwell" w:hAnsi="Rockwell"/>
                <w:noProof/>
              </w:rPr>
              <w:t>Marking and annotation</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_Toc496695024 \h </w:instrText>
            </w:r>
            <w:r w:rsidR="00272818" w:rsidRPr="002F5C35">
              <w:rPr>
                <w:noProof/>
                <w:webHidden/>
              </w:rPr>
            </w:r>
            <w:r w:rsidR="00272818" w:rsidRPr="002F5C35">
              <w:rPr>
                <w:noProof/>
                <w:webHidden/>
              </w:rPr>
              <w:fldChar w:fldCharType="separate"/>
            </w:r>
            <w:r w:rsidR="005B47D6" w:rsidRPr="002F5C35">
              <w:rPr>
                <w:noProof/>
                <w:webHidden/>
              </w:rPr>
              <w:t>9</w:t>
            </w:r>
            <w:r w:rsidR="00272818" w:rsidRPr="002F5C35">
              <w:rPr>
                <w:noProof/>
                <w:webHidden/>
              </w:rPr>
              <w:fldChar w:fldCharType="end"/>
            </w:r>
          </w:hyperlink>
        </w:p>
        <w:p w14:paraId="5DE5BBCB" w14:textId="1550745C" w:rsidR="00272818" w:rsidRPr="002F5C35" w:rsidRDefault="00880201">
          <w:pPr>
            <w:pStyle w:val="TOC1"/>
            <w:tabs>
              <w:tab w:val="right" w:leader="dot" w:pos="10042"/>
            </w:tabs>
            <w:rPr>
              <w:rFonts w:asciiTheme="minorHAnsi" w:hAnsiTheme="minorHAnsi"/>
              <w:noProof/>
            </w:rPr>
          </w:pPr>
          <w:hyperlink w:anchor="_Toc496695025" w:history="1">
            <w:r w:rsidR="00272818" w:rsidRPr="002F5C35">
              <w:rPr>
                <w:rStyle w:val="Hyperlink"/>
                <w:rFonts w:ascii="Rockwell" w:hAnsi="Rockwell"/>
                <w:noProof/>
              </w:rPr>
              <w:t>Internal standardisation</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_Toc496695025 \h </w:instrText>
            </w:r>
            <w:r w:rsidR="00272818" w:rsidRPr="002F5C35">
              <w:rPr>
                <w:noProof/>
                <w:webHidden/>
              </w:rPr>
            </w:r>
            <w:r w:rsidR="00272818" w:rsidRPr="002F5C35">
              <w:rPr>
                <w:noProof/>
                <w:webHidden/>
              </w:rPr>
              <w:fldChar w:fldCharType="separate"/>
            </w:r>
            <w:r w:rsidR="005B47D6" w:rsidRPr="002F5C35">
              <w:rPr>
                <w:noProof/>
                <w:webHidden/>
              </w:rPr>
              <w:t>10</w:t>
            </w:r>
            <w:r w:rsidR="00272818" w:rsidRPr="002F5C35">
              <w:rPr>
                <w:noProof/>
                <w:webHidden/>
              </w:rPr>
              <w:fldChar w:fldCharType="end"/>
            </w:r>
          </w:hyperlink>
        </w:p>
        <w:p w14:paraId="516251F5" w14:textId="12DF8861" w:rsidR="00272818" w:rsidRPr="002F5C35" w:rsidRDefault="00880201">
          <w:pPr>
            <w:pStyle w:val="TOC1"/>
            <w:tabs>
              <w:tab w:val="right" w:leader="dot" w:pos="10042"/>
            </w:tabs>
            <w:rPr>
              <w:rFonts w:asciiTheme="minorHAnsi" w:hAnsiTheme="minorHAnsi"/>
              <w:noProof/>
            </w:rPr>
          </w:pPr>
          <w:hyperlink w:anchor="_Toc496695026" w:history="1">
            <w:r w:rsidR="00272818" w:rsidRPr="002F5C35">
              <w:rPr>
                <w:rStyle w:val="Hyperlink"/>
                <w:rFonts w:ascii="Rockwell" w:hAnsi="Rockwell"/>
                <w:noProof/>
              </w:rPr>
              <w:t>Consortium arrangements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_Toc496695026 \h </w:instrText>
            </w:r>
            <w:r w:rsidR="00272818" w:rsidRPr="002F5C35">
              <w:rPr>
                <w:noProof/>
                <w:webHidden/>
              </w:rPr>
            </w:r>
            <w:r w:rsidR="00272818" w:rsidRPr="002F5C35">
              <w:rPr>
                <w:noProof/>
                <w:webHidden/>
              </w:rPr>
              <w:fldChar w:fldCharType="separate"/>
            </w:r>
            <w:r w:rsidR="005B47D6" w:rsidRPr="002F5C35">
              <w:rPr>
                <w:noProof/>
                <w:webHidden/>
              </w:rPr>
              <w:t>10</w:t>
            </w:r>
            <w:r w:rsidR="00272818" w:rsidRPr="002F5C35">
              <w:rPr>
                <w:noProof/>
                <w:webHidden/>
              </w:rPr>
              <w:fldChar w:fldCharType="end"/>
            </w:r>
          </w:hyperlink>
        </w:p>
        <w:p w14:paraId="43EEFD78" w14:textId="53E9A398" w:rsidR="00272818" w:rsidRPr="002F5C35" w:rsidRDefault="00880201">
          <w:pPr>
            <w:pStyle w:val="TOC1"/>
            <w:tabs>
              <w:tab w:val="right" w:leader="dot" w:pos="10042"/>
            </w:tabs>
            <w:rPr>
              <w:rFonts w:asciiTheme="minorHAnsi" w:hAnsiTheme="minorHAnsi"/>
              <w:noProof/>
            </w:rPr>
          </w:pPr>
          <w:hyperlink w:anchor="_Toc496695027" w:history="1">
            <w:r w:rsidR="00272818" w:rsidRPr="002F5C35">
              <w:rPr>
                <w:rStyle w:val="Hyperlink"/>
                <w:rFonts w:ascii="Rockwell" w:hAnsi="Rockwell"/>
                <w:noProof/>
              </w:rPr>
              <w:t>Submission of marks and work for moderation</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_Toc496695027 \h </w:instrText>
            </w:r>
            <w:r w:rsidR="00272818" w:rsidRPr="002F5C35">
              <w:rPr>
                <w:noProof/>
                <w:webHidden/>
              </w:rPr>
            </w:r>
            <w:r w:rsidR="00272818" w:rsidRPr="002F5C35">
              <w:rPr>
                <w:noProof/>
                <w:webHidden/>
              </w:rPr>
              <w:fldChar w:fldCharType="separate"/>
            </w:r>
            <w:r w:rsidR="005B47D6" w:rsidRPr="002F5C35">
              <w:rPr>
                <w:noProof/>
                <w:webHidden/>
              </w:rPr>
              <w:t>10</w:t>
            </w:r>
            <w:r w:rsidR="00272818" w:rsidRPr="002F5C35">
              <w:rPr>
                <w:noProof/>
                <w:webHidden/>
              </w:rPr>
              <w:fldChar w:fldCharType="end"/>
            </w:r>
          </w:hyperlink>
        </w:p>
        <w:p w14:paraId="427EB9CA" w14:textId="3F80342C" w:rsidR="00272818" w:rsidRPr="002F5C35" w:rsidRDefault="00880201">
          <w:pPr>
            <w:pStyle w:val="TOC1"/>
            <w:tabs>
              <w:tab w:val="right" w:leader="dot" w:pos="10042"/>
            </w:tabs>
            <w:rPr>
              <w:rFonts w:asciiTheme="minorHAnsi" w:hAnsiTheme="minorHAnsi"/>
              <w:noProof/>
            </w:rPr>
          </w:pPr>
          <w:hyperlink w:anchor="_Toc496695028" w:history="1">
            <w:r w:rsidR="00272818" w:rsidRPr="002F5C35">
              <w:rPr>
                <w:rStyle w:val="Hyperlink"/>
                <w:rFonts w:ascii="Rockwell" w:hAnsi="Rockwell"/>
                <w:noProof/>
              </w:rPr>
              <w:t>Storage and retention of work after submission of marks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_Toc496695028 \h </w:instrText>
            </w:r>
            <w:r w:rsidR="00272818" w:rsidRPr="002F5C35">
              <w:rPr>
                <w:noProof/>
                <w:webHidden/>
              </w:rPr>
            </w:r>
            <w:r w:rsidR="00272818" w:rsidRPr="002F5C35">
              <w:rPr>
                <w:noProof/>
                <w:webHidden/>
              </w:rPr>
              <w:fldChar w:fldCharType="separate"/>
            </w:r>
            <w:r w:rsidR="005B47D6" w:rsidRPr="002F5C35">
              <w:rPr>
                <w:noProof/>
                <w:webHidden/>
              </w:rPr>
              <w:t>11</w:t>
            </w:r>
            <w:r w:rsidR="00272818" w:rsidRPr="002F5C35">
              <w:rPr>
                <w:noProof/>
                <w:webHidden/>
              </w:rPr>
              <w:fldChar w:fldCharType="end"/>
            </w:r>
          </w:hyperlink>
        </w:p>
        <w:p w14:paraId="12AA4204" w14:textId="1FADECBE" w:rsidR="00272818" w:rsidRPr="002F5C35" w:rsidRDefault="00880201">
          <w:pPr>
            <w:pStyle w:val="TOC1"/>
            <w:tabs>
              <w:tab w:val="right" w:leader="dot" w:pos="10042"/>
            </w:tabs>
            <w:rPr>
              <w:rFonts w:asciiTheme="minorHAnsi" w:hAnsiTheme="minorHAnsi"/>
              <w:noProof/>
            </w:rPr>
          </w:pPr>
          <w:hyperlink w:anchor="_Toc496695029" w:history="1">
            <w:r w:rsidR="00272818" w:rsidRPr="002F5C35">
              <w:rPr>
                <w:rStyle w:val="Hyperlink"/>
                <w:rFonts w:ascii="Rockwell" w:hAnsi="Rockwell"/>
                <w:noProof/>
              </w:rPr>
              <w:t>External moderation - feedback</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_Toc496695029 \h </w:instrText>
            </w:r>
            <w:r w:rsidR="00272818" w:rsidRPr="002F5C35">
              <w:rPr>
                <w:noProof/>
                <w:webHidden/>
              </w:rPr>
            </w:r>
            <w:r w:rsidR="00272818" w:rsidRPr="002F5C35">
              <w:rPr>
                <w:noProof/>
                <w:webHidden/>
              </w:rPr>
              <w:fldChar w:fldCharType="separate"/>
            </w:r>
            <w:r w:rsidR="005B47D6" w:rsidRPr="002F5C35">
              <w:rPr>
                <w:noProof/>
                <w:webHidden/>
              </w:rPr>
              <w:t>12</w:t>
            </w:r>
            <w:r w:rsidR="00272818" w:rsidRPr="002F5C35">
              <w:rPr>
                <w:noProof/>
                <w:webHidden/>
              </w:rPr>
              <w:fldChar w:fldCharType="end"/>
            </w:r>
          </w:hyperlink>
        </w:p>
        <w:p w14:paraId="28B35FCF" w14:textId="74C855BB" w:rsidR="00272818" w:rsidRPr="002F5C35" w:rsidRDefault="00880201">
          <w:pPr>
            <w:pStyle w:val="TOC2"/>
            <w:tabs>
              <w:tab w:val="right" w:leader="dot" w:pos="10042"/>
            </w:tabs>
            <w:rPr>
              <w:rFonts w:asciiTheme="minorHAnsi" w:hAnsiTheme="minorHAnsi"/>
              <w:noProof/>
            </w:rPr>
          </w:pPr>
          <w:hyperlink w:anchor="_Toc496695030" w:history="1">
            <w:r w:rsidR="00272818" w:rsidRPr="002F5C35">
              <w:rPr>
                <w:rStyle w:val="Hyperlink"/>
                <w:rFonts w:ascii="Rockwell" w:hAnsi="Rockwell"/>
                <w:noProof/>
              </w:rPr>
              <w:t>Access arrangements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_Toc496695030 \h </w:instrText>
            </w:r>
            <w:r w:rsidR="00272818" w:rsidRPr="002F5C35">
              <w:rPr>
                <w:noProof/>
                <w:webHidden/>
              </w:rPr>
            </w:r>
            <w:r w:rsidR="00272818" w:rsidRPr="002F5C35">
              <w:rPr>
                <w:noProof/>
                <w:webHidden/>
              </w:rPr>
              <w:fldChar w:fldCharType="separate"/>
            </w:r>
            <w:r w:rsidR="005B47D6" w:rsidRPr="002F5C35">
              <w:rPr>
                <w:noProof/>
                <w:webHidden/>
              </w:rPr>
              <w:t>12</w:t>
            </w:r>
            <w:r w:rsidR="00272818" w:rsidRPr="002F5C35">
              <w:rPr>
                <w:noProof/>
                <w:webHidden/>
              </w:rPr>
              <w:fldChar w:fldCharType="end"/>
            </w:r>
          </w:hyperlink>
        </w:p>
        <w:p w14:paraId="046F3F33" w14:textId="1372F542" w:rsidR="00272818" w:rsidRPr="002F5C35" w:rsidRDefault="00880201">
          <w:pPr>
            <w:pStyle w:val="TOC2"/>
            <w:tabs>
              <w:tab w:val="right" w:leader="dot" w:pos="10042"/>
            </w:tabs>
            <w:rPr>
              <w:rFonts w:asciiTheme="minorHAnsi" w:hAnsiTheme="minorHAnsi"/>
              <w:noProof/>
            </w:rPr>
          </w:pPr>
          <w:hyperlink w:anchor="_Toc496695031" w:history="1">
            <w:r w:rsidR="00272818" w:rsidRPr="002F5C35">
              <w:rPr>
                <w:rStyle w:val="Hyperlink"/>
                <w:rFonts w:ascii="Rockwell" w:hAnsi="Rockwell"/>
                <w:noProof/>
              </w:rPr>
              <w:t>Special consideration</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_Toc496695031 \h </w:instrText>
            </w:r>
            <w:r w:rsidR="00272818" w:rsidRPr="002F5C35">
              <w:rPr>
                <w:noProof/>
                <w:webHidden/>
              </w:rPr>
            </w:r>
            <w:r w:rsidR="00272818" w:rsidRPr="002F5C35">
              <w:rPr>
                <w:noProof/>
                <w:webHidden/>
              </w:rPr>
              <w:fldChar w:fldCharType="separate"/>
            </w:r>
            <w:r w:rsidR="005B47D6" w:rsidRPr="002F5C35">
              <w:rPr>
                <w:noProof/>
                <w:webHidden/>
              </w:rPr>
              <w:t>12</w:t>
            </w:r>
            <w:r w:rsidR="00272818" w:rsidRPr="002F5C35">
              <w:rPr>
                <w:noProof/>
                <w:webHidden/>
              </w:rPr>
              <w:fldChar w:fldCharType="end"/>
            </w:r>
          </w:hyperlink>
        </w:p>
        <w:p w14:paraId="3AD84771" w14:textId="3BF48AE8" w:rsidR="00272818" w:rsidRPr="002F5C35" w:rsidRDefault="00880201">
          <w:pPr>
            <w:pStyle w:val="TOC2"/>
            <w:tabs>
              <w:tab w:val="right" w:leader="dot" w:pos="10042"/>
            </w:tabs>
            <w:rPr>
              <w:rFonts w:asciiTheme="minorHAnsi" w:hAnsiTheme="minorHAnsi"/>
              <w:noProof/>
            </w:rPr>
          </w:pPr>
          <w:hyperlink w:anchor="_Toc496695032" w:history="1">
            <w:r w:rsidR="00272818" w:rsidRPr="002F5C35">
              <w:rPr>
                <w:rStyle w:val="Hyperlink"/>
                <w:rFonts w:ascii="Rockwell" w:hAnsi="Rockwell"/>
                <w:noProof/>
              </w:rPr>
              <w:t>Malpractice</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_Toc496695032 \h </w:instrText>
            </w:r>
            <w:r w:rsidR="00272818" w:rsidRPr="002F5C35">
              <w:rPr>
                <w:noProof/>
                <w:webHidden/>
              </w:rPr>
            </w:r>
            <w:r w:rsidR="00272818" w:rsidRPr="002F5C35">
              <w:rPr>
                <w:noProof/>
                <w:webHidden/>
              </w:rPr>
              <w:fldChar w:fldCharType="separate"/>
            </w:r>
            <w:r w:rsidR="005B47D6" w:rsidRPr="002F5C35">
              <w:rPr>
                <w:noProof/>
                <w:webHidden/>
              </w:rPr>
              <w:t>13</w:t>
            </w:r>
            <w:r w:rsidR="00272818" w:rsidRPr="002F5C35">
              <w:rPr>
                <w:noProof/>
                <w:webHidden/>
              </w:rPr>
              <w:fldChar w:fldCharType="end"/>
            </w:r>
          </w:hyperlink>
        </w:p>
        <w:p w14:paraId="16399192" w14:textId="2110074A" w:rsidR="00272818" w:rsidRPr="002F5C35" w:rsidRDefault="00880201">
          <w:pPr>
            <w:pStyle w:val="TOC2"/>
            <w:tabs>
              <w:tab w:val="right" w:leader="dot" w:pos="10042"/>
            </w:tabs>
            <w:rPr>
              <w:rFonts w:asciiTheme="minorHAnsi" w:hAnsiTheme="minorHAnsi"/>
              <w:noProof/>
            </w:rPr>
          </w:pPr>
          <w:hyperlink w:anchor="_Toc496695033" w:history="1">
            <w:r w:rsidR="00272818" w:rsidRPr="002F5C35">
              <w:rPr>
                <w:rStyle w:val="Hyperlink"/>
                <w:rFonts w:ascii="Rockwell" w:hAnsi="Rockwell"/>
                <w:noProof/>
              </w:rPr>
              <w:t>Enquiries about results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_Toc496695033 \h </w:instrText>
            </w:r>
            <w:r w:rsidR="00272818" w:rsidRPr="002F5C35">
              <w:rPr>
                <w:noProof/>
                <w:webHidden/>
              </w:rPr>
            </w:r>
            <w:r w:rsidR="00272818" w:rsidRPr="002F5C35">
              <w:rPr>
                <w:noProof/>
                <w:webHidden/>
              </w:rPr>
              <w:fldChar w:fldCharType="separate"/>
            </w:r>
            <w:r w:rsidR="005B47D6" w:rsidRPr="002F5C35">
              <w:rPr>
                <w:noProof/>
                <w:webHidden/>
              </w:rPr>
              <w:t>13</w:t>
            </w:r>
            <w:r w:rsidR="00272818" w:rsidRPr="002F5C35">
              <w:rPr>
                <w:noProof/>
                <w:webHidden/>
              </w:rPr>
              <w:fldChar w:fldCharType="end"/>
            </w:r>
          </w:hyperlink>
        </w:p>
        <w:p w14:paraId="39924783" w14:textId="7E6D1CBD" w:rsidR="00272818" w:rsidRPr="002F5C35" w:rsidRDefault="00880201">
          <w:pPr>
            <w:pStyle w:val="TOC2"/>
            <w:tabs>
              <w:tab w:val="right" w:leader="dot" w:pos="10042"/>
            </w:tabs>
            <w:rPr>
              <w:rFonts w:asciiTheme="minorHAnsi" w:hAnsiTheme="minorHAnsi"/>
              <w:noProof/>
            </w:rPr>
          </w:pPr>
          <w:hyperlink w:anchor="_Toc496695034" w:history="1">
            <w:r w:rsidR="00272818" w:rsidRPr="002F5C35">
              <w:rPr>
                <w:rStyle w:val="Hyperlink"/>
                <w:rFonts w:ascii="Rockwell" w:hAnsi="Rockwell"/>
                <w:noProof/>
              </w:rPr>
              <w:t>Practical Skills Endorsement for the A Level Sciences designed for use in England</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_Toc496695034 \h </w:instrText>
            </w:r>
            <w:r w:rsidR="00272818" w:rsidRPr="002F5C35">
              <w:rPr>
                <w:noProof/>
                <w:webHidden/>
              </w:rPr>
            </w:r>
            <w:r w:rsidR="00272818" w:rsidRPr="002F5C35">
              <w:rPr>
                <w:noProof/>
                <w:webHidden/>
              </w:rPr>
              <w:fldChar w:fldCharType="separate"/>
            </w:r>
            <w:r w:rsidR="005B47D6" w:rsidRPr="002F5C35">
              <w:rPr>
                <w:noProof/>
                <w:webHidden/>
              </w:rPr>
              <w:t>14</w:t>
            </w:r>
            <w:r w:rsidR="00272818" w:rsidRPr="002F5C35">
              <w:rPr>
                <w:noProof/>
                <w:webHidden/>
              </w:rPr>
              <w:fldChar w:fldCharType="end"/>
            </w:r>
          </w:hyperlink>
        </w:p>
        <w:p w14:paraId="3BCE2C48" w14:textId="4DFC1554" w:rsidR="00272818" w:rsidRPr="002F5C35" w:rsidRDefault="00880201">
          <w:pPr>
            <w:pStyle w:val="TOC2"/>
            <w:tabs>
              <w:tab w:val="right" w:leader="dot" w:pos="10042"/>
            </w:tabs>
            <w:rPr>
              <w:rFonts w:asciiTheme="minorHAnsi" w:hAnsiTheme="minorHAnsi"/>
              <w:noProof/>
            </w:rPr>
          </w:pPr>
          <w:hyperlink w:anchor="_Toc496695035" w:history="1">
            <w:r w:rsidR="00272818" w:rsidRPr="002F5C35">
              <w:rPr>
                <w:rStyle w:val="Hyperlink"/>
                <w:rFonts w:ascii="Rockwell" w:hAnsi="Rockwell"/>
                <w:noProof/>
              </w:rPr>
              <w:t>Spoken Language Endorsement for GCSE English Language specifications designed for use in England</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_Toc496695035 \h </w:instrText>
            </w:r>
            <w:r w:rsidR="00272818" w:rsidRPr="002F5C35">
              <w:rPr>
                <w:noProof/>
                <w:webHidden/>
              </w:rPr>
            </w:r>
            <w:r w:rsidR="00272818" w:rsidRPr="002F5C35">
              <w:rPr>
                <w:noProof/>
                <w:webHidden/>
              </w:rPr>
              <w:fldChar w:fldCharType="separate"/>
            </w:r>
            <w:r w:rsidR="005B47D6" w:rsidRPr="002F5C35">
              <w:rPr>
                <w:noProof/>
                <w:webHidden/>
              </w:rPr>
              <w:t>15</w:t>
            </w:r>
            <w:r w:rsidR="00272818" w:rsidRPr="002F5C35">
              <w:rPr>
                <w:noProof/>
                <w:webHidden/>
              </w:rPr>
              <w:fldChar w:fldCharType="end"/>
            </w:r>
          </w:hyperlink>
        </w:p>
        <w:p w14:paraId="6F8588C4" w14:textId="3C59F6BD" w:rsidR="00272818" w:rsidRPr="002F5C35" w:rsidRDefault="00880201">
          <w:pPr>
            <w:pStyle w:val="TOC1"/>
            <w:tabs>
              <w:tab w:val="right" w:leader="dot" w:pos="10042"/>
            </w:tabs>
            <w:rPr>
              <w:rFonts w:asciiTheme="minorHAnsi" w:hAnsiTheme="minorHAnsi"/>
              <w:noProof/>
            </w:rPr>
          </w:pPr>
          <w:hyperlink w:anchor="_Toc496695036" w:history="1">
            <w:r w:rsidR="00272818" w:rsidRPr="002F5C35">
              <w:rPr>
                <w:rStyle w:val="Hyperlink"/>
                <w:rFonts w:ascii="Rockwell" w:hAnsi="Rockwell"/>
                <w:noProof/>
              </w:rPr>
              <w:t>Management of issues and potential risks associated with non-examination assessments</w:t>
            </w:r>
            <w:r w:rsidR="00272818" w:rsidRPr="002F5C35">
              <w:rPr>
                <w:noProof/>
                <w:webHidden/>
              </w:rPr>
              <w:tab/>
            </w:r>
            <w:r w:rsidR="00272818" w:rsidRPr="002F5C35">
              <w:rPr>
                <w:noProof/>
                <w:webHidden/>
              </w:rPr>
              <w:fldChar w:fldCharType="begin"/>
            </w:r>
            <w:r w:rsidR="00272818" w:rsidRPr="002F5C35">
              <w:rPr>
                <w:noProof/>
                <w:webHidden/>
              </w:rPr>
              <w:instrText xml:space="preserve"> PAGEREF _Toc496695036 \h </w:instrText>
            </w:r>
            <w:r w:rsidR="00272818" w:rsidRPr="002F5C35">
              <w:rPr>
                <w:noProof/>
                <w:webHidden/>
              </w:rPr>
            </w:r>
            <w:r w:rsidR="00272818" w:rsidRPr="002F5C35">
              <w:rPr>
                <w:noProof/>
                <w:webHidden/>
              </w:rPr>
              <w:fldChar w:fldCharType="separate"/>
            </w:r>
            <w:r w:rsidR="005B47D6" w:rsidRPr="002F5C35">
              <w:rPr>
                <w:noProof/>
                <w:webHidden/>
              </w:rPr>
              <w:t>17</w:t>
            </w:r>
            <w:r w:rsidR="00272818" w:rsidRPr="002F5C35">
              <w:rPr>
                <w:noProof/>
                <w:webHidden/>
              </w:rPr>
              <w:fldChar w:fldCharType="end"/>
            </w:r>
          </w:hyperlink>
        </w:p>
        <w:p w14:paraId="4EDC93E2" w14:textId="2D2C5FF8" w:rsidR="003D4C9D" w:rsidRPr="002F5C35" w:rsidRDefault="003D4C9D" w:rsidP="003D4C9D">
          <w:pPr>
            <w:spacing w:line="276" w:lineRule="auto"/>
            <w:rPr>
              <w:rFonts w:ascii="Rockwell" w:hAnsi="Rockwell"/>
            </w:rPr>
          </w:pPr>
          <w:r w:rsidRPr="002F5C35">
            <w:rPr>
              <w:rFonts w:ascii="Rockwell" w:hAnsi="Rockwell"/>
            </w:rPr>
            <w:fldChar w:fldCharType="end"/>
          </w:r>
        </w:p>
      </w:sdtContent>
    </w:sdt>
    <w:p w14:paraId="73B9C9FF" w14:textId="77777777" w:rsidR="009400CD" w:rsidRPr="002F5C35" w:rsidRDefault="009400CD">
      <w:pPr>
        <w:spacing w:after="200" w:line="276" w:lineRule="auto"/>
        <w:rPr>
          <w:rFonts w:ascii="Rockwell" w:eastAsia="Times New Roman" w:hAnsi="Rockwell" w:cs="Times New Roman"/>
          <w:b/>
          <w:color w:val="003399"/>
          <w:sz w:val="28"/>
          <w:szCs w:val="28"/>
        </w:rPr>
      </w:pPr>
      <w:r w:rsidRPr="002F5C35">
        <w:rPr>
          <w:rFonts w:ascii="Rockwell" w:hAnsi="Rockwell"/>
        </w:rPr>
        <w:br w:type="page"/>
      </w:r>
    </w:p>
    <w:p w14:paraId="5AC1F874" w14:textId="3F031141" w:rsidR="003D4C9D" w:rsidRPr="002F5C35" w:rsidRDefault="003D4C9D" w:rsidP="003D4C9D">
      <w:pPr>
        <w:pStyle w:val="Headinglevel1"/>
        <w:spacing w:line="276" w:lineRule="auto"/>
        <w:rPr>
          <w:rFonts w:ascii="Rockwell" w:hAnsi="Rockwell"/>
        </w:rPr>
      </w:pPr>
      <w:bookmarkStart w:id="3" w:name="_Toc496695004"/>
      <w:r w:rsidRPr="002F5C35">
        <w:rPr>
          <w:rFonts w:ascii="Rockwell" w:hAnsi="Rockwell"/>
        </w:rPr>
        <w:lastRenderedPageBreak/>
        <w:t>What does this policy affect?</w:t>
      </w:r>
      <w:bookmarkEnd w:id="3"/>
    </w:p>
    <w:p w14:paraId="5E656DE7" w14:textId="77777777" w:rsidR="003D4C9D" w:rsidRPr="002F5C35" w:rsidRDefault="003D4C9D" w:rsidP="003D4C9D">
      <w:pPr>
        <w:spacing w:line="276" w:lineRule="auto"/>
        <w:rPr>
          <w:rFonts w:ascii="Rockwell" w:hAnsi="Rockwell"/>
          <w:sz w:val="24"/>
          <w:szCs w:val="24"/>
        </w:rPr>
      </w:pPr>
      <w:r w:rsidRPr="002F5C35">
        <w:rPr>
          <w:rFonts w:ascii="Rockwell" w:hAnsi="Rockwell"/>
          <w:sz w:val="24"/>
          <w:szCs w:val="24"/>
        </w:rPr>
        <w:t>This policy affects the delivery of subjects of reformed GCE and GCSE qualifications which contain a component(s) of non-examination assessment.</w:t>
      </w:r>
    </w:p>
    <w:p w14:paraId="7436291B" w14:textId="77777777" w:rsidR="003D4C9D" w:rsidRPr="002F5C35" w:rsidRDefault="003D4C9D" w:rsidP="003D4C9D">
      <w:pPr>
        <w:spacing w:line="276" w:lineRule="auto"/>
        <w:ind w:left="426"/>
        <w:rPr>
          <w:rFonts w:ascii="Rockwell" w:hAnsi="Rockwell"/>
          <w:i/>
          <w:szCs w:val="20"/>
        </w:rPr>
      </w:pPr>
      <w:r w:rsidRPr="002F5C35">
        <w:rPr>
          <w:rFonts w:ascii="Rockwell" w:hAnsi="Rockwel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5CD3EA1E" w14:textId="06FCB93E" w:rsidR="003D4C9D" w:rsidRPr="002F5C35" w:rsidRDefault="003D4C9D" w:rsidP="003D4C9D">
      <w:pPr>
        <w:spacing w:line="276" w:lineRule="auto"/>
        <w:jc w:val="right"/>
        <w:rPr>
          <w:rStyle w:val="Hyperlink"/>
          <w:rFonts w:ascii="Rockwell" w:hAnsi="Rockwell" w:cs="Arial"/>
          <w:szCs w:val="20"/>
        </w:rPr>
      </w:pPr>
      <w:r w:rsidRPr="002F5C35">
        <w:rPr>
          <w:rFonts w:ascii="Rockwell" w:hAnsi="Rockwell"/>
          <w:sz w:val="18"/>
          <w:szCs w:val="18"/>
        </w:rPr>
        <w:t xml:space="preserve">[Definition taken directly from the JCQ publication </w:t>
      </w:r>
      <w:hyperlink r:id="rId10" w:history="1">
        <w:r w:rsidRPr="002F5C35">
          <w:rPr>
            <w:rStyle w:val="Hyperlink"/>
            <w:rFonts w:ascii="Rockwell" w:hAnsi="Rockwell" w:cs="Arial"/>
            <w:i/>
            <w:sz w:val="18"/>
            <w:szCs w:val="18"/>
          </w:rPr>
          <w:t>Instructions for conducting non-examination assessments</w:t>
        </w:r>
      </w:hyperlink>
      <w:r w:rsidR="00363CC0" w:rsidRPr="002F5C35">
        <w:rPr>
          <w:rStyle w:val="Hyperlink"/>
          <w:rFonts w:ascii="Rockwell" w:hAnsi="Rockwell" w:cs="Arial"/>
          <w:i/>
          <w:color w:val="auto"/>
          <w:sz w:val="18"/>
          <w:szCs w:val="18"/>
          <w:u w:val="none"/>
        </w:rPr>
        <w:t xml:space="preserve">, </w:t>
      </w:r>
      <w:r w:rsidRPr="002F5C35">
        <w:rPr>
          <w:rStyle w:val="Hyperlink"/>
          <w:rFonts w:ascii="Rockwell" w:hAnsi="Rockwell" w:cs="Arial"/>
          <w:color w:val="auto"/>
          <w:sz w:val="18"/>
          <w:szCs w:val="18"/>
          <w:u w:val="none"/>
        </w:rPr>
        <w:t>Foreword]</w:t>
      </w:r>
    </w:p>
    <w:p w14:paraId="48C95DBC" w14:textId="45E889FA" w:rsidR="003D4C9D" w:rsidRPr="002F5C35" w:rsidRDefault="003D4C9D" w:rsidP="003D4C9D">
      <w:pPr>
        <w:spacing w:line="276" w:lineRule="auto"/>
        <w:jc w:val="right"/>
        <w:rPr>
          <w:rStyle w:val="Hyperlink"/>
          <w:rFonts w:ascii="Rockwell" w:hAnsi="Rockwell"/>
        </w:rPr>
      </w:pPr>
      <w:r w:rsidRPr="002F5C35">
        <w:rPr>
          <w:rStyle w:val="Hyperlink"/>
          <w:rFonts w:ascii="Rockwell" w:hAnsi="Rockwell" w:cs="Arial"/>
          <w:color w:val="auto"/>
          <w:u w:val="none"/>
        </w:rPr>
        <w:t>This publication is further referred to in this policy as</w:t>
      </w:r>
      <w:r w:rsidRPr="002F5C35">
        <w:rPr>
          <w:rStyle w:val="Hyperlink"/>
          <w:rFonts w:ascii="Rockwell" w:hAnsi="Rockwell" w:cs="Arial"/>
        </w:rPr>
        <w:t xml:space="preserve"> </w:t>
      </w:r>
      <w:hyperlink r:id="rId11" w:history="1">
        <w:r w:rsidRPr="002F5C35">
          <w:rPr>
            <w:rStyle w:val="Hyperlink"/>
            <w:rFonts w:ascii="Rockwell" w:hAnsi="Rockwell" w:cs="Arial"/>
          </w:rPr>
          <w:t>NEA</w:t>
        </w:r>
      </w:hyperlink>
    </w:p>
    <w:p w14:paraId="42EDDFE5" w14:textId="77777777" w:rsidR="003D4C9D" w:rsidRPr="002F5C35" w:rsidRDefault="003D4C9D" w:rsidP="009400CD">
      <w:pPr>
        <w:pStyle w:val="Headinglevel1"/>
        <w:spacing w:before="240" w:line="276" w:lineRule="auto"/>
        <w:rPr>
          <w:rFonts w:ascii="Rockwell" w:hAnsi="Rockwell"/>
        </w:rPr>
      </w:pPr>
      <w:bookmarkStart w:id="4" w:name="_Toc496695005"/>
      <w:r w:rsidRPr="002F5C35">
        <w:rPr>
          <w:rFonts w:ascii="Rockwell" w:hAnsi="Rockwell"/>
        </w:rPr>
        <w:t>Purpose of the policy</w:t>
      </w:r>
      <w:bookmarkEnd w:id="4"/>
    </w:p>
    <w:p w14:paraId="3AB3317A" w14:textId="77777777" w:rsidR="003D4C9D" w:rsidRPr="002F5C35" w:rsidRDefault="003D4C9D" w:rsidP="003D4C9D">
      <w:pPr>
        <w:spacing w:before="120" w:after="0" w:line="276" w:lineRule="auto"/>
        <w:rPr>
          <w:rFonts w:ascii="Rockwell" w:hAnsi="Rockwell" w:cs="Arial"/>
          <w:bCs/>
          <w:sz w:val="24"/>
          <w:szCs w:val="24"/>
        </w:rPr>
      </w:pPr>
      <w:r w:rsidRPr="002F5C35">
        <w:rPr>
          <w:rFonts w:ascii="Rockwell" w:hAnsi="Rockwell" w:cs="Arial"/>
          <w:sz w:val="24"/>
          <w:szCs w:val="24"/>
        </w:rPr>
        <w:t>The purpose of this policy, as defined by JCQ, is to</w:t>
      </w:r>
    </w:p>
    <w:p w14:paraId="077DF4A2" w14:textId="77777777" w:rsidR="003D4C9D" w:rsidRPr="002F5C35" w:rsidRDefault="003D4C9D" w:rsidP="000A60AB">
      <w:pPr>
        <w:pStyle w:val="ListParagraph"/>
        <w:numPr>
          <w:ilvl w:val="0"/>
          <w:numId w:val="13"/>
        </w:numPr>
        <w:spacing w:line="276" w:lineRule="auto"/>
        <w:rPr>
          <w:rFonts w:ascii="Rockwell" w:hAnsi="Rockwell"/>
          <w:i/>
          <w:sz w:val="24"/>
          <w:szCs w:val="24"/>
        </w:rPr>
      </w:pPr>
      <w:r w:rsidRPr="002F5C35">
        <w:rPr>
          <w:rFonts w:ascii="Rockwell" w:hAnsi="Rockwell"/>
          <w:i/>
          <w:sz w:val="24"/>
          <w:szCs w:val="24"/>
        </w:rPr>
        <w:t>cover procedures for planning and managing non-examination assessments</w:t>
      </w:r>
    </w:p>
    <w:p w14:paraId="061EA021" w14:textId="77777777" w:rsidR="003D4C9D" w:rsidRPr="002F5C35" w:rsidRDefault="003D4C9D" w:rsidP="000A60AB">
      <w:pPr>
        <w:pStyle w:val="ListParagraph"/>
        <w:numPr>
          <w:ilvl w:val="0"/>
          <w:numId w:val="13"/>
        </w:numPr>
        <w:spacing w:line="276" w:lineRule="auto"/>
        <w:rPr>
          <w:rFonts w:ascii="Rockwell" w:hAnsi="Rockwell"/>
          <w:i/>
          <w:sz w:val="24"/>
          <w:szCs w:val="24"/>
        </w:rPr>
      </w:pPr>
      <w:r w:rsidRPr="002F5C35">
        <w:rPr>
          <w:rFonts w:ascii="Rockwell" w:hAnsi="Rockwell"/>
          <w:i/>
          <w:sz w:val="24"/>
          <w:szCs w:val="24"/>
        </w:rPr>
        <w:t>define staff roles and responsibilities with respect to non-examination assessments</w:t>
      </w:r>
    </w:p>
    <w:p w14:paraId="3AA76388" w14:textId="77777777" w:rsidR="00E22ACD" w:rsidRPr="002F5C35" w:rsidRDefault="003D4C9D" w:rsidP="000A60AB">
      <w:pPr>
        <w:pStyle w:val="ListParagraph"/>
        <w:numPr>
          <w:ilvl w:val="0"/>
          <w:numId w:val="13"/>
        </w:numPr>
        <w:spacing w:after="0" w:line="276" w:lineRule="auto"/>
        <w:rPr>
          <w:rFonts w:ascii="Rockwell" w:hAnsi="Rockwell"/>
          <w:i/>
          <w:sz w:val="24"/>
          <w:szCs w:val="24"/>
        </w:rPr>
      </w:pPr>
      <w:r w:rsidRPr="002F5C35">
        <w:rPr>
          <w:rFonts w:ascii="Rockwell" w:hAnsi="Rockwell"/>
          <w:i/>
          <w:sz w:val="24"/>
          <w:szCs w:val="24"/>
        </w:rPr>
        <w:t>manage risks associated with non-examination assessments</w:t>
      </w:r>
    </w:p>
    <w:p w14:paraId="3B748571" w14:textId="14D7ECE2" w:rsidR="00E22ACD" w:rsidRPr="002F5C35" w:rsidRDefault="00E22ACD" w:rsidP="00E22ACD">
      <w:pPr>
        <w:spacing w:line="276" w:lineRule="auto"/>
        <w:jc w:val="right"/>
        <w:rPr>
          <w:rStyle w:val="Hyperlink"/>
          <w:rFonts w:ascii="Rockwell" w:hAnsi="Rockwell"/>
          <w:i/>
          <w:color w:val="auto"/>
          <w:sz w:val="24"/>
          <w:szCs w:val="24"/>
          <w:u w:val="none"/>
        </w:rPr>
      </w:pPr>
      <w:r w:rsidRPr="002F5C35">
        <w:rPr>
          <w:rFonts w:ascii="Rockwell" w:hAnsi="Rockwell" w:cs="Calibri"/>
          <w:sz w:val="18"/>
          <w:szCs w:val="18"/>
        </w:rPr>
        <w:t>[</w:t>
      </w:r>
      <w:hyperlink r:id="rId12" w:history="1">
        <w:r w:rsidRPr="002F5C35">
          <w:rPr>
            <w:rStyle w:val="Hyperlink"/>
            <w:rFonts w:ascii="Rockwell" w:hAnsi="Rockwell" w:cs="Calibri"/>
            <w:sz w:val="18"/>
            <w:szCs w:val="18"/>
          </w:rPr>
          <w:t>NEA</w:t>
        </w:r>
      </w:hyperlink>
      <w:r w:rsidRPr="002F5C35">
        <w:rPr>
          <w:rStyle w:val="Hyperlink"/>
          <w:rFonts w:ascii="Rockwell" w:hAnsi="Rockwell" w:cs="Calibri"/>
          <w:color w:val="auto"/>
          <w:sz w:val="18"/>
          <w:szCs w:val="18"/>
          <w:u w:val="none"/>
        </w:rPr>
        <w:t xml:space="preserve"> 1]</w:t>
      </w:r>
    </w:p>
    <w:p w14:paraId="649B8E21" w14:textId="26C700C0" w:rsidR="003D4C9D" w:rsidRPr="002F5C35" w:rsidRDefault="003D4C9D" w:rsidP="009400CD">
      <w:pPr>
        <w:pStyle w:val="Headinglevel1"/>
        <w:spacing w:before="240" w:line="276" w:lineRule="auto"/>
        <w:rPr>
          <w:rFonts w:ascii="Rockwell" w:eastAsiaTheme="minorEastAsia" w:hAnsi="Rockwell"/>
        </w:rPr>
      </w:pPr>
      <w:bookmarkStart w:id="5" w:name="_Toc496695006"/>
      <w:r w:rsidRPr="002F5C35">
        <w:rPr>
          <w:rFonts w:ascii="Rockwell" w:hAnsi="Rockwell"/>
        </w:rPr>
        <w:t>What are non-examination assessments?</w:t>
      </w:r>
      <w:bookmarkEnd w:id="5"/>
    </w:p>
    <w:p w14:paraId="3EA87E86" w14:textId="77777777" w:rsidR="003D4C9D" w:rsidRPr="002F5C35" w:rsidRDefault="003D4C9D" w:rsidP="003D4C9D">
      <w:pPr>
        <w:rPr>
          <w:rFonts w:ascii="Rockwell" w:hAnsi="Rockwell"/>
          <w:i/>
        </w:rPr>
      </w:pPr>
      <w:r w:rsidRPr="002F5C35">
        <w:rPr>
          <w:rFonts w:ascii="Rockwell" w:hAnsi="Rockwell"/>
          <w:i/>
        </w:rPr>
        <w:t xml:space="preserve">“Non-examination assessments measure subject-specific knowledge and skills that cannot be tested by timed written papers. </w:t>
      </w:r>
    </w:p>
    <w:p w14:paraId="610AC227" w14:textId="77777777" w:rsidR="003D4C9D" w:rsidRPr="002F5C35" w:rsidRDefault="003D4C9D" w:rsidP="003D4C9D">
      <w:pPr>
        <w:rPr>
          <w:rFonts w:ascii="Rockwell" w:hAnsi="Rockwell"/>
          <w:i/>
        </w:rPr>
      </w:pPr>
      <w:r w:rsidRPr="002F5C35">
        <w:rPr>
          <w:rFonts w:ascii="Rockwell" w:hAnsi="Rockwell"/>
          <w:i/>
        </w:rPr>
        <w:t xml:space="preserve">There are three assessment stages and rules which apply to each stage.  These rules often vary across subjects.  The stages are: </w:t>
      </w:r>
    </w:p>
    <w:p w14:paraId="74C74C73" w14:textId="77777777" w:rsidR="003D4C9D" w:rsidRPr="002F5C35" w:rsidRDefault="003D4C9D" w:rsidP="000A60AB">
      <w:pPr>
        <w:pStyle w:val="ListParagraph"/>
        <w:numPr>
          <w:ilvl w:val="0"/>
          <w:numId w:val="12"/>
        </w:numPr>
        <w:rPr>
          <w:rFonts w:ascii="Rockwell" w:hAnsi="Rockwell"/>
          <w:i/>
        </w:rPr>
      </w:pPr>
      <w:r w:rsidRPr="002F5C35">
        <w:rPr>
          <w:rFonts w:ascii="Rockwell" w:hAnsi="Rockwell"/>
          <w:i/>
        </w:rPr>
        <w:t xml:space="preserve">task setting; </w:t>
      </w:r>
    </w:p>
    <w:p w14:paraId="1CCCC267" w14:textId="77777777" w:rsidR="003D4C9D" w:rsidRPr="002F5C35" w:rsidRDefault="003D4C9D" w:rsidP="000A60AB">
      <w:pPr>
        <w:pStyle w:val="ListParagraph"/>
        <w:numPr>
          <w:ilvl w:val="0"/>
          <w:numId w:val="12"/>
        </w:numPr>
        <w:rPr>
          <w:rFonts w:ascii="Rockwell" w:hAnsi="Rockwell"/>
          <w:i/>
        </w:rPr>
      </w:pPr>
      <w:r w:rsidRPr="002F5C35">
        <w:rPr>
          <w:rFonts w:ascii="Rockwell" w:hAnsi="Rockwell"/>
          <w:i/>
        </w:rPr>
        <w:t xml:space="preserve">task taking; </w:t>
      </w:r>
    </w:p>
    <w:p w14:paraId="6F36BB25" w14:textId="7397E326" w:rsidR="003D4C9D" w:rsidRPr="002F5C35" w:rsidRDefault="003D4C9D" w:rsidP="000A60AB">
      <w:pPr>
        <w:pStyle w:val="ListParagraph"/>
        <w:numPr>
          <w:ilvl w:val="0"/>
          <w:numId w:val="12"/>
        </w:numPr>
        <w:rPr>
          <w:rFonts w:ascii="Rockwell" w:hAnsi="Rockwell"/>
          <w:i/>
        </w:rPr>
      </w:pPr>
      <w:proofErr w:type="gramStart"/>
      <w:r w:rsidRPr="002F5C35">
        <w:rPr>
          <w:rFonts w:ascii="Rockwell" w:hAnsi="Rockwell"/>
          <w:i/>
        </w:rPr>
        <w:t>task</w:t>
      </w:r>
      <w:proofErr w:type="gramEnd"/>
      <w:r w:rsidRPr="002F5C35">
        <w:rPr>
          <w:rFonts w:ascii="Rockwell" w:hAnsi="Rockwell"/>
          <w:i/>
        </w:rPr>
        <w:t xml:space="preserve"> marking.”</w:t>
      </w:r>
      <w:r w:rsidR="009400CD" w:rsidRPr="002F5C35">
        <w:rPr>
          <w:rFonts w:ascii="Rockwell" w:hAnsi="Rockwell"/>
          <w:i/>
        </w:rPr>
        <w:t xml:space="preserve">                                                                                                                                   </w:t>
      </w:r>
      <w:r w:rsidR="009400CD" w:rsidRPr="002F5C35">
        <w:rPr>
          <w:rFonts w:ascii="Rockwell" w:hAnsi="Rockwell" w:cs="Calibri"/>
          <w:sz w:val="18"/>
          <w:szCs w:val="18"/>
        </w:rPr>
        <w:t>[</w:t>
      </w:r>
      <w:hyperlink r:id="rId13" w:history="1">
        <w:r w:rsidR="009400CD" w:rsidRPr="002F5C35">
          <w:rPr>
            <w:rStyle w:val="Hyperlink"/>
            <w:rFonts w:ascii="Rockwell" w:hAnsi="Rockwell" w:cs="Calibri"/>
            <w:sz w:val="18"/>
            <w:szCs w:val="18"/>
          </w:rPr>
          <w:t>NEA</w:t>
        </w:r>
      </w:hyperlink>
      <w:r w:rsidR="009400CD" w:rsidRPr="002F5C35">
        <w:rPr>
          <w:rStyle w:val="Hyperlink"/>
          <w:rFonts w:ascii="Rockwell" w:hAnsi="Rockwell" w:cs="Calibri"/>
          <w:color w:val="auto"/>
          <w:sz w:val="18"/>
          <w:szCs w:val="18"/>
          <w:u w:val="none"/>
        </w:rPr>
        <w:t xml:space="preserve"> 1]</w:t>
      </w:r>
    </w:p>
    <w:p w14:paraId="2365D212" w14:textId="77777777" w:rsidR="00363CC0" w:rsidRPr="002F5C35" w:rsidRDefault="00363CC0" w:rsidP="009400CD">
      <w:pPr>
        <w:pStyle w:val="Headinglevel1"/>
        <w:spacing w:before="240" w:line="276" w:lineRule="auto"/>
        <w:rPr>
          <w:rFonts w:ascii="Rockwell" w:hAnsi="Rockwell"/>
          <w:sz w:val="24"/>
          <w:szCs w:val="24"/>
        </w:rPr>
      </w:pPr>
    </w:p>
    <w:p w14:paraId="21B6654B" w14:textId="3A1A70CA" w:rsidR="003D4C9D" w:rsidRPr="002F5C35" w:rsidRDefault="003D4C9D" w:rsidP="009400CD">
      <w:pPr>
        <w:pStyle w:val="Headinglevel1"/>
        <w:spacing w:before="240" w:line="276" w:lineRule="auto"/>
        <w:rPr>
          <w:rFonts w:ascii="Rockwell" w:hAnsi="Rockwell"/>
        </w:rPr>
      </w:pPr>
      <w:bookmarkStart w:id="6" w:name="_Toc496695007"/>
      <w:r w:rsidRPr="002F5C35">
        <w:rPr>
          <w:rFonts w:ascii="Rockwell" w:hAnsi="Rockwell"/>
        </w:rPr>
        <w:t xml:space="preserve">Procedures for planning and managing non-examination assessments </w:t>
      </w:r>
      <w:r w:rsidRPr="002F5C35">
        <w:rPr>
          <w:rFonts w:ascii="Rockwell" w:eastAsiaTheme="minorEastAsia" w:hAnsi="Rockwell"/>
        </w:rPr>
        <w:t>identifying s</w:t>
      </w:r>
      <w:r w:rsidRPr="002F5C35">
        <w:rPr>
          <w:rFonts w:ascii="Rockwell" w:hAnsi="Rockwell"/>
        </w:rPr>
        <w:t>taff roles and responsibilities</w:t>
      </w:r>
      <w:bookmarkEnd w:id="6"/>
    </w:p>
    <w:p w14:paraId="6D58A29E" w14:textId="642E1EAC" w:rsidR="003D4C9D" w:rsidRPr="002F5C35" w:rsidRDefault="003D4C9D" w:rsidP="003D4C9D">
      <w:pPr>
        <w:pStyle w:val="Headinglevel2"/>
        <w:spacing w:line="276" w:lineRule="auto"/>
        <w:rPr>
          <w:rFonts w:ascii="Rockwell" w:hAnsi="Rockwell"/>
        </w:rPr>
      </w:pPr>
      <w:bookmarkStart w:id="7" w:name="_Toc496695008"/>
      <w:bookmarkStart w:id="8" w:name="_Toc448860569"/>
      <w:bookmarkStart w:id="9" w:name="_Toc448860665"/>
      <w:r w:rsidRPr="002F5C35">
        <w:rPr>
          <w:rFonts w:ascii="Rockwell" w:hAnsi="Rockwell"/>
        </w:rPr>
        <w:t xml:space="preserve">The </w:t>
      </w:r>
      <w:r w:rsidR="00127640" w:rsidRPr="002F5C35">
        <w:rPr>
          <w:rFonts w:ascii="Rockwell" w:hAnsi="Rockwell"/>
        </w:rPr>
        <w:t>B</w:t>
      </w:r>
      <w:r w:rsidRPr="002F5C35">
        <w:rPr>
          <w:rFonts w:ascii="Rockwell" w:hAnsi="Rockwell"/>
        </w:rPr>
        <w:t xml:space="preserve">asic </w:t>
      </w:r>
      <w:r w:rsidR="00127640" w:rsidRPr="002F5C35">
        <w:rPr>
          <w:rFonts w:ascii="Rockwell" w:hAnsi="Rockwell"/>
        </w:rPr>
        <w:t>P</w:t>
      </w:r>
      <w:r w:rsidRPr="002F5C35">
        <w:rPr>
          <w:rFonts w:ascii="Rockwell" w:hAnsi="Rockwell"/>
        </w:rPr>
        <w:t>rinciples</w:t>
      </w:r>
      <w:bookmarkEnd w:id="7"/>
    </w:p>
    <w:p w14:paraId="7C638653" w14:textId="765E557C"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Head of </w:t>
      </w:r>
      <w:r w:rsidR="00DF00FD" w:rsidRPr="002F5C35">
        <w:rPr>
          <w:rFonts w:ascii="Rockwell" w:hAnsi="Rockwell"/>
          <w:b/>
          <w:sz w:val="24"/>
          <w:szCs w:val="24"/>
        </w:rPr>
        <w:t>C</w:t>
      </w:r>
      <w:r w:rsidRPr="002F5C35">
        <w:rPr>
          <w:rFonts w:ascii="Rockwell" w:hAnsi="Rockwell"/>
          <w:b/>
          <w:sz w:val="24"/>
          <w:szCs w:val="24"/>
        </w:rPr>
        <w:t>entre</w:t>
      </w:r>
    </w:p>
    <w:p w14:paraId="112512F8" w14:textId="77777777" w:rsidR="003D4C9D" w:rsidRPr="002F5C35" w:rsidRDefault="003D4C9D" w:rsidP="000A60AB">
      <w:pPr>
        <w:pStyle w:val="ListParagraph"/>
        <w:numPr>
          <w:ilvl w:val="0"/>
          <w:numId w:val="14"/>
        </w:numPr>
        <w:spacing w:line="276" w:lineRule="auto"/>
        <w:rPr>
          <w:rFonts w:ascii="Rockwell" w:hAnsi="Rockwell"/>
          <w:sz w:val="24"/>
          <w:szCs w:val="24"/>
        </w:rPr>
      </w:pPr>
      <w:r w:rsidRPr="002F5C35">
        <w:rPr>
          <w:rFonts w:ascii="Rockwell" w:hAnsi="Rockwell"/>
          <w:sz w:val="24"/>
          <w:szCs w:val="24"/>
        </w:rPr>
        <w:t xml:space="preserve">Ensures that the centre’s </w:t>
      </w:r>
      <w:r w:rsidRPr="002F5C35">
        <w:rPr>
          <w:rFonts w:ascii="Rockwell" w:hAnsi="Rockwell"/>
          <w:i/>
          <w:sz w:val="24"/>
          <w:szCs w:val="24"/>
        </w:rPr>
        <w:t>non-examination assessment policy</w:t>
      </w:r>
      <w:r w:rsidRPr="002F5C35">
        <w:rPr>
          <w:rFonts w:ascii="Rockwell" w:hAnsi="Rockwell"/>
          <w:sz w:val="24"/>
          <w:szCs w:val="24"/>
        </w:rPr>
        <w:t xml:space="preserve"> is fit for purpose</w:t>
      </w:r>
    </w:p>
    <w:p w14:paraId="3655CC19" w14:textId="20C92720" w:rsidR="00836454" w:rsidRPr="002F5C35" w:rsidRDefault="003D4C9D" w:rsidP="000A60AB">
      <w:pPr>
        <w:pStyle w:val="ListParagraph"/>
        <w:numPr>
          <w:ilvl w:val="0"/>
          <w:numId w:val="14"/>
        </w:numPr>
        <w:spacing w:line="276" w:lineRule="auto"/>
        <w:rPr>
          <w:rFonts w:ascii="Rockwell" w:hAnsi="Rockwell"/>
          <w:sz w:val="24"/>
          <w:szCs w:val="24"/>
        </w:rPr>
      </w:pPr>
      <w:r w:rsidRPr="002F5C35">
        <w:rPr>
          <w:rFonts w:ascii="Rockwell" w:hAnsi="Rockwell"/>
          <w:sz w:val="24"/>
          <w:szCs w:val="24"/>
        </w:rPr>
        <w:t xml:space="preserve">Ensures the centre’s </w:t>
      </w:r>
      <w:r w:rsidRPr="002F5C35">
        <w:rPr>
          <w:rFonts w:ascii="Rockwell" w:hAnsi="Rockwell"/>
          <w:i/>
          <w:sz w:val="24"/>
          <w:szCs w:val="24"/>
        </w:rPr>
        <w:t>internal appeals procedures</w:t>
      </w:r>
      <w:r w:rsidRPr="002F5C35">
        <w:rPr>
          <w:rFonts w:ascii="Rockwell" w:hAnsi="Rockwell"/>
          <w:sz w:val="24"/>
          <w:szCs w:val="24"/>
        </w:rPr>
        <w:t xml:space="preserve"> clearly detail the procedure to be followed by candidates (or their parents/carers) appealing against </w:t>
      </w:r>
      <w:r w:rsidR="00836454" w:rsidRPr="002F5C35">
        <w:rPr>
          <w:rFonts w:ascii="Rockwell" w:hAnsi="Rockwell"/>
          <w:sz w:val="24"/>
          <w:szCs w:val="24"/>
        </w:rPr>
        <w:t>internal assessment decisions (centre assessed marks) and requesting a review of the centre’s marking</w:t>
      </w:r>
    </w:p>
    <w:p w14:paraId="6596BC68" w14:textId="77777777" w:rsidR="00DF00FD" w:rsidRPr="002F5C35" w:rsidRDefault="00DF00FD" w:rsidP="003D4C9D">
      <w:pPr>
        <w:spacing w:before="120" w:after="0" w:line="276" w:lineRule="auto"/>
        <w:rPr>
          <w:rFonts w:ascii="Rockwell" w:hAnsi="Rockwell"/>
          <w:b/>
          <w:sz w:val="24"/>
          <w:szCs w:val="24"/>
        </w:rPr>
      </w:pPr>
    </w:p>
    <w:p w14:paraId="554A8ECA" w14:textId="77777777" w:rsidR="00DF00FD" w:rsidRPr="002F5C35" w:rsidRDefault="00DF00FD" w:rsidP="003D4C9D">
      <w:pPr>
        <w:spacing w:before="120" w:after="0" w:line="276" w:lineRule="auto"/>
        <w:rPr>
          <w:rFonts w:ascii="Rockwell" w:hAnsi="Rockwell"/>
          <w:b/>
          <w:sz w:val="24"/>
          <w:szCs w:val="24"/>
        </w:rPr>
      </w:pPr>
    </w:p>
    <w:p w14:paraId="7A6001F8" w14:textId="77777777" w:rsidR="00DF00FD" w:rsidRPr="002F5C35" w:rsidRDefault="00DF00FD" w:rsidP="003D4C9D">
      <w:pPr>
        <w:spacing w:before="120" w:after="0" w:line="276" w:lineRule="auto"/>
        <w:rPr>
          <w:rFonts w:ascii="Rockwell" w:hAnsi="Rockwell"/>
          <w:b/>
          <w:sz w:val="24"/>
          <w:szCs w:val="24"/>
        </w:rPr>
      </w:pPr>
    </w:p>
    <w:p w14:paraId="267B91D1" w14:textId="75E557A3"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lastRenderedPageBreak/>
        <w:t xml:space="preserve">Senior </w:t>
      </w:r>
      <w:bookmarkEnd w:id="8"/>
      <w:bookmarkEnd w:id="9"/>
      <w:r w:rsidR="00DF00FD" w:rsidRPr="002F5C35">
        <w:rPr>
          <w:rFonts w:ascii="Rockwell" w:hAnsi="Rockwell"/>
          <w:b/>
          <w:sz w:val="24"/>
          <w:szCs w:val="24"/>
        </w:rPr>
        <w:t>L</w:t>
      </w:r>
      <w:r w:rsidRPr="002F5C35">
        <w:rPr>
          <w:rFonts w:ascii="Rockwell" w:hAnsi="Rockwell"/>
          <w:b/>
          <w:sz w:val="24"/>
          <w:szCs w:val="24"/>
        </w:rPr>
        <w:t>eaders</w:t>
      </w:r>
    </w:p>
    <w:p w14:paraId="6D95B672" w14:textId="28784EEF" w:rsidR="003D4C9D" w:rsidRPr="002F5C35" w:rsidRDefault="003D4C9D" w:rsidP="000A60AB">
      <w:pPr>
        <w:pStyle w:val="ListParagraph"/>
        <w:numPr>
          <w:ilvl w:val="0"/>
          <w:numId w:val="15"/>
        </w:numPr>
        <w:spacing w:line="276" w:lineRule="auto"/>
        <w:rPr>
          <w:rFonts w:ascii="Rockwell" w:eastAsia="Calibri" w:hAnsi="Rockwell"/>
          <w:sz w:val="24"/>
          <w:szCs w:val="24"/>
          <w:lang w:val="en-US" w:eastAsia="en-US"/>
        </w:rPr>
      </w:pPr>
      <w:r w:rsidRPr="002F5C35">
        <w:rPr>
          <w:rFonts w:ascii="Rockwell" w:eastAsia="Calibri" w:hAnsi="Rockwell"/>
          <w:sz w:val="24"/>
          <w:szCs w:val="24"/>
          <w:lang w:val="en-US" w:eastAsia="en-US"/>
        </w:rPr>
        <w:t xml:space="preserve">Ensure the correct conduct of non-examination assessments </w:t>
      </w:r>
      <w:r w:rsidR="00836454" w:rsidRPr="002F5C35">
        <w:rPr>
          <w:rFonts w:ascii="Rockwell" w:eastAsia="Calibri" w:hAnsi="Rockwell"/>
          <w:sz w:val="24"/>
          <w:szCs w:val="24"/>
          <w:lang w:val="en-US" w:eastAsia="en-US"/>
        </w:rPr>
        <w:t xml:space="preserve">(including endorsements) </w:t>
      </w:r>
      <w:r w:rsidRPr="002F5C35">
        <w:rPr>
          <w:rFonts w:ascii="Rockwell" w:eastAsia="Calibri" w:hAnsi="Rockwell"/>
          <w:sz w:val="24"/>
          <w:szCs w:val="24"/>
          <w:lang w:val="en-US" w:eastAsia="en-US"/>
        </w:rPr>
        <w:t xml:space="preserve">which comply with </w:t>
      </w:r>
      <w:hyperlink r:id="rId14" w:history="1">
        <w:r w:rsidRPr="002F5C35">
          <w:rPr>
            <w:rStyle w:val="Hyperlink"/>
            <w:rFonts w:ascii="Rockwell" w:hAnsi="Rockwell" w:cs="Arial"/>
            <w:sz w:val="24"/>
            <w:szCs w:val="24"/>
          </w:rPr>
          <w:t>NEA</w:t>
        </w:r>
      </w:hyperlink>
      <w:r w:rsidRPr="002F5C35">
        <w:rPr>
          <w:rFonts w:ascii="Rockwell" w:hAnsi="Rockwell"/>
          <w:sz w:val="24"/>
          <w:szCs w:val="24"/>
        </w:rPr>
        <w:t xml:space="preserve"> </w:t>
      </w:r>
      <w:r w:rsidRPr="002F5C35">
        <w:rPr>
          <w:rFonts w:ascii="Rockwell" w:eastAsia="Calibri" w:hAnsi="Rockwell"/>
          <w:sz w:val="24"/>
          <w:szCs w:val="24"/>
          <w:lang w:val="en-US" w:eastAsia="en-US"/>
        </w:rPr>
        <w:t>and awarding body subject-specific instructions</w:t>
      </w:r>
    </w:p>
    <w:p w14:paraId="5091C660" w14:textId="4BB37232" w:rsidR="009400C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lang w:val="en-US" w:eastAsia="en-US"/>
        </w:rPr>
        <w:t xml:space="preserve">Ensure the </w:t>
      </w:r>
      <w:proofErr w:type="spellStart"/>
      <w:r w:rsidRPr="002F5C35">
        <w:rPr>
          <w:rFonts w:ascii="Rockwell" w:hAnsi="Rockwell"/>
          <w:sz w:val="24"/>
          <w:szCs w:val="24"/>
          <w:lang w:val="en-US" w:eastAsia="en-US"/>
        </w:rPr>
        <w:t>centre</w:t>
      </w:r>
      <w:proofErr w:type="spellEnd"/>
      <w:r w:rsidRPr="002F5C35">
        <w:rPr>
          <w:rFonts w:ascii="Rockwell" w:hAnsi="Rockwell"/>
          <w:sz w:val="24"/>
          <w:szCs w:val="24"/>
          <w:lang w:val="en-US" w:eastAsia="en-US"/>
        </w:rPr>
        <w:t>-wide calendar records assessment schedules by the start of the academic year</w:t>
      </w:r>
    </w:p>
    <w:p w14:paraId="3E30BA23" w14:textId="071B244E" w:rsidR="00836454" w:rsidRPr="002F5C35" w:rsidRDefault="00836454" w:rsidP="000A60AB">
      <w:pPr>
        <w:pStyle w:val="ListParagraph"/>
        <w:numPr>
          <w:ilvl w:val="0"/>
          <w:numId w:val="15"/>
        </w:numPr>
        <w:spacing w:line="276" w:lineRule="auto"/>
        <w:rPr>
          <w:rFonts w:ascii="Rockwell" w:hAnsi="Rockwell" w:cs="Calibri"/>
          <w:sz w:val="24"/>
          <w:szCs w:val="24"/>
        </w:rPr>
      </w:pPr>
      <w:r w:rsidRPr="002F5C35">
        <w:rPr>
          <w:rFonts w:ascii="Rockwell" w:hAnsi="Rockwell" w:cs="Calibri"/>
          <w:sz w:val="24"/>
          <w:szCs w:val="24"/>
        </w:rPr>
        <w:t xml:space="preserve">Where applicable, liaise with all relevant parties in relation to arrangements for and conduct of the monitoring visit for </w:t>
      </w:r>
      <w:r w:rsidRPr="002F5C35">
        <w:rPr>
          <w:rFonts w:ascii="Rockwell" w:hAnsi="Rockwell" w:cstheme="minorHAnsi"/>
          <w:sz w:val="24"/>
          <w:szCs w:val="24"/>
        </w:rPr>
        <w:t xml:space="preserve">GCSE (9-1) Computer Science </w:t>
      </w:r>
    </w:p>
    <w:p w14:paraId="0E36BD70" w14:textId="0AA8A9F6" w:rsidR="009400CD" w:rsidRPr="002F5C35" w:rsidRDefault="009400CD" w:rsidP="009400CD">
      <w:pPr>
        <w:spacing w:before="120" w:after="0" w:line="276" w:lineRule="auto"/>
        <w:rPr>
          <w:rFonts w:ascii="Rockwell" w:hAnsi="Rockwell"/>
          <w:b/>
          <w:sz w:val="24"/>
          <w:szCs w:val="24"/>
        </w:rPr>
      </w:pPr>
      <w:r w:rsidRPr="002F5C35">
        <w:rPr>
          <w:rFonts w:ascii="Rockwell" w:hAnsi="Rockwell"/>
          <w:b/>
          <w:sz w:val="24"/>
          <w:szCs w:val="24"/>
        </w:rPr>
        <w:t xml:space="preserve">Quality </w:t>
      </w:r>
      <w:r w:rsidR="00DF00FD" w:rsidRPr="002F5C35">
        <w:rPr>
          <w:rFonts w:ascii="Rockwell" w:hAnsi="Rockwell"/>
          <w:b/>
          <w:sz w:val="24"/>
          <w:szCs w:val="24"/>
        </w:rPr>
        <w:t>Assurance (QA) L</w:t>
      </w:r>
      <w:r w:rsidRPr="002F5C35">
        <w:rPr>
          <w:rFonts w:ascii="Rockwell" w:hAnsi="Rockwell"/>
          <w:b/>
          <w:sz w:val="24"/>
          <w:szCs w:val="24"/>
        </w:rPr>
        <w:t>ead/Lead</w:t>
      </w:r>
      <w:r w:rsidR="00DF00FD" w:rsidRPr="002F5C35">
        <w:rPr>
          <w:rFonts w:ascii="Rockwell" w:hAnsi="Rockwell"/>
          <w:b/>
          <w:sz w:val="24"/>
          <w:szCs w:val="24"/>
        </w:rPr>
        <w:t xml:space="preserve"> Internal V</w:t>
      </w:r>
      <w:r w:rsidRPr="002F5C35">
        <w:rPr>
          <w:rFonts w:ascii="Rockwell" w:hAnsi="Rockwell"/>
          <w:b/>
          <w:sz w:val="24"/>
          <w:szCs w:val="24"/>
        </w:rPr>
        <w:t>erifier</w:t>
      </w:r>
    </w:p>
    <w:p w14:paraId="5661C6D8" w14:textId="44B572E3" w:rsidR="009400C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rPr>
        <w:t xml:space="preserve">Confirms with subject heads that appropriate awarding body forms and templates for non-examination assessments </w:t>
      </w:r>
      <w:r w:rsidR="00836454" w:rsidRPr="002F5C35">
        <w:rPr>
          <w:rFonts w:ascii="Rockwell" w:hAnsi="Rockwell"/>
          <w:sz w:val="24"/>
          <w:szCs w:val="24"/>
        </w:rPr>
        <w:t xml:space="preserve">(including endorsements) </w:t>
      </w:r>
      <w:r w:rsidRPr="002F5C35">
        <w:rPr>
          <w:rFonts w:ascii="Rockwell" w:hAnsi="Rockwell"/>
          <w:sz w:val="24"/>
          <w:szCs w:val="24"/>
        </w:rPr>
        <w:t xml:space="preserve">are used by teachers and candidates </w:t>
      </w:r>
    </w:p>
    <w:p w14:paraId="132208C6" w14:textId="77777777" w:rsidR="009400C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rPr>
        <w:t>Ensures appropriate procedures are in place to internally standardise/verify the marks awarded by subject teachers in line with awarding body criteria</w:t>
      </w:r>
    </w:p>
    <w:p w14:paraId="064BDBB9" w14:textId="77777777" w:rsidR="009400C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rPr>
        <w:t>Ensures appropriate centre-devised templates are provided to capture/record relevant information given to candidates by subject teachers</w:t>
      </w:r>
    </w:p>
    <w:p w14:paraId="1020958E" w14:textId="77777777" w:rsidR="009400C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rPr>
        <w:t>Ensures appropriate centre-devised templates are provided to capture/record relevant information is received and understood by candidates</w:t>
      </w:r>
    </w:p>
    <w:p w14:paraId="7F5A7C97" w14:textId="442665EA" w:rsidR="003D4C9D" w:rsidRPr="002F5C35" w:rsidRDefault="003D4C9D" w:rsidP="000A60AB">
      <w:pPr>
        <w:pStyle w:val="ListParagraph"/>
        <w:numPr>
          <w:ilvl w:val="0"/>
          <w:numId w:val="15"/>
        </w:numPr>
        <w:spacing w:line="276" w:lineRule="auto"/>
        <w:rPr>
          <w:rFonts w:ascii="Rockwell" w:hAnsi="Rockwell"/>
          <w:sz w:val="24"/>
          <w:szCs w:val="24"/>
          <w:lang w:val="en-US" w:eastAsia="en-US"/>
        </w:rPr>
      </w:pPr>
      <w:r w:rsidRPr="002F5C35">
        <w:rPr>
          <w:rFonts w:ascii="Rockwell" w:hAnsi="Rockwell"/>
          <w:sz w:val="24"/>
          <w:szCs w:val="24"/>
        </w:rPr>
        <w:t>Where not provided by the awarding body, ensures a centre-devised template is provided for candidates to keep a detailed record of their own research, planning, resources etc.</w:t>
      </w:r>
    </w:p>
    <w:p w14:paraId="4D6AA87D" w14:textId="25FCB7CB" w:rsidR="003D4C9D" w:rsidRPr="002F5C35" w:rsidRDefault="00DF00FD" w:rsidP="003D4C9D">
      <w:pPr>
        <w:spacing w:before="120" w:after="0" w:line="276" w:lineRule="auto"/>
        <w:rPr>
          <w:rFonts w:ascii="Rockwell" w:hAnsi="Rockwell"/>
          <w:b/>
          <w:sz w:val="24"/>
          <w:szCs w:val="24"/>
        </w:rPr>
      </w:pPr>
      <w:r w:rsidRPr="002F5C35">
        <w:rPr>
          <w:rFonts w:ascii="Rockwell" w:hAnsi="Rockwell"/>
          <w:b/>
          <w:sz w:val="24"/>
          <w:szCs w:val="24"/>
        </w:rPr>
        <w:t>Subject Head/L</w:t>
      </w:r>
      <w:r w:rsidR="003D4C9D" w:rsidRPr="002F5C35">
        <w:rPr>
          <w:rFonts w:ascii="Rockwell" w:hAnsi="Rockwell"/>
          <w:b/>
          <w:sz w:val="24"/>
          <w:szCs w:val="24"/>
        </w:rPr>
        <w:t>ead</w:t>
      </w:r>
    </w:p>
    <w:p w14:paraId="0FCE922A" w14:textId="77777777" w:rsidR="003D4C9D" w:rsidRPr="002F5C35" w:rsidRDefault="003D4C9D" w:rsidP="000A60AB">
      <w:pPr>
        <w:pStyle w:val="ListParagraph"/>
        <w:numPr>
          <w:ilvl w:val="0"/>
          <w:numId w:val="16"/>
        </w:numPr>
        <w:spacing w:line="276" w:lineRule="auto"/>
        <w:rPr>
          <w:rFonts w:ascii="Rockwell" w:hAnsi="Rockwell"/>
          <w:sz w:val="24"/>
          <w:szCs w:val="24"/>
        </w:rPr>
      </w:pPr>
      <w:r w:rsidRPr="002F5C35">
        <w:rPr>
          <w:rFonts w:ascii="Rockwell" w:eastAsia="Calibri" w:hAnsi="Rockwell" w:cs="Arial"/>
          <w:sz w:val="24"/>
          <w:szCs w:val="24"/>
          <w:lang w:val="en-US" w:eastAsia="en-US"/>
        </w:rPr>
        <w:t>Ensures subject teachers understand their role and responsibilities within the non-examination assessment process</w:t>
      </w:r>
    </w:p>
    <w:p w14:paraId="02CA0511" w14:textId="3495567C" w:rsidR="003D4C9D" w:rsidRPr="002F5C35" w:rsidRDefault="003D4C9D" w:rsidP="000A60AB">
      <w:pPr>
        <w:pStyle w:val="ListParagraph"/>
        <w:numPr>
          <w:ilvl w:val="0"/>
          <w:numId w:val="16"/>
        </w:numPr>
        <w:spacing w:line="276" w:lineRule="auto"/>
        <w:rPr>
          <w:rFonts w:ascii="Rockwell" w:hAnsi="Rockwell"/>
          <w:sz w:val="24"/>
          <w:szCs w:val="24"/>
        </w:rPr>
      </w:pPr>
      <w:r w:rsidRPr="002F5C35">
        <w:rPr>
          <w:rFonts w:ascii="Rockwell" w:eastAsia="Calibri" w:hAnsi="Rockwell" w:cs="Arial"/>
          <w:sz w:val="24"/>
          <w:szCs w:val="24"/>
          <w:lang w:val="en-US" w:eastAsia="en-US"/>
        </w:rPr>
        <w:t xml:space="preserve">Ensures </w:t>
      </w:r>
      <w:hyperlink r:id="rId15" w:history="1">
        <w:r w:rsidRPr="002F5C35">
          <w:rPr>
            <w:rStyle w:val="Hyperlink"/>
            <w:rFonts w:ascii="Rockwell" w:hAnsi="Rockwell" w:cs="Arial"/>
            <w:sz w:val="24"/>
            <w:szCs w:val="24"/>
          </w:rPr>
          <w:t>NEA</w:t>
        </w:r>
      </w:hyperlink>
      <w:r w:rsidRPr="002F5C35">
        <w:rPr>
          <w:rFonts w:ascii="Rockwell" w:hAnsi="Rockwell"/>
          <w:sz w:val="24"/>
          <w:szCs w:val="24"/>
        </w:rPr>
        <w:t xml:space="preserve"> </w:t>
      </w:r>
      <w:r w:rsidRPr="002F5C35">
        <w:rPr>
          <w:rFonts w:ascii="Rockwell" w:eastAsia="Calibri" w:hAnsi="Rockwell" w:cs="Arial"/>
          <w:sz w:val="24"/>
          <w:szCs w:val="24"/>
          <w:lang w:val="en-US" w:eastAsia="en-US"/>
        </w:rPr>
        <w:t>and relevant awarding body subject specific instructions are followed in relation to the conduct of non-examination assessments</w:t>
      </w:r>
      <w:r w:rsidR="00836454" w:rsidRPr="002F5C35">
        <w:rPr>
          <w:rFonts w:ascii="Rockwell" w:eastAsia="Calibri" w:hAnsi="Rockwell" w:cs="Arial"/>
          <w:sz w:val="24"/>
          <w:szCs w:val="24"/>
          <w:lang w:val="en-US" w:eastAsia="en-US"/>
        </w:rPr>
        <w:t xml:space="preserve"> (including endorsements)</w:t>
      </w:r>
    </w:p>
    <w:p w14:paraId="1B310C4F" w14:textId="56FE42E3" w:rsidR="003D4C9D" w:rsidRPr="002F5C35" w:rsidRDefault="00DF00FD" w:rsidP="000A60AB">
      <w:pPr>
        <w:pStyle w:val="ListParagraph"/>
        <w:numPr>
          <w:ilvl w:val="0"/>
          <w:numId w:val="16"/>
        </w:numPr>
        <w:spacing w:line="276" w:lineRule="auto"/>
        <w:rPr>
          <w:rFonts w:ascii="Rockwell" w:hAnsi="Rockwell"/>
          <w:sz w:val="24"/>
          <w:szCs w:val="24"/>
        </w:rPr>
      </w:pPr>
      <w:r w:rsidRPr="002F5C35">
        <w:rPr>
          <w:rFonts w:ascii="Rockwell" w:eastAsia="Calibri" w:hAnsi="Rockwell" w:cs="Arial"/>
          <w:sz w:val="24"/>
          <w:szCs w:val="24"/>
          <w:lang w:val="en-US" w:eastAsia="en-US"/>
        </w:rPr>
        <w:t>Works with the QA Lead/Lead I</w:t>
      </w:r>
      <w:r w:rsidR="003D4C9D" w:rsidRPr="002F5C35">
        <w:rPr>
          <w:rFonts w:ascii="Rockwell" w:eastAsia="Calibri" w:hAnsi="Rockwell" w:cs="Arial"/>
          <w:sz w:val="24"/>
          <w:szCs w:val="24"/>
          <w:lang w:val="en-US" w:eastAsia="en-US"/>
        </w:rPr>
        <w:t xml:space="preserve">nternal </w:t>
      </w:r>
      <w:r w:rsidRPr="002F5C35">
        <w:rPr>
          <w:rFonts w:ascii="Rockwell" w:eastAsia="Calibri" w:hAnsi="Rockwell" w:cs="Arial"/>
          <w:sz w:val="24"/>
          <w:szCs w:val="24"/>
          <w:lang w:val="en-US" w:eastAsia="en-US"/>
        </w:rPr>
        <w:t>V</w:t>
      </w:r>
      <w:r w:rsidR="003D4C9D" w:rsidRPr="002F5C35">
        <w:rPr>
          <w:rFonts w:ascii="Rockwell" w:eastAsia="Calibri" w:hAnsi="Rockwell" w:cs="Arial"/>
          <w:sz w:val="24"/>
          <w:szCs w:val="24"/>
          <w:lang w:val="en-US" w:eastAsia="en-US"/>
        </w:rPr>
        <w:t xml:space="preserve">erifier to </w:t>
      </w:r>
      <w:r w:rsidR="003D4C9D" w:rsidRPr="002F5C35">
        <w:rPr>
          <w:rFonts w:ascii="Rockwell" w:hAnsi="Rockwell"/>
          <w:sz w:val="24"/>
          <w:szCs w:val="24"/>
        </w:rPr>
        <w:t>ensure appropriate procedures are followed to internally standardise/verify the marks awarded by subject teachers</w:t>
      </w:r>
    </w:p>
    <w:p w14:paraId="06576DE8" w14:textId="499E17FC" w:rsidR="00836454" w:rsidRPr="002F5C35" w:rsidRDefault="00836454" w:rsidP="000A60AB">
      <w:pPr>
        <w:pStyle w:val="ListParagraph"/>
        <w:numPr>
          <w:ilvl w:val="0"/>
          <w:numId w:val="16"/>
        </w:numPr>
        <w:spacing w:line="276" w:lineRule="auto"/>
        <w:rPr>
          <w:rFonts w:ascii="Rockwell" w:hAnsi="Rockwell" w:cs="Calibri"/>
          <w:sz w:val="24"/>
          <w:szCs w:val="24"/>
        </w:rPr>
      </w:pPr>
      <w:r w:rsidRPr="002F5C35">
        <w:rPr>
          <w:rFonts w:ascii="Rockwell" w:hAnsi="Rockwell" w:cs="Calibri"/>
          <w:sz w:val="24"/>
          <w:szCs w:val="24"/>
        </w:rPr>
        <w:t>Understands the arrangements that the centre needs to put in place where the centre might accept private candidates (including distance learners and home educated students) for components of non-examination assessment</w:t>
      </w:r>
    </w:p>
    <w:p w14:paraId="43B1EFD8" w14:textId="7797C840" w:rsidR="003D4C9D" w:rsidRPr="002F5C35" w:rsidRDefault="00DF00FD"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1C4B0458" w14:textId="77777777" w:rsidR="003D4C9D" w:rsidRPr="002F5C35" w:rsidRDefault="003D4C9D" w:rsidP="000A60AB">
      <w:pPr>
        <w:pStyle w:val="ListParagraph"/>
        <w:numPr>
          <w:ilvl w:val="0"/>
          <w:numId w:val="17"/>
        </w:numPr>
        <w:spacing w:line="276" w:lineRule="auto"/>
        <w:rPr>
          <w:rFonts w:ascii="Rockwell" w:hAnsi="Rockwell"/>
          <w:sz w:val="24"/>
          <w:szCs w:val="24"/>
        </w:rPr>
      </w:pPr>
      <w:r w:rsidRPr="002F5C35">
        <w:rPr>
          <w:rFonts w:ascii="Rockwell" w:eastAsia="Calibri" w:hAnsi="Rockwell" w:cs="Arial"/>
          <w:sz w:val="24"/>
          <w:szCs w:val="24"/>
          <w:lang w:val="en-US" w:eastAsia="en-US"/>
        </w:rPr>
        <w:t xml:space="preserve">Understands and complies with the general instructions as detailed in </w:t>
      </w:r>
      <w:hyperlink r:id="rId16" w:history="1">
        <w:r w:rsidRPr="002F5C35">
          <w:rPr>
            <w:rStyle w:val="Hyperlink"/>
            <w:rFonts w:ascii="Rockwell" w:hAnsi="Rockwell" w:cs="Arial"/>
            <w:sz w:val="24"/>
            <w:szCs w:val="24"/>
          </w:rPr>
          <w:t>NEA</w:t>
        </w:r>
      </w:hyperlink>
    </w:p>
    <w:p w14:paraId="04F25367" w14:textId="77777777" w:rsidR="003D4C9D" w:rsidRPr="002F5C35" w:rsidRDefault="003D4C9D" w:rsidP="000A60AB">
      <w:pPr>
        <w:pStyle w:val="ListParagraph"/>
        <w:numPr>
          <w:ilvl w:val="0"/>
          <w:numId w:val="17"/>
        </w:numPr>
        <w:spacing w:line="276" w:lineRule="auto"/>
        <w:rPr>
          <w:rFonts w:ascii="Rockwell" w:hAnsi="Rockwell"/>
          <w:sz w:val="24"/>
          <w:szCs w:val="24"/>
        </w:rPr>
      </w:pPr>
      <w:r w:rsidRPr="002F5C35">
        <w:rPr>
          <w:rFonts w:ascii="Rockwell" w:eastAsia="Calibri" w:hAnsi="Rockwell"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2F5C35" w:rsidRDefault="003D4C9D" w:rsidP="000A60AB">
      <w:pPr>
        <w:pStyle w:val="ListParagraph"/>
        <w:numPr>
          <w:ilvl w:val="0"/>
          <w:numId w:val="17"/>
        </w:numPr>
        <w:spacing w:line="276" w:lineRule="auto"/>
        <w:rPr>
          <w:rFonts w:ascii="Rockwell" w:hAnsi="Rockwell"/>
          <w:sz w:val="24"/>
          <w:szCs w:val="24"/>
        </w:rPr>
      </w:pPr>
      <w:r w:rsidRPr="002F5C35">
        <w:rPr>
          <w:rFonts w:ascii="Rockwell" w:eastAsia="Calibri" w:hAnsi="Rockwell" w:cs="Arial"/>
          <w:sz w:val="24"/>
          <w:szCs w:val="24"/>
          <w:lang w:val="en-US" w:eastAsia="en-US"/>
        </w:rPr>
        <w:t>Marks internally assessed work to the criteria provided by the awarding body</w:t>
      </w:r>
    </w:p>
    <w:p w14:paraId="57DE0949" w14:textId="4F321DC3" w:rsidR="003D4C9D" w:rsidRPr="002F5C35" w:rsidRDefault="003D4C9D" w:rsidP="000A60AB">
      <w:pPr>
        <w:pStyle w:val="ListParagraph"/>
        <w:numPr>
          <w:ilvl w:val="0"/>
          <w:numId w:val="17"/>
        </w:numPr>
        <w:spacing w:line="276" w:lineRule="auto"/>
        <w:rPr>
          <w:rFonts w:ascii="Rockwell" w:hAnsi="Rockwell"/>
          <w:sz w:val="24"/>
          <w:szCs w:val="24"/>
        </w:rPr>
      </w:pPr>
      <w:r w:rsidRPr="002F5C35">
        <w:rPr>
          <w:rFonts w:ascii="Rockwell" w:eastAsia="Calibri" w:hAnsi="Rockwell" w:cs="Arial"/>
          <w:sz w:val="24"/>
          <w:szCs w:val="24"/>
          <w:lang w:val="en-US" w:eastAsia="en-US"/>
        </w:rPr>
        <w:t xml:space="preserve">Ensures the </w:t>
      </w:r>
      <w:r w:rsidR="00DF00FD" w:rsidRPr="002F5C35">
        <w:rPr>
          <w:rFonts w:ascii="Rockwell" w:eastAsia="Calibri" w:hAnsi="Rockwell" w:cs="Arial"/>
          <w:sz w:val="24"/>
          <w:szCs w:val="24"/>
          <w:lang w:val="en-US" w:eastAsia="en-US"/>
        </w:rPr>
        <w:t>Exams O</w:t>
      </w:r>
      <w:r w:rsidRPr="002F5C35">
        <w:rPr>
          <w:rFonts w:ascii="Rockwell" w:eastAsia="Calibri" w:hAnsi="Rockwell" w:cs="Arial"/>
          <w:sz w:val="24"/>
          <w:szCs w:val="24"/>
          <w:lang w:val="en-US" w:eastAsia="en-US"/>
        </w:rPr>
        <w:t>fficer is provided with relevant entry codes for subjects (whether the entry for the internally assessed component forms part of the overall entry code or is made as a separate unit entry code) to the internal deadline for entries</w:t>
      </w:r>
    </w:p>
    <w:p w14:paraId="6C001BEE" w14:textId="77777777" w:rsidR="00DF00FD" w:rsidRPr="002F5C35" w:rsidRDefault="00DF00FD" w:rsidP="003D4C9D">
      <w:pPr>
        <w:spacing w:after="0" w:line="276" w:lineRule="auto"/>
        <w:rPr>
          <w:rFonts w:ascii="Rockwell" w:hAnsi="Rockwell"/>
          <w:b/>
          <w:sz w:val="24"/>
          <w:szCs w:val="24"/>
        </w:rPr>
      </w:pPr>
    </w:p>
    <w:p w14:paraId="0D4B1179" w14:textId="77777777" w:rsidR="00DF00FD" w:rsidRPr="002F5C35" w:rsidRDefault="00DF00FD" w:rsidP="003D4C9D">
      <w:pPr>
        <w:spacing w:after="0" w:line="276" w:lineRule="auto"/>
        <w:rPr>
          <w:rFonts w:ascii="Rockwell" w:hAnsi="Rockwell"/>
          <w:b/>
          <w:sz w:val="24"/>
          <w:szCs w:val="24"/>
        </w:rPr>
      </w:pPr>
    </w:p>
    <w:p w14:paraId="7C1715E0" w14:textId="1C1C85F0" w:rsidR="003D4C9D" w:rsidRPr="002F5C35" w:rsidRDefault="00DF00FD" w:rsidP="003D4C9D">
      <w:pPr>
        <w:spacing w:after="0" w:line="276" w:lineRule="auto"/>
        <w:rPr>
          <w:rFonts w:ascii="Rockwell" w:hAnsi="Rockwell"/>
          <w:b/>
          <w:sz w:val="24"/>
          <w:szCs w:val="24"/>
        </w:rPr>
      </w:pPr>
      <w:r w:rsidRPr="002F5C35">
        <w:rPr>
          <w:rFonts w:ascii="Rockwell" w:hAnsi="Rockwell"/>
          <w:b/>
          <w:sz w:val="24"/>
          <w:szCs w:val="24"/>
        </w:rPr>
        <w:lastRenderedPageBreak/>
        <w:t>Exams O</w:t>
      </w:r>
      <w:r w:rsidR="003D4C9D" w:rsidRPr="002F5C35">
        <w:rPr>
          <w:rFonts w:ascii="Rockwell" w:hAnsi="Rockwell"/>
          <w:b/>
          <w:sz w:val="24"/>
          <w:szCs w:val="24"/>
        </w:rPr>
        <w:t>fficer</w:t>
      </w:r>
    </w:p>
    <w:p w14:paraId="79D653B5" w14:textId="77777777" w:rsidR="00836454" w:rsidRPr="002F5C35" w:rsidRDefault="00836454" w:rsidP="000A60AB">
      <w:pPr>
        <w:pStyle w:val="NormalWeb"/>
        <w:numPr>
          <w:ilvl w:val="0"/>
          <w:numId w:val="1"/>
        </w:numPr>
        <w:shd w:val="clear" w:color="auto" w:fill="FFFFFF"/>
        <w:spacing w:before="0" w:beforeAutospacing="0" w:after="80" w:afterAutospacing="0" w:line="276" w:lineRule="auto"/>
        <w:rPr>
          <w:rFonts w:ascii="Rockwell" w:hAnsi="Rockwell" w:cs="Calibri"/>
          <w:sz w:val="24"/>
        </w:rPr>
      </w:pPr>
      <w:r w:rsidRPr="002F5C35">
        <w:rPr>
          <w:rFonts w:ascii="Rockwell" w:hAnsi="Rockwell" w:cs="Calibri"/>
          <w:sz w:val="24"/>
        </w:rPr>
        <w:t xml:space="preserve">Signposts the annually updated JCQ publication </w:t>
      </w:r>
      <w:r w:rsidRPr="002F5C35">
        <w:rPr>
          <w:rFonts w:ascii="Rockwell" w:hAnsi="Rockwell" w:cs="Calibri"/>
          <w:i/>
          <w:sz w:val="24"/>
        </w:rPr>
        <w:t>Instructions for conducting non-examination assessment</w:t>
      </w:r>
      <w:r w:rsidRPr="002F5C35">
        <w:rPr>
          <w:rFonts w:ascii="Rockwell" w:hAnsi="Rockwell" w:cs="Calibri"/>
          <w:sz w:val="24"/>
        </w:rPr>
        <w:t>s to relevant centre staff</w:t>
      </w:r>
    </w:p>
    <w:p w14:paraId="1CAF22D8" w14:textId="77777777" w:rsidR="003D4C9D" w:rsidRPr="002F5C35" w:rsidRDefault="003D4C9D" w:rsidP="000A60AB">
      <w:pPr>
        <w:pStyle w:val="NormalWeb"/>
        <w:numPr>
          <w:ilvl w:val="0"/>
          <w:numId w:val="1"/>
        </w:numPr>
        <w:shd w:val="clear" w:color="auto" w:fill="FFFFFF"/>
        <w:spacing w:before="0" w:beforeAutospacing="0" w:after="80" w:afterAutospacing="0" w:line="276" w:lineRule="auto"/>
        <w:ind w:left="714" w:hanging="357"/>
        <w:rPr>
          <w:rFonts w:ascii="Rockwell" w:hAnsi="Rockwell"/>
          <w:sz w:val="24"/>
        </w:rPr>
      </w:pPr>
      <w:r w:rsidRPr="002F5C35">
        <w:rPr>
          <w:rFonts w:ascii="Rockwell" w:hAnsi="Rockwell" w:cs="Arial"/>
          <w:color w:val="000000"/>
          <w:sz w:val="24"/>
        </w:rPr>
        <w:t xml:space="preserve">Carries out tasks where these may be applicable to the role in supporting the administration/management of non-examination assessment </w:t>
      </w:r>
    </w:p>
    <w:p w14:paraId="05D884AD" w14:textId="45E2E81A" w:rsidR="003D4C9D" w:rsidRPr="002F5C35" w:rsidRDefault="00127640" w:rsidP="003D4C9D">
      <w:pPr>
        <w:pStyle w:val="Headinglevel2"/>
        <w:spacing w:line="276" w:lineRule="auto"/>
        <w:rPr>
          <w:rFonts w:ascii="Rockwell" w:hAnsi="Rockwell"/>
        </w:rPr>
      </w:pPr>
      <w:bookmarkStart w:id="10" w:name="_Toc496695009"/>
      <w:r w:rsidRPr="002F5C35">
        <w:rPr>
          <w:rFonts w:ascii="Rockwell" w:hAnsi="Rockwell"/>
        </w:rPr>
        <w:t>Task S</w:t>
      </w:r>
      <w:r w:rsidR="003D4C9D" w:rsidRPr="002F5C35">
        <w:rPr>
          <w:rFonts w:ascii="Rockwell" w:hAnsi="Rockwell"/>
        </w:rPr>
        <w:t>etting</w:t>
      </w:r>
      <w:bookmarkEnd w:id="10"/>
    </w:p>
    <w:p w14:paraId="5E6689E8" w14:textId="64E1F5BF"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DF00FD" w:rsidRPr="002F5C35">
        <w:rPr>
          <w:rFonts w:ascii="Rockwell" w:hAnsi="Rockwell"/>
          <w:b/>
          <w:sz w:val="24"/>
          <w:szCs w:val="24"/>
        </w:rPr>
        <w:t>T</w:t>
      </w:r>
      <w:r w:rsidRPr="002F5C35">
        <w:rPr>
          <w:rFonts w:ascii="Rockwell" w:hAnsi="Rockwell"/>
          <w:b/>
          <w:sz w:val="24"/>
          <w:szCs w:val="24"/>
        </w:rPr>
        <w:t>eacher</w:t>
      </w:r>
    </w:p>
    <w:p w14:paraId="1EC577CE" w14:textId="77777777" w:rsidR="003D4C9D" w:rsidRPr="002F5C35" w:rsidRDefault="003D4C9D" w:rsidP="000A60AB">
      <w:pPr>
        <w:pStyle w:val="ListParagraph"/>
        <w:numPr>
          <w:ilvl w:val="0"/>
          <w:numId w:val="1"/>
        </w:numPr>
        <w:spacing w:line="276" w:lineRule="auto"/>
        <w:rPr>
          <w:rFonts w:ascii="Rockwell" w:hAnsi="Rockwell"/>
          <w:sz w:val="24"/>
          <w:szCs w:val="24"/>
        </w:rPr>
      </w:pPr>
      <w:r w:rsidRPr="002F5C35">
        <w:rPr>
          <w:rFonts w:ascii="Rockwell" w:hAnsi="Rockwell"/>
          <w:sz w:val="24"/>
          <w:szCs w:val="24"/>
        </w:rPr>
        <w:t xml:space="preserve">Selects tasks from a choice provided by the awarding body OR designs tasks where this is permitted by criteria set out within the subject specification </w:t>
      </w:r>
    </w:p>
    <w:p w14:paraId="1891CA3E" w14:textId="77777777" w:rsidR="003D4C9D" w:rsidRPr="002F5C35" w:rsidRDefault="003D4C9D" w:rsidP="000A60AB">
      <w:pPr>
        <w:pStyle w:val="ListParagraph"/>
        <w:numPr>
          <w:ilvl w:val="0"/>
          <w:numId w:val="1"/>
        </w:numPr>
        <w:spacing w:line="276" w:lineRule="auto"/>
        <w:ind w:left="714" w:hanging="357"/>
        <w:rPr>
          <w:rFonts w:ascii="Rockwell" w:hAnsi="Rockwell"/>
          <w:sz w:val="24"/>
          <w:szCs w:val="24"/>
        </w:rPr>
      </w:pPr>
      <w:r w:rsidRPr="002F5C35">
        <w:rPr>
          <w:rFonts w:ascii="Rockwell" w:hAnsi="Rockwell"/>
          <w:sz w:val="24"/>
          <w:szCs w:val="24"/>
        </w:rPr>
        <w:t>Makes candidates aware of the criteria used to assess their work</w:t>
      </w:r>
    </w:p>
    <w:p w14:paraId="2C086D0A" w14:textId="069D6CF6" w:rsidR="003D4C9D" w:rsidRPr="002F5C35" w:rsidRDefault="003D4C9D" w:rsidP="003D4C9D">
      <w:pPr>
        <w:pStyle w:val="Headinglevel2"/>
        <w:spacing w:line="276" w:lineRule="auto"/>
        <w:rPr>
          <w:rFonts w:ascii="Rockwell" w:hAnsi="Rockwell"/>
        </w:rPr>
      </w:pPr>
      <w:bookmarkStart w:id="11" w:name="_Toc496695010"/>
      <w:r w:rsidRPr="002F5C35">
        <w:rPr>
          <w:rFonts w:ascii="Rockwell" w:hAnsi="Rockwell"/>
        </w:rPr>
        <w:t xml:space="preserve">Issuing of </w:t>
      </w:r>
      <w:r w:rsidR="00127640" w:rsidRPr="002F5C35">
        <w:rPr>
          <w:rFonts w:ascii="Rockwell" w:hAnsi="Rockwell"/>
        </w:rPr>
        <w:t>T</w:t>
      </w:r>
      <w:r w:rsidRPr="002F5C35">
        <w:rPr>
          <w:rFonts w:ascii="Rockwell" w:hAnsi="Rockwell"/>
        </w:rPr>
        <w:t>asks</w:t>
      </w:r>
      <w:bookmarkEnd w:id="11"/>
    </w:p>
    <w:p w14:paraId="5A4BDB2B" w14:textId="4AA33262"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DF00FD" w:rsidRPr="002F5C35">
        <w:rPr>
          <w:rFonts w:ascii="Rockwell" w:hAnsi="Rockwell"/>
          <w:b/>
          <w:sz w:val="24"/>
          <w:szCs w:val="24"/>
        </w:rPr>
        <w:t>T</w:t>
      </w:r>
      <w:r w:rsidRPr="002F5C35">
        <w:rPr>
          <w:rFonts w:ascii="Rockwell" w:hAnsi="Rockwell"/>
          <w:b/>
          <w:sz w:val="24"/>
          <w:szCs w:val="24"/>
        </w:rPr>
        <w:t>eacher</w:t>
      </w:r>
    </w:p>
    <w:p w14:paraId="2B23E5DA" w14:textId="77777777" w:rsidR="003D4C9D" w:rsidRPr="002F5C35" w:rsidRDefault="003D4C9D" w:rsidP="000A60AB">
      <w:pPr>
        <w:pStyle w:val="ListParagraph"/>
        <w:numPr>
          <w:ilvl w:val="0"/>
          <w:numId w:val="1"/>
        </w:numPr>
        <w:spacing w:line="276" w:lineRule="auto"/>
        <w:rPr>
          <w:rFonts w:ascii="Rockwell" w:hAnsi="Rockwell"/>
          <w:sz w:val="24"/>
          <w:szCs w:val="24"/>
        </w:rPr>
      </w:pPr>
      <w:r w:rsidRPr="002F5C35">
        <w:rPr>
          <w:rFonts w:ascii="Rockwell" w:hAnsi="Rockwell"/>
          <w:sz w:val="24"/>
          <w:szCs w:val="24"/>
        </w:rPr>
        <w:t>Determines when set tasks are issued by the awarding body</w:t>
      </w:r>
    </w:p>
    <w:p w14:paraId="1B359EE2" w14:textId="77777777" w:rsidR="003D4C9D" w:rsidRPr="002F5C35" w:rsidRDefault="003D4C9D" w:rsidP="000A60AB">
      <w:pPr>
        <w:pStyle w:val="ListParagraph"/>
        <w:numPr>
          <w:ilvl w:val="0"/>
          <w:numId w:val="1"/>
        </w:numPr>
        <w:spacing w:line="276" w:lineRule="auto"/>
        <w:rPr>
          <w:rFonts w:ascii="Rockwell" w:hAnsi="Rockwell"/>
          <w:sz w:val="24"/>
          <w:szCs w:val="24"/>
        </w:rPr>
      </w:pPr>
      <w:r w:rsidRPr="002F5C35">
        <w:rPr>
          <w:rFonts w:ascii="Rockwell" w:hAnsi="Rockwell"/>
          <w:sz w:val="24"/>
          <w:szCs w:val="24"/>
        </w:rPr>
        <w:t>Identifies date(s) when tasks should be taken by candidates</w:t>
      </w:r>
    </w:p>
    <w:p w14:paraId="731D10E6" w14:textId="77777777" w:rsidR="003D4C9D" w:rsidRPr="002F5C35" w:rsidRDefault="003D4C9D" w:rsidP="000A60AB">
      <w:pPr>
        <w:pStyle w:val="ListParagraph"/>
        <w:numPr>
          <w:ilvl w:val="0"/>
          <w:numId w:val="1"/>
        </w:numPr>
        <w:spacing w:line="276" w:lineRule="auto"/>
        <w:rPr>
          <w:rFonts w:ascii="Rockwell" w:hAnsi="Rockwell"/>
          <w:sz w:val="24"/>
          <w:szCs w:val="24"/>
        </w:rPr>
      </w:pPr>
      <w:r w:rsidRPr="002F5C35">
        <w:rPr>
          <w:rFonts w:ascii="Rockwell" w:hAnsi="Rockwell"/>
          <w:sz w:val="24"/>
          <w:szCs w:val="24"/>
        </w:rPr>
        <w:t>Accesses set tasks in sufficient time to allow planning, resourcing and teaching  and ensures that materials are stored securely at all times</w:t>
      </w:r>
    </w:p>
    <w:p w14:paraId="3D1E4EBA" w14:textId="77777777" w:rsidR="003D4C9D" w:rsidRPr="002F5C35" w:rsidRDefault="003D4C9D" w:rsidP="000A60AB">
      <w:pPr>
        <w:pStyle w:val="ListParagraph"/>
        <w:numPr>
          <w:ilvl w:val="0"/>
          <w:numId w:val="1"/>
        </w:numPr>
        <w:spacing w:line="276" w:lineRule="auto"/>
        <w:rPr>
          <w:rFonts w:ascii="Rockwell" w:hAnsi="Rockwell"/>
          <w:sz w:val="24"/>
          <w:szCs w:val="24"/>
        </w:rPr>
      </w:pPr>
      <w:r w:rsidRPr="002F5C35">
        <w:rPr>
          <w:rFonts w:ascii="Rockwell" w:hAnsi="Rockwell"/>
          <w:sz w:val="24"/>
          <w:szCs w:val="24"/>
        </w:rPr>
        <w:t>Ensures requirements for legacy specification tasks and new specification tasks are distinguished between</w:t>
      </w:r>
    </w:p>
    <w:p w14:paraId="4EBF031F" w14:textId="082D8496" w:rsidR="003D4C9D" w:rsidRPr="002F5C35" w:rsidRDefault="003D4C9D" w:rsidP="003D4C9D">
      <w:pPr>
        <w:pStyle w:val="Headinglevel2"/>
        <w:spacing w:line="276" w:lineRule="auto"/>
        <w:rPr>
          <w:rFonts w:ascii="Rockwell" w:hAnsi="Rockwell"/>
        </w:rPr>
      </w:pPr>
      <w:bookmarkStart w:id="12" w:name="_Toc496695011"/>
      <w:r w:rsidRPr="002F5C35">
        <w:rPr>
          <w:rFonts w:ascii="Rockwell" w:hAnsi="Rockwell"/>
        </w:rPr>
        <w:t xml:space="preserve">Task </w:t>
      </w:r>
      <w:r w:rsidR="00127640" w:rsidRPr="002F5C35">
        <w:rPr>
          <w:rFonts w:ascii="Rockwell" w:hAnsi="Rockwell"/>
        </w:rPr>
        <w:t>T</w:t>
      </w:r>
      <w:r w:rsidRPr="002F5C35">
        <w:rPr>
          <w:rFonts w:ascii="Rockwell" w:hAnsi="Rockwell"/>
        </w:rPr>
        <w:t>aking</w:t>
      </w:r>
      <w:bookmarkEnd w:id="12"/>
    </w:p>
    <w:p w14:paraId="10E79607" w14:textId="77777777" w:rsidR="003D4C9D" w:rsidRPr="002F5C35" w:rsidRDefault="003D4C9D" w:rsidP="003D4C9D">
      <w:pPr>
        <w:pStyle w:val="Heading1"/>
        <w:spacing w:line="276" w:lineRule="auto"/>
        <w:rPr>
          <w:rFonts w:ascii="Rockwell" w:hAnsi="Rockwell"/>
        </w:rPr>
      </w:pPr>
      <w:bookmarkStart w:id="13" w:name="_Toc496695012"/>
      <w:r w:rsidRPr="002F5C35">
        <w:rPr>
          <w:rFonts w:ascii="Rockwell" w:hAnsi="Rockwell"/>
        </w:rPr>
        <w:t>Supervision</w:t>
      </w:r>
      <w:bookmarkEnd w:id="13"/>
    </w:p>
    <w:p w14:paraId="1F735540" w14:textId="72C9EBAD"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269A2F66"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Checks the awarding body’s subject-specific requirements ensuring candidates take tasks under the required conditions and supervision arrangements</w:t>
      </w:r>
    </w:p>
    <w:p w14:paraId="041929E9"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Ensures there is sufficient supervision to enable the work of a candidate to be authenticated </w:t>
      </w:r>
    </w:p>
    <w:p w14:paraId="5469788E"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there is sufficient supervision to ensure the work a candidate submits is their own</w:t>
      </w:r>
    </w:p>
    <w:p w14:paraId="6D42C02B"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Where candidates may work in groups, keeps a record of each candidate’s contribution</w:t>
      </w:r>
    </w:p>
    <w:p w14:paraId="34D310A2"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Ensures candidates are aware of the JCQ documents </w:t>
      </w:r>
      <w:hyperlink r:id="rId17" w:history="1">
        <w:r w:rsidRPr="002F5C35">
          <w:rPr>
            <w:rStyle w:val="Hyperlink"/>
            <w:rFonts w:ascii="Rockwell" w:hAnsi="Rockwell" w:cs="Arial"/>
            <w:i/>
            <w:sz w:val="24"/>
            <w:szCs w:val="24"/>
          </w:rPr>
          <w:t>Information for candidates - non-examination assessments</w:t>
        </w:r>
      </w:hyperlink>
      <w:r w:rsidRPr="002F5C35">
        <w:rPr>
          <w:rFonts w:ascii="Rockwell" w:hAnsi="Rockwell"/>
          <w:sz w:val="24"/>
          <w:szCs w:val="24"/>
        </w:rPr>
        <w:t xml:space="preserve"> </w:t>
      </w:r>
      <w:r w:rsidRPr="002F5C35">
        <w:rPr>
          <w:rFonts w:ascii="Rockwell" w:hAnsi="Rockwell" w:cs="Arial"/>
          <w:sz w:val="24"/>
          <w:szCs w:val="24"/>
        </w:rPr>
        <w:t xml:space="preserve">and </w:t>
      </w:r>
      <w:hyperlink r:id="rId18" w:history="1">
        <w:r w:rsidRPr="002F5C35">
          <w:rPr>
            <w:rStyle w:val="Hyperlink"/>
            <w:rFonts w:ascii="Rockwell" w:eastAsia="Calibri" w:hAnsi="Rockwell" w:cs="Arial"/>
            <w:i/>
            <w:sz w:val="24"/>
            <w:szCs w:val="24"/>
            <w:lang w:val="en-US" w:eastAsia="en-US"/>
          </w:rPr>
          <w:t>Information for candidates - Social Media</w:t>
        </w:r>
      </w:hyperlink>
    </w:p>
    <w:p w14:paraId="2031D69E" w14:textId="77777777" w:rsidR="003D4C9D" w:rsidRPr="002F5C35" w:rsidRDefault="003D4C9D" w:rsidP="000A60AB">
      <w:pPr>
        <w:pStyle w:val="ListParagraph"/>
        <w:numPr>
          <w:ilvl w:val="0"/>
          <w:numId w:val="1"/>
        </w:numPr>
        <w:spacing w:line="276" w:lineRule="auto"/>
        <w:rPr>
          <w:rFonts w:ascii="Rockwell" w:hAnsi="Rockwell" w:cs="Arial"/>
          <w:i/>
          <w:sz w:val="24"/>
          <w:szCs w:val="24"/>
        </w:rPr>
      </w:pPr>
      <w:r w:rsidRPr="002F5C35">
        <w:rPr>
          <w:rFonts w:ascii="Rockwell" w:hAnsi="Rockwell" w:cs="Arial"/>
          <w:sz w:val="24"/>
          <w:szCs w:val="24"/>
        </w:rPr>
        <w:t xml:space="preserve">Ensures candidates understand and comply with the regulations in relevant JCQ documents </w:t>
      </w:r>
      <w:r w:rsidRPr="002F5C35">
        <w:rPr>
          <w:rFonts w:ascii="Rockwell" w:hAnsi="Rockwell" w:cs="Arial"/>
          <w:i/>
          <w:sz w:val="24"/>
          <w:szCs w:val="24"/>
        </w:rPr>
        <w:t>Information for candidates</w:t>
      </w:r>
    </w:p>
    <w:p w14:paraId="330334FB" w14:textId="45511F90" w:rsidR="003D4C9D" w:rsidRPr="002F5C35" w:rsidRDefault="00127640" w:rsidP="003D4C9D">
      <w:pPr>
        <w:pStyle w:val="Heading1"/>
        <w:spacing w:line="276" w:lineRule="auto"/>
        <w:rPr>
          <w:rFonts w:ascii="Rockwell" w:hAnsi="Rockwell"/>
        </w:rPr>
      </w:pPr>
      <w:bookmarkStart w:id="14" w:name="_Toc496695013"/>
      <w:r w:rsidRPr="002F5C35">
        <w:rPr>
          <w:rFonts w:ascii="Rockwell" w:hAnsi="Rockwell"/>
        </w:rPr>
        <w:t>Advice and F</w:t>
      </w:r>
      <w:r w:rsidR="003D4C9D" w:rsidRPr="002F5C35">
        <w:rPr>
          <w:rFonts w:ascii="Rockwell" w:hAnsi="Rockwell"/>
        </w:rPr>
        <w:t>eedback</w:t>
      </w:r>
      <w:bookmarkEnd w:id="14"/>
    </w:p>
    <w:p w14:paraId="1D1442E6" w14:textId="1911147A"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2D57307F"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As relevant to the subject/component, advises candidates on relevant aspects before candidates begin working on a task</w:t>
      </w:r>
    </w:p>
    <w:p w14:paraId="04EC41CC"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lastRenderedPageBreak/>
        <w:t>When reviewing candidates’ work, unless prohibited by the specification, provides oral and written advice at a general level to candidates</w:t>
      </w:r>
    </w:p>
    <w:p w14:paraId="76A4D16C"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Allow candidates to revise and re-draft work after advice has been given at a general level</w:t>
      </w:r>
    </w:p>
    <w:p w14:paraId="2C0323C8"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Records any assistance given beyond general advice and takes it into account in the marking or submits it to the external examiner</w:t>
      </w:r>
    </w:p>
    <w:p w14:paraId="0F8079C3"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when work has been assessed, candidates are not allowed to revise it</w:t>
      </w:r>
    </w:p>
    <w:p w14:paraId="4ECBF9F7" w14:textId="77777777" w:rsidR="003D4C9D" w:rsidRPr="002F5C35" w:rsidRDefault="003D4C9D" w:rsidP="003D4C9D">
      <w:pPr>
        <w:pStyle w:val="Heading1"/>
        <w:spacing w:line="276" w:lineRule="auto"/>
        <w:rPr>
          <w:rFonts w:ascii="Rockwell" w:hAnsi="Rockwell"/>
        </w:rPr>
      </w:pPr>
      <w:bookmarkStart w:id="15" w:name="_Toc496695014"/>
      <w:r w:rsidRPr="002F5C35">
        <w:rPr>
          <w:rFonts w:ascii="Rockwell" w:hAnsi="Rockwell"/>
        </w:rPr>
        <w:t>Resources</w:t>
      </w:r>
      <w:bookmarkEnd w:id="15"/>
    </w:p>
    <w:p w14:paraId="0241678E" w14:textId="013AA881"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222E5880"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Refers to the awarding body’s specification and/or associated documentation to determine if candidates have restricted/unrestricted access to resources when planning and researching their tasks</w:t>
      </w:r>
    </w:p>
    <w:p w14:paraId="6705FCE5"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conditions for any formally supervised sessions are known and put in place</w:t>
      </w:r>
    </w:p>
    <w:p w14:paraId="6BC3B83A"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conditions for any formally supervised sessions are understood and followed by candidates</w:t>
      </w:r>
    </w:p>
    <w:p w14:paraId="4E7F7D82"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candidates understand that they are not allowed to introduce improved notes or new resources between formally supervised sessions</w:t>
      </w:r>
    </w:p>
    <w:p w14:paraId="0BFEC88F"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that where appropriate to include references, candidates keep a detailed record of their own research, planning, resources etc.</w:t>
      </w:r>
    </w:p>
    <w:p w14:paraId="4860D1BE" w14:textId="22188987" w:rsidR="003D4C9D" w:rsidRPr="002F5C35" w:rsidRDefault="00127640" w:rsidP="003D4C9D">
      <w:pPr>
        <w:pStyle w:val="Heading1"/>
        <w:spacing w:line="276" w:lineRule="auto"/>
        <w:rPr>
          <w:rFonts w:ascii="Rockwell" w:hAnsi="Rockwell"/>
        </w:rPr>
      </w:pPr>
      <w:bookmarkStart w:id="16" w:name="_Toc496695015"/>
      <w:r w:rsidRPr="002F5C35">
        <w:rPr>
          <w:rFonts w:ascii="Rockwell" w:hAnsi="Rockwell"/>
        </w:rPr>
        <w:t>Word and Time L</w:t>
      </w:r>
      <w:r w:rsidR="003D4C9D" w:rsidRPr="002F5C35">
        <w:rPr>
          <w:rFonts w:ascii="Rockwell" w:hAnsi="Rockwell"/>
        </w:rPr>
        <w:t>imits</w:t>
      </w:r>
      <w:bookmarkEnd w:id="16"/>
    </w:p>
    <w:p w14:paraId="455B3DEA" w14:textId="26C14869"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58631651"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Refers to the awarding body’s specification to determine where word and time limits apply/are mandatory</w:t>
      </w:r>
    </w:p>
    <w:p w14:paraId="6C5C193C" w14:textId="5CD26444" w:rsidR="003D4C9D" w:rsidRPr="002F5C35" w:rsidRDefault="003D4C9D" w:rsidP="003D4C9D">
      <w:pPr>
        <w:pStyle w:val="Heading1"/>
        <w:spacing w:line="276" w:lineRule="auto"/>
        <w:rPr>
          <w:rFonts w:ascii="Rockwell" w:hAnsi="Rockwell"/>
        </w:rPr>
      </w:pPr>
      <w:bookmarkStart w:id="17" w:name="_Toc496695016"/>
      <w:r w:rsidRPr="002F5C35">
        <w:rPr>
          <w:rFonts w:ascii="Rockwell" w:hAnsi="Rockwell"/>
        </w:rPr>
        <w:t xml:space="preserve">Collaboration and </w:t>
      </w:r>
      <w:r w:rsidR="00127640" w:rsidRPr="002F5C35">
        <w:rPr>
          <w:rFonts w:ascii="Rockwell" w:hAnsi="Rockwell"/>
        </w:rPr>
        <w:t>Group W</w:t>
      </w:r>
      <w:r w:rsidRPr="002F5C35">
        <w:rPr>
          <w:rFonts w:ascii="Rockwell" w:hAnsi="Rockwell"/>
        </w:rPr>
        <w:t>ork</w:t>
      </w:r>
      <w:bookmarkEnd w:id="17"/>
    </w:p>
    <w:p w14:paraId="2440FDA6" w14:textId="2561600A"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Subject </w:t>
      </w:r>
      <w:r w:rsidR="007402B2" w:rsidRPr="002F5C35">
        <w:rPr>
          <w:rFonts w:ascii="Rockwell" w:hAnsi="Rockwell" w:cs="Arial"/>
          <w:b/>
          <w:sz w:val="24"/>
          <w:szCs w:val="24"/>
        </w:rPr>
        <w:t>T</w:t>
      </w:r>
      <w:r w:rsidRPr="002F5C35">
        <w:rPr>
          <w:rFonts w:ascii="Rockwell" w:hAnsi="Rockwell" w:cs="Arial"/>
          <w:b/>
          <w:sz w:val="24"/>
          <w:szCs w:val="24"/>
        </w:rPr>
        <w:t>eacher</w:t>
      </w:r>
    </w:p>
    <w:p w14:paraId="6C4F7DAD"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Unless stated otherwise in the awarding body’s specification, and where appropriate, allows candidates to collaborate when carrying out research and preparatory work</w:t>
      </w:r>
    </w:p>
    <w:p w14:paraId="409554C7"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that it is possible to attribute assessable outcomes to individual candidates</w:t>
      </w:r>
    </w:p>
    <w:p w14:paraId="3BE224BE"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Ensures that where an assignment requires written work to be produced, each candidate writes up their own account of the assignment</w:t>
      </w:r>
    </w:p>
    <w:p w14:paraId="6DA86DAE"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Assesses the work of each candidate individually</w:t>
      </w:r>
    </w:p>
    <w:p w14:paraId="71849230" w14:textId="14864D44" w:rsidR="003D4C9D" w:rsidRPr="002F5C35" w:rsidRDefault="00127640" w:rsidP="003D4C9D">
      <w:pPr>
        <w:pStyle w:val="Heading1"/>
        <w:spacing w:line="276" w:lineRule="auto"/>
        <w:rPr>
          <w:rFonts w:ascii="Rockwell" w:hAnsi="Rockwell"/>
        </w:rPr>
      </w:pPr>
      <w:bookmarkStart w:id="18" w:name="_Toc496695017"/>
      <w:r w:rsidRPr="002F5C35">
        <w:rPr>
          <w:rFonts w:ascii="Rockwell" w:hAnsi="Rockwell"/>
        </w:rPr>
        <w:t>Authentication P</w:t>
      </w:r>
      <w:r w:rsidR="003D4C9D" w:rsidRPr="002F5C35">
        <w:rPr>
          <w:rFonts w:ascii="Rockwell" w:hAnsi="Rockwell"/>
        </w:rPr>
        <w:t>rocedures</w:t>
      </w:r>
      <w:bookmarkEnd w:id="18"/>
    </w:p>
    <w:p w14:paraId="05E91D86" w14:textId="62EF3CB0"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Subject </w:t>
      </w:r>
      <w:r w:rsidR="007402B2" w:rsidRPr="002F5C35">
        <w:rPr>
          <w:rFonts w:ascii="Rockwell" w:hAnsi="Rockwell" w:cs="Arial"/>
          <w:b/>
          <w:sz w:val="24"/>
          <w:szCs w:val="24"/>
        </w:rPr>
        <w:t>T</w:t>
      </w:r>
      <w:r w:rsidRPr="002F5C35">
        <w:rPr>
          <w:rFonts w:ascii="Rockwell" w:hAnsi="Rockwell" w:cs="Arial"/>
          <w:b/>
          <w:sz w:val="24"/>
          <w:szCs w:val="24"/>
        </w:rPr>
        <w:t>eacher</w:t>
      </w:r>
    </w:p>
    <w:p w14:paraId="5B1E4850"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Where required by the awarding body’s specification</w:t>
      </w:r>
    </w:p>
    <w:p w14:paraId="33C90C77" w14:textId="77777777" w:rsidR="003D4C9D" w:rsidRPr="002F5C35" w:rsidRDefault="003D4C9D" w:rsidP="000A60AB">
      <w:pPr>
        <w:pStyle w:val="ListParagraph"/>
        <w:numPr>
          <w:ilvl w:val="1"/>
          <w:numId w:val="18"/>
        </w:numPr>
        <w:spacing w:line="276" w:lineRule="auto"/>
        <w:rPr>
          <w:rFonts w:ascii="Rockwell" w:hAnsi="Rockwell" w:cs="Arial"/>
          <w:sz w:val="24"/>
          <w:szCs w:val="24"/>
        </w:rPr>
      </w:pPr>
      <w:r w:rsidRPr="002F5C35">
        <w:rPr>
          <w:rFonts w:ascii="Rockwell" w:hAnsi="Rockwell" w:cs="Arial"/>
          <w:sz w:val="24"/>
          <w:szCs w:val="24"/>
        </w:rPr>
        <w:t>ensures candidates sign a declaration confirming the work they submit for final assessment is their own unaided work</w:t>
      </w:r>
    </w:p>
    <w:p w14:paraId="42EFFE2F" w14:textId="77777777" w:rsidR="003D4C9D" w:rsidRPr="002F5C35" w:rsidRDefault="003D4C9D" w:rsidP="000A60AB">
      <w:pPr>
        <w:pStyle w:val="ListParagraph"/>
        <w:numPr>
          <w:ilvl w:val="1"/>
          <w:numId w:val="18"/>
        </w:numPr>
        <w:spacing w:line="276" w:lineRule="auto"/>
        <w:rPr>
          <w:rFonts w:ascii="Rockwell" w:hAnsi="Rockwell" w:cs="Arial"/>
          <w:sz w:val="24"/>
          <w:szCs w:val="24"/>
        </w:rPr>
      </w:pPr>
      <w:r w:rsidRPr="002F5C35">
        <w:rPr>
          <w:rFonts w:ascii="Rockwell" w:hAnsi="Rockwell" w:cs="Arial"/>
          <w:sz w:val="24"/>
          <w:szCs w:val="24"/>
        </w:rPr>
        <w:t>signs the teacher declaration of authentication confirming the requirements have been met</w:t>
      </w:r>
    </w:p>
    <w:p w14:paraId="0BF71975"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Keeps signed candidate declarations on file until the deadline for enquiries about results has passed or until any appeal, malpractice or other results enquiry has been completed, whichever is later </w:t>
      </w:r>
    </w:p>
    <w:p w14:paraId="219862D1"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lastRenderedPageBreak/>
        <w:t>Provides signed candidate declarations where these may be requested by a JCQ Centre Inspector</w:t>
      </w:r>
    </w:p>
    <w:p w14:paraId="6E13A013" w14:textId="3A0AE1DC"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Where there may be doubt about the authenticity of the work of a candidate or if malpractice is suspected, follows the authentication procedures and malpractice information in </w:t>
      </w:r>
      <w:hyperlink r:id="rId19" w:history="1">
        <w:r w:rsidRPr="002F5C35">
          <w:rPr>
            <w:rStyle w:val="Hyperlink"/>
            <w:rFonts w:ascii="Rockwell" w:hAnsi="Rockwell" w:cs="Arial"/>
            <w:sz w:val="24"/>
            <w:szCs w:val="24"/>
          </w:rPr>
          <w:t>NEA</w:t>
        </w:r>
      </w:hyperlink>
      <w:r w:rsidRPr="002F5C35">
        <w:rPr>
          <w:rFonts w:ascii="Rockwell" w:hAnsi="Rockwell"/>
          <w:sz w:val="24"/>
          <w:szCs w:val="24"/>
        </w:rPr>
        <w:t xml:space="preserve"> </w:t>
      </w:r>
      <w:r w:rsidR="007402B2" w:rsidRPr="002F5C35">
        <w:rPr>
          <w:rFonts w:ascii="Rockwell" w:hAnsi="Rockwell" w:cs="Arial"/>
          <w:sz w:val="24"/>
          <w:szCs w:val="24"/>
        </w:rPr>
        <w:t>and informs the Exams O</w:t>
      </w:r>
      <w:r w:rsidRPr="002F5C35">
        <w:rPr>
          <w:rFonts w:ascii="Rockwell" w:hAnsi="Rockwell" w:cs="Arial"/>
          <w:sz w:val="24"/>
          <w:szCs w:val="24"/>
        </w:rPr>
        <w:t xml:space="preserve">fficer </w:t>
      </w:r>
    </w:p>
    <w:p w14:paraId="01F0E2EE" w14:textId="29728489" w:rsidR="003D4C9D" w:rsidRPr="002F5C35" w:rsidRDefault="00127640" w:rsidP="003D4C9D">
      <w:pPr>
        <w:pStyle w:val="Heading1"/>
        <w:spacing w:line="276" w:lineRule="auto"/>
        <w:rPr>
          <w:rFonts w:ascii="Rockwell" w:hAnsi="Rockwell"/>
        </w:rPr>
      </w:pPr>
      <w:bookmarkStart w:id="19" w:name="_Toc496695018"/>
      <w:r w:rsidRPr="002F5C35">
        <w:rPr>
          <w:rFonts w:ascii="Rockwell" w:hAnsi="Rockwell"/>
        </w:rPr>
        <w:t>Presentation of W</w:t>
      </w:r>
      <w:r w:rsidR="003D4C9D" w:rsidRPr="002F5C35">
        <w:rPr>
          <w:rFonts w:ascii="Rockwell" w:hAnsi="Rockwell"/>
        </w:rPr>
        <w:t>ork</w:t>
      </w:r>
      <w:bookmarkEnd w:id="19"/>
    </w:p>
    <w:p w14:paraId="113E78D7" w14:textId="15C4C2B8"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79422B68" w14:textId="77777777" w:rsidR="00AB3A52" w:rsidRPr="002F5C35" w:rsidRDefault="00AB3A52" w:rsidP="000A60AB">
      <w:pPr>
        <w:pStyle w:val="ListParagraph"/>
        <w:numPr>
          <w:ilvl w:val="0"/>
          <w:numId w:val="1"/>
        </w:numPr>
        <w:spacing w:line="276" w:lineRule="auto"/>
        <w:rPr>
          <w:rFonts w:ascii="Rockwell" w:hAnsi="Rockwell" w:cs="Calibri"/>
          <w:sz w:val="24"/>
          <w:szCs w:val="24"/>
        </w:rPr>
      </w:pPr>
      <w:r w:rsidRPr="002F5C35">
        <w:rPr>
          <w:rFonts w:ascii="Rockwell" w:hAnsi="Rockwell" w:cs="Calibri"/>
          <w:sz w:val="24"/>
          <w:szCs w:val="24"/>
        </w:rPr>
        <w:t>Obtains informed consent at the beginning of the course from parents/carers if videos or photographs/images of candidates will be included as evidence of participation or contribution</w:t>
      </w:r>
    </w:p>
    <w:p w14:paraId="24AE8250"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Instructs candidates to present work as detailed in </w:t>
      </w:r>
      <w:hyperlink r:id="rId20" w:history="1">
        <w:r w:rsidRPr="002F5C35">
          <w:rPr>
            <w:rStyle w:val="Hyperlink"/>
            <w:rFonts w:ascii="Rockwell" w:hAnsi="Rockwell" w:cs="Arial"/>
            <w:sz w:val="24"/>
            <w:szCs w:val="24"/>
          </w:rPr>
          <w:t>NEA</w:t>
        </w:r>
      </w:hyperlink>
      <w:r w:rsidRPr="002F5C35">
        <w:rPr>
          <w:rFonts w:ascii="Rockwell" w:hAnsi="Rockwell"/>
          <w:sz w:val="24"/>
          <w:szCs w:val="24"/>
        </w:rPr>
        <w:t xml:space="preserve"> </w:t>
      </w:r>
      <w:r w:rsidRPr="002F5C35">
        <w:rPr>
          <w:rFonts w:ascii="Rockwell" w:hAnsi="Rockwell" w:cs="Arial"/>
          <w:sz w:val="24"/>
          <w:szCs w:val="24"/>
        </w:rPr>
        <w:t>unless the awarding body’s specification gives different subject-specific instructions</w:t>
      </w:r>
    </w:p>
    <w:p w14:paraId="55C9F600"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Instructs candidates to add their candidate number, centre number and the component code of the assessment as a header/footer on each page of their work</w:t>
      </w:r>
    </w:p>
    <w:p w14:paraId="3FEF4E05" w14:textId="507C7AAB" w:rsidR="003D4C9D" w:rsidRPr="002F5C35" w:rsidRDefault="00127640" w:rsidP="003D4C9D">
      <w:pPr>
        <w:pStyle w:val="Heading1"/>
        <w:spacing w:line="276" w:lineRule="auto"/>
        <w:rPr>
          <w:rFonts w:ascii="Rockwell" w:hAnsi="Rockwell"/>
        </w:rPr>
      </w:pPr>
      <w:bookmarkStart w:id="20" w:name="_Toc496695019"/>
      <w:r w:rsidRPr="002F5C35">
        <w:rPr>
          <w:rFonts w:ascii="Rockwell" w:hAnsi="Rockwell"/>
        </w:rPr>
        <w:t>Keeping M</w:t>
      </w:r>
      <w:r w:rsidR="003D4C9D" w:rsidRPr="002F5C35">
        <w:rPr>
          <w:rFonts w:ascii="Rockwell" w:hAnsi="Rockwell"/>
        </w:rPr>
        <w:t xml:space="preserve">aterials </w:t>
      </w:r>
      <w:r w:rsidRPr="002F5C35">
        <w:rPr>
          <w:rFonts w:ascii="Rockwell" w:hAnsi="Rockwell"/>
        </w:rPr>
        <w:t>S</w:t>
      </w:r>
      <w:r w:rsidR="003D4C9D" w:rsidRPr="002F5C35">
        <w:rPr>
          <w:rFonts w:ascii="Rockwell" w:hAnsi="Rockwell"/>
        </w:rPr>
        <w:t>ecure</w:t>
      </w:r>
      <w:bookmarkEnd w:id="20"/>
    </w:p>
    <w:p w14:paraId="5A90DE7F" w14:textId="4940DC0A"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02B48F53"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When work is being undertaken by candidates under formal supervision, ensures work is securely stored between sessions (if more than one session)</w:t>
      </w:r>
    </w:p>
    <w:p w14:paraId="63EB06D1"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When work is submitted by candidates for final assessment, ensures work is securely stored </w:t>
      </w:r>
    </w:p>
    <w:p w14:paraId="4A716B73" w14:textId="77777777" w:rsidR="003D4C9D" w:rsidRPr="002F5C35" w:rsidRDefault="003D4C9D" w:rsidP="000A60AB">
      <w:pPr>
        <w:pStyle w:val="ListParagraph"/>
        <w:numPr>
          <w:ilvl w:val="0"/>
          <w:numId w:val="1"/>
        </w:numPr>
        <w:spacing w:line="276" w:lineRule="auto"/>
        <w:rPr>
          <w:rFonts w:ascii="Rockwell" w:hAnsi="Rockwell" w:cs="Arial"/>
          <w:i/>
          <w:sz w:val="24"/>
          <w:szCs w:val="24"/>
        </w:rPr>
      </w:pPr>
      <w:r w:rsidRPr="002F5C35">
        <w:rPr>
          <w:rFonts w:ascii="Rockwell" w:hAnsi="Rockwell" w:cs="Arial"/>
          <w:sz w:val="24"/>
          <w:szCs w:val="24"/>
        </w:rPr>
        <w:t xml:space="preserve">Follows secure storage instructions as defined in </w:t>
      </w:r>
      <w:hyperlink r:id="rId21" w:history="1">
        <w:r w:rsidRPr="002F5C35">
          <w:rPr>
            <w:rStyle w:val="Hyperlink"/>
            <w:rFonts w:ascii="Rockwell" w:hAnsi="Rockwell" w:cs="Arial"/>
            <w:sz w:val="24"/>
            <w:szCs w:val="24"/>
          </w:rPr>
          <w:t>NEA</w:t>
        </w:r>
      </w:hyperlink>
      <w:r w:rsidRPr="002F5C35">
        <w:rPr>
          <w:rStyle w:val="Hyperlink"/>
          <w:rFonts w:ascii="Rockwell" w:hAnsi="Rockwell" w:cs="Arial"/>
          <w:sz w:val="24"/>
          <w:szCs w:val="24"/>
        </w:rPr>
        <w:t xml:space="preserve"> 4.8</w:t>
      </w:r>
    </w:p>
    <w:p w14:paraId="7C33FE5B"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Takes sensible precautions when work is taken home for marking</w:t>
      </w:r>
    </w:p>
    <w:p w14:paraId="71B1D241"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eastAsia="Calibri" w:hAnsi="Rockwell" w:cs="Arial"/>
          <w:sz w:val="24"/>
          <w:szCs w:val="24"/>
          <w:lang w:val="en-US" w:eastAsia="en-US"/>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spellStart"/>
      <w:r w:rsidRPr="002F5C35">
        <w:rPr>
          <w:rFonts w:ascii="Rockwell" w:eastAsia="Calibri" w:hAnsi="Rockwell" w:cs="Arial"/>
          <w:sz w:val="24"/>
          <w:szCs w:val="24"/>
          <w:lang w:val="en-US" w:eastAsia="en-US"/>
        </w:rPr>
        <w:t>centre</w:t>
      </w:r>
      <w:proofErr w:type="spellEnd"/>
    </w:p>
    <w:p w14:paraId="4DDC08B7"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eastAsia="Calibri" w:hAnsi="Rockwell" w:cs="Arial"/>
          <w:sz w:val="24"/>
          <w:szCs w:val="24"/>
          <w:lang w:val="en-US" w:eastAsia="en-US"/>
        </w:rPr>
        <w:t xml:space="preserve">Reminds candidates of the need to keep their own work secure at all times and not share completed or partially completed work on-line, on social media or through any other means </w:t>
      </w:r>
    </w:p>
    <w:p w14:paraId="0D472D20"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eastAsia="Calibri" w:hAnsi="Rockwell" w:cs="Arial"/>
          <w:sz w:val="24"/>
          <w:szCs w:val="24"/>
          <w:lang w:val="en-US" w:eastAsia="en-US"/>
        </w:rPr>
        <w:t>Liaises with the IT Manager to ensure that appropriate arrangements are in place to restrict access between sessions to candidates’ work where work is stored electronically</w:t>
      </w:r>
    </w:p>
    <w:p w14:paraId="7E9AD387" w14:textId="77777777"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IT Manager</w:t>
      </w:r>
    </w:p>
    <w:p w14:paraId="14B1D702" w14:textId="77777777" w:rsidR="003D4C9D" w:rsidRPr="002F5C35" w:rsidRDefault="003D4C9D" w:rsidP="000A60AB">
      <w:pPr>
        <w:pStyle w:val="ListParagraph"/>
        <w:numPr>
          <w:ilvl w:val="0"/>
          <w:numId w:val="1"/>
        </w:numPr>
        <w:spacing w:line="276" w:lineRule="auto"/>
        <w:rPr>
          <w:rFonts w:ascii="Rockwell" w:hAnsi="Rockwell" w:cs="Arial"/>
          <w:sz w:val="24"/>
          <w:szCs w:val="24"/>
        </w:rPr>
      </w:pPr>
      <w:r w:rsidRPr="002F5C35">
        <w:rPr>
          <w:rFonts w:ascii="Rockwell" w:hAnsi="Rockwell" w:cs="Arial"/>
          <w:sz w:val="24"/>
          <w:szCs w:val="24"/>
        </w:rPr>
        <w:t xml:space="preserve">Ensures appropriate arrangements </w:t>
      </w:r>
      <w:r w:rsidRPr="002F5C35">
        <w:rPr>
          <w:rFonts w:ascii="Rockwell" w:eastAsia="Calibri" w:hAnsi="Rockwell" w:cs="Arial"/>
          <w:sz w:val="24"/>
          <w:szCs w:val="24"/>
          <w:lang w:val="en-US" w:eastAsia="en-US"/>
        </w:rPr>
        <w:t>are in place to restrict access between sessions to candidates’ work where work is stored electronically</w:t>
      </w:r>
    </w:p>
    <w:p w14:paraId="05923009" w14:textId="52BD156C" w:rsidR="003D4C9D" w:rsidRPr="002F5C35" w:rsidRDefault="003D4C9D" w:rsidP="003D4C9D">
      <w:pPr>
        <w:pStyle w:val="Headinglevel2"/>
        <w:spacing w:line="276" w:lineRule="auto"/>
        <w:rPr>
          <w:rFonts w:ascii="Rockwell" w:hAnsi="Rockwell"/>
        </w:rPr>
      </w:pPr>
      <w:bookmarkStart w:id="21" w:name="_Toc496695020"/>
      <w:r w:rsidRPr="002F5C35">
        <w:rPr>
          <w:rFonts w:ascii="Rockwell" w:hAnsi="Rockwell"/>
        </w:rPr>
        <w:t xml:space="preserve">Task </w:t>
      </w:r>
      <w:r w:rsidR="00127640" w:rsidRPr="002F5C35">
        <w:rPr>
          <w:rFonts w:ascii="Rockwell" w:hAnsi="Rockwell"/>
        </w:rPr>
        <w:t>M</w:t>
      </w:r>
      <w:r w:rsidRPr="002F5C35">
        <w:rPr>
          <w:rFonts w:ascii="Rockwell" w:hAnsi="Rockwell"/>
        </w:rPr>
        <w:t xml:space="preserve">arking – </w:t>
      </w:r>
      <w:r w:rsidR="00127640" w:rsidRPr="002F5C35">
        <w:rPr>
          <w:rFonts w:ascii="Rockwell" w:hAnsi="Rockwell"/>
        </w:rPr>
        <w:t>Externally A</w:t>
      </w:r>
      <w:r w:rsidRPr="002F5C35">
        <w:rPr>
          <w:rFonts w:ascii="Rockwell" w:hAnsi="Rockwell"/>
        </w:rPr>
        <w:t>ss</w:t>
      </w:r>
      <w:r w:rsidR="00127640" w:rsidRPr="002F5C35">
        <w:rPr>
          <w:rFonts w:ascii="Rockwell" w:hAnsi="Rockwell"/>
        </w:rPr>
        <w:t>essed C</w:t>
      </w:r>
      <w:r w:rsidRPr="002F5C35">
        <w:rPr>
          <w:rFonts w:ascii="Rockwell" w:hAnsi="Rockwell"/>
        </w:rPr>
        <w:t>omponents</w:t>
      </w:r>
      <w:bookmarkEnd w:id="21"/>
    </w:p>
    <w:p w14:paraId="5449879C" w14:textId="0A4FE886" w:rsidR="003D4C9D" w:rsidRPr="002F5C35" w:rsidRDefault="003D4C9D" w:rsidP="003D4C9D">
      <w:pPr>
        <w:pStyle w:val="Heading1"/>
        <w:spacing w:line="276" w:lineRule="auto"/>
        <w:rPr>
          <w:rFonts w:ascii="Rockwell" w:hAnsi="Rockwell"/>
        </w:rPr>
      </w:pPr>
      <w:bookmarkStart w:id="22" w:name="_Toc496695021"/>
      <w:r w:rsidRPr="002F5C35">
        <w:rPr>
          <w:rFonts w:ascii="Rockwell" w:hAnsi="Rockwell"/>
        </w:rPr>
        <w:t xml:space="preserve">Conduct of </w:t>
      </w:r>
      <w:r w:rsidR="00127640" w:rsidRPr="002F5C35">
        <w:rPr>
          <w:rFonts w:ascii="Rockwell" w:hAnsi="Rockwell"/>
        </w:rPr>
        <w:t>E</w:t>
      </w:r>
      <w:r w:rsidRPr="002F5C35">
        <w:rPr>
          <w:rFonts w:ascii="Rockwell" w:hAnsi="Rockwell"/>
        </w:rPr>
        <w:t xml:space="preserve">xternally </w:t>
      </w:r>
      <w:r w:rsidR="00127640" w:rsidRPr="002F5C35">
        <w:rPr>
          <w:rFonts w:ascii="Rockwell" w:hAnsi="Rockwell"/>
        </w:rPr>
        <w:t>Assessed W</w:t>
      </w:r>
      <w:r w:rsidRPr="002F5C35">
        <w:rPr>
          <w:rFonts w:ascii="Rockwell" w:hAnsi="Rockwell"/>
        </w:rPr>
        <w:t>ork</w:t>
      </w:r>
      <w:bookmarkEnd w:id="22"/>
    </w:p>
    <w:p w14:paraId="23E44A4F" w14:textId="43723B21"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7402B2" w:rsidRPr="002F5C35">
        <w:rPr>
          <w:rFonts w:ascii="Rockwell" w:hAnsi="Rockwell"/>
          <w:b/>
          <w:sz w:val="24"/>
          <w:szCs w:val="24"/>
        </w:rPr>
        <w:t>T</w:t>
      </w:r>
      <w:r w:rsidRPr="002F5C35">
        <w:rPr>
          <w:rFonts w:ascii="Rockwell" w:hAnsi="Rockwell"/>
          <w:b/>
          <w:sz w:val="24"/>
          <w:szCs w:val="24"/>
        </w:rPr>
        <w:t>eacher</w:t>
      </w:r>
    </w:p>
    <w:p w14:paraId="08037BFD" w14:textId="7ED6EF0A" w:rsidR="003D4C9D" w:rsidRPr="002F5C35" w:rsidRDefault="007402B2" w:rsidP="000A60AB">
      <w:pPr>
        <w:pStyle w:val="ListParagraph"/>
        <w:numPr>
          <w:ilvl w:val="0"/>
          <w:numId w:val="19"/>
        </w:numPr>
        <w:spacing w:line="276" w:lineRule="auto"/>
        <w:rPr>
          <w:rFonts w:ascii="Rockwell" w:hAnsi="Rockwell"/>
          <w:sz w:val="24"/>
          <w:szCs w:val="24"/>
        </w:rPr>
      </w:pPr>
      <w:r w:rsidRPr="002F5C35">
        <w:rPr>
          <w:rFonts w:ascii="Rockwell" w:hAnsi="Rockwell"/>
          <w:sz w:val="24"/>
          <w:szCs w:val="24"/>
        </w:rPr>
        <w:t>Liaises with the E</w:t>
      </w:r>
      <w:r w:rsidR="003D4C9D" w:rsidRPr="002F5C35">
        <w:rPr>
          <w:rFonts w:ascii="Rockwell" w:hAnsi="Rockwell"/>
          <w:sz w:val="24"/>
          <w:szCs w:val="24"/>
        </w:rPr>
        <w:t xml:space="preserve">xams </w:t>
      </w:r>
      <w:r w:rsidRPr="002F5C35">
        <w:rPr>
          <w:rFonts w:ascii="Rockwell" w:hAnsi="Rockwell"/>
          <w:sz w:val="24"/>
          <w:szCs w:val="24"/>
        </w:rPr>
        <w:t>O</w:t>
      </w:r>
      <w:r w:rsidR="003D4C9D" w:rsidRPr="002F5C35">
        <w:rPr>
          <w:rFonts w:ascii="Rockwell" w:hAnsi="Rockwell"/>
          <w:sz w:val="24"/>
          <w:szCs w:val="24"/>
        </w:rPr>
        <w:t xml:space="preserve">fficer regarding arrangements for the conduct of any externally assessed non-examination component of a specification </w:t>
      </w:r>
    </w:p>
    <w:p w14:paraId="08B850BC" w14:textId="77777777" w:rsidR="003D4C9D" w:rsidRPr="002F5C35" w:rsidRDefault="003D4C9D" w:rsidP="000A60AB">
      <w:pPr>
        <w:pStyle w:val="ListParagraph"/>
        <w:numPr>
          <w:ilvl w:val="0"/>
          <w:numId w:val="19"/>
        </w:numPr>
        <w:spacing w:before="120" w:after="0" w:line="276" w:lineRule="auto"/>
        <w:rPr>
          <w:rFonts w:ascii="Rockwell" w:hAnsi="Rockwell"/>
          <w:b/>
          <w:sz w:val="24"/>
          <w:szCs w:val="24"/>
        </w:rPr>
      </w:pPr>
      <w:r w:rsidRPr="002F5C35">
        <w:rPr>
          <w:rFonts w:ascii="Rockwell" w:hAnsi="Rockwell"/>
          <w:sz w:val="24"/>
          <w:szCs w:val="24"/>
        </w:rPr>
        <w:t>Liaises with the Visiting Examiner where this may be applicable to any externally assessed component</w:t>
      </w:r>
    </w:p>
    <w:p w14:paraId="21FDFC23" w14:textId="3D90EF76"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lastRenderedPageBreak/>
        <w:t xml:space="preserve">Exams </w:t>
      </w:r>
      <w:r w:rsidR="007402B2" w:rsidRPr="002F5C35">
        <w:rPr>
          <w:rFonts w:ascii="Rockwell" w:hAnsi="Rockwell"/>
          <w:b/>
          <w:sz w:val="24"/>
          <w:szCs w:val="24"/>
        </w:rPr>
        <w:t>O</w:t>
      </w:r>
      <w:r w:rsidRPr="002F5C35">
        <w:rPr>
          <w:rFonts w:ascii="Rockwell" w:hAnsi="Rockwell"/>
          <w:b/>
          <w:sz w:val="24"/>
          <w:szCs w:val="24"/>
        </w:rPr>
        <w:t>fficer</w:t>
      </w:r>
    </w:p>
    <w:p w14:paraId="27BE9B44" w14:textId="77777777" w:rsidR="003D4C9D" w:rsidRPr="002F5C35" w:rsidRDefault="003D4C9D" w:rsidP="000A60AB">
      <w:pPr>
        <w:pStyle w:val="ListParagraph"/>
        <w:numPr>
          <w:ilvl w:val="0"/>
          <w:numId w:val="20"/>
        </w:numPr>
        <w:spacing w:line="276" w:lineRule="auto"/>
        <w:rPr>
          <w:rFonts w:ascii="Rockwell" w:hAnsi="Rockwell"/>
          <w:sz w:val="24"/>
          <w:szCs w:val="24"/>
        </w:rPr>
      </w:pPr>
      <w:r w:rsidRPr="002F5C35">
        <w:rPr>
          <w:rFonts w:ascii="Rockwell" w:hAnsi="Rockwell"/>
          <w:sz w:val="24"/>
          <w:szCs w:val="24"/>
        </w:rPr>
        <w:t>Arranges timetabling, rooming and invigilation where this is applicable to any externally assessed non-examination component of a specification</w:t>
      </w:r>
    </w:p>
    <w:p w14:paraId="56573D4B" w14:textId="77777777" w:rsidR="003D4C9D" w:rsidRPr="002F5C35" w:rsidRDefault="003D4C9D" w:rsidP="000A60AB">
      <w:pPr>
        <w:pStyle w:val="ListParagraph"/>
        <w:numPr>
          <w:ilvl w:val="0"/>
          <w:numId w:val="20"/>
        </w:numPr>
        <w:spacing w:line="276" w:lineRule="auto"/>
        <w:rPr>
          <w:rFonts w:ascii="Rockwell" w:hAnsi="Rockwell"/>
          <w:sz w:val="24"/>
          <w:szCs w:val="24"/>
        </w:rPr>
      </w:pPr>
      <w:r w:rsidRPr="002F5C35">
        <w:rPr>
          <w:rFonts w:ascii="Rockwell" w:hAnsi="Rockwell"/>
          <w:sz w:val="24"/>
          <w:szCs w:val="24"/>
        </w:rPr>
        <w:t>Conducts the externally assessed component within the window specified by the awarding body</w:t>
      </w:r>
    </w:p>
    <w:p w14:paraId="6BD74BEC" w14:textId="77777777" w:rsidR="003D4C9D" w:rsidRPr="002F5C35" w:rsidRDefault="003D4C9D" w:rsidP="000A60AB">
      <w:pPr>
        <w:pStyle w:val="ListParagraph"/>
        <w:numPr>
          <w:ilvl w:val="0"/>
          <w:numId w:val="20"/>
        </w:numPr>
        <w:spacing w:line="276" w:lineRule="auto"/>
        <w:rPr>
          <w:rFonts w:ascii="Rockwell" w:hAnsi="Rockwell"/>
          <w:i/>
          <w:sz w:val="24"/>
          <w:szCs w:val="24"/>
        </w:rPr>
      </w:pPr>
      <w:r w:rsidRPr="002F5C35">
        <w:rPr>
          <w:rFonts w:ascii="Rockwell" w:hAnsi="Rockwell"/>
          <w:sz w:val="24"/>
          <w:szCs w:val="24"/>
        </w:rPr>
        <w:t xml:space="preserve">Conducts the externally assessed component according to the JCQ publication </w:t>
      </w:r>
      <w:r w:rsidRPr="002F5C35">
        <w:rPr>
          <w:rFonts w:ascii="Rockwell" w:hAnsi="Rockwell"/>
          <w:i/>
          <w:sz w:val="24"/>
          <w:szCs w:val="24"/>
        </w:rPr>
        <w:t>Instructions for conducting examinations</w:t>
      </w:r>
    </w:p>
    <w:p w14:paraId="3D88893B" w14:textId="33896265" w:rsidR="003D4C9D" w:rsidRPr="002F5C35" w:rsidRDefault="003D4C9D" w:rsidP="003D4C9D">
      <w:pPr>
        <w:pStyle w:val="Heading1"/>
        <w:spacing w:line="276" w:lineRule="auto"/>
        <w:rPr>
          <w:rFonts w:ascii="Rockwell" w:hAnsi="Rockwell"/>
        </w:rPr>
      </w:pPr>
      <w:bookmarkStart w:id="23" w:name="_Toc496695022"/>
      <w:r w:rsidRPr="002F5C35">
        <w:rPr>
          <w:rFonts w:ascii="Rockwell" w:hAnsi="Rockwell"/>
        </w:rPr>
        <w:t xml:space="preserve">Submission of </w:t>
      </w:r>
      <w:r w:rsidR="00127640" w:rsidRPr="002F5C35">
        <w:rPr>
          <w:rFonts w:ascii="Rockwell" w:hAnsi="Rockwell"/>
        </w:rPr>
        <w:t>W</w:t>
      </w:r>
      <w:r w:rsidRPr="002F5C35">
        <w:rPr>
          <w:rFonts w:ascii="Rockwell" w:hAnsi="Rockwell"/>
        </w:rPr>
        <w:t>ork</w:t>
      </w:r>
      <w:bookmarkEnd w:id="23"/>
    </w:p>
    <w:p w14:paraId="3A0576DF" w14:textId="00842A1A" w:rsidR="003D4C9D" w:rsidRPr="002F5C35" w:rsidRDefault="008E5303"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7EAE2C10" w14:textId="77777777" w:rsidR="003D4C9D" w:rsidRPr="002F5C35" w:rsidRDefault="003D4C9D" w:rsidP="000A60AB">
      <w:pPr>
        <w:pStyle w:val="ListParagraph"/>
        <w:numPr>
          <w:ilvl w:val="0"/>
          <w:numId w:val="5"/>
        </w:numPr>
        <w:spacing w:line="276" w:lineRule="auto"/>
        <w:rPr>
          <w:rFonts w:ascii="Rockwell" w:hAnsi="Rockwell"/>
          <w:sz w:val="24"/>
          <w:szCs w:val="24"/>
        </w:rPr>
      </w:pPr>
      <w:r w:rsidRPr="002F5C35">
        <w:rPr>
          <w:rFonts w:ascii="Rockwell" w:hAnsi="Rockwell"/>
          <w:sz w:val="24"/>
          <w:szCs w:val="24"/>
        </w:rPr>
        <w:t xml:space="preserve">Provides the attendance register to a Visiting Examiner </w:t>
      </w:r>
    </w:p>
    <w:p w14:paraId="7ADD66F5" w14:textId="1AC2649D" w:rsidR="003D4C9D" w:rsidRPr="002F5C35" w:rsidRDefault="007402B2" w:rsidP="003D4C9D">
      <w:pPr>
        <w:spacing w:before="120" w:after="0" w:line="276" w:lineRule="auto"/>
        <w:rPr>
          <w:rFonts w:ascii="Rockwell" w:hAnsi="Rockwell"/>
          <w:b/>
          <w:sz w:val="24"/>
          <w:szCs w:val="24"/>
        </w:rPr>
      </w:pPr>
      <w:r w:rsidRPr="002F5C35">
        <w:rPr>
          <w:rFonts w:ascii="Rockwell" w:hAnsi="Rockwell"/>
          <w:b/>
          <w:sz w:val="24"/>
          <w:szCs w:val="24"/>
        </w:rPr>
        <w:t>Exams O</w:t>
      </w:r>
      <w:r w:rsidR="003D4C9D" w:rsidRPr="002F5C35">
        <w:rPr>
          <w:rFonts w:ascii="Rockwell" w:hAnsi="Rockwell"/>
          <w:b/>
          <w:sz w:val="24"/>
          <w:szCs w:val="24"/>
        </w:rPr>
        <w:t>fficer</w:t>
      </w:r>
    </w:p>
    <w:p w14:paraId="1AC3BCAB" w14:textId="77777777" w:rsidR="003D4C9D" w:rsidRPr="002F5C35" w:rsidRDefault="003D4C9D" w:rsidP="000A60AB">
      <w:pPr>
        <w:pStyle w:val="ListParagraph"/>
        <w:numPr>
          <w:ilvl w:val="0"/>
          <w:numId w:val="21"/>
        </w:numPr>
        <w:spacing w:line="276" w:lineRule="auto"/>
        <w:rPr>
          <w:rFonts w:ascii="Rockwell" w:hAnsi="Rockwell"/>
          <w:sz w:val="24"/>
          <w:szCs w:val="24"/>
        </w:rPr>
      </w:pPr>
      <w:r w:rsidRPr="002F5C35">
        <w:rPr>
          <w:rFonts w:ascii="Rockwell" w:hAnsi="Rockwell"/>
          <w:sz w:val="24"/>
          <w:szCs w:val="24"/>
        </w:rPr>
        <w:t>Provides the attendance register to the subject teacher where the component may be assessed by a Visiting Examiner</w:t>
      </w:r>
    </w:p>
    <w:p w14:paraId="6229A2BE" w14:textId="77777777" w:rsidR="003D4C9D" w:rsidRPr="002F5C35" w:rsidRDefault="003D4C9D" w:rsidP="000A60AB">
      <w:pPr>
        <w:pStyle w:val="ListParagraph"/>
        <w:numPr>
          <w:ilvl w:val="0"/>
          <w:numId w:val="21"/>
        </w:numPr>
        <w:spacing w:line="276" w:lineRule="auto"/>
        <w:rPr>
          <w:rFonts w:ascii="Rockwell" w:hAnsi="Rockwell"/>
          <w:sz w:val="24"/>
          <w:szCs w:val="24"/>
        </w:rPr>
      </w:pPr>
      <w:r w:rsidRPr="002F5C35">
        <w:rPr>
          <w:rFonts w:ascii="Rockwell" w:hAnsi="Rockwell"/>
          <w:sz w:val="24"/>
          <w:szCs w:val="24"/>
        </w:rPr>
        <w:t>Ensures the awarding body’s attendance register for any externally assessed component is completed correctly to show candidates who are present and any who may be absent</w:t>
      </w:r>
    </w:p>
    <w:p w14:paraId="72553CD2" w14:textId="77777777" w:rsidR="003D4C9D" w:rsidRPr="002F5C35" w:rsidRDefault="003D4C9D" w:rsidP="000A60AB">
      <w:pPr>
        <w:pStyle w:val="ListParagraph"/>
        <w:numPr>
          <w:ilvl w:val="0"/>
          <w:numId w:val="22"/>
        </w:numPr>
        <w:spacing w:line="276" w:lineRule="auto"/>
        <w:rPr>
          <w:rFonts w:ascii="Rockwell" w:hAnsi="Rockwell"/>
          <w:sz w:val="24"/>
          <w:szCs w:val="24"/>
        </w:rPr>
      </w:pPr>
      <w:r w:rsidRPr="002F5C35">
        <w:rPr>
          <w:rFonts w:ascii="Rockwell" w:hAnsi="Rockwell"/>
          <w:sz w:val="24"/>
          <w:szCs w:val="24"/>
        </w:rPr>
        <w:t>Where candidates’ work must be despatched to an awarding body’s examiner, ensures the completed attendance register accompanies the work</w:t>
      </w:r>
    </w:p>
    <w:p w14:paraId="4B0B3069" w14:textId="77777777" w:rsidR="003D4C9D" w:rsidRPr="002F5C35" w:rsidRDefault="003D4C9D" w:rsidP="000A60AB">
      <w:pPr>
        <w:pStyle w:val="ListParagraph"/>
        <w:numPr>
          <w:ilvl w:val="0"/>
          <w:numId w:val="22"/>
        </w:numPr>
        <w:spacing w:line="276" w:lineRule="auto"/>
        <w:rPr>
          <w:rFonts w:ascii="Rockwell" w:hAnsi="Rockwell"/>
          <w:sz w:val="24"/>
          <w:szCs w:val="24"/>
        </w:rPr>
      </w:pPr>
      <w:r w:rsidRPr="002F5C35">
        <w:rPr>
          <w:rFonts w:ascii="Rockwell" w:hAnsi="Rockwell"/>
          <w:sz w:val="24"/>
          <w:szCs w:val="24"/>
        </w:rPr>
        <w:t>Keeps a copy of the attendance register until after the deadline for enquiries about results for the exam series</w:t>
      </w:r>
    </w:p>
    <w:p w14:paraId="074D0A2F" w14:textId="77777777" w:rsidR="003D4C9D" w:rsidRPr="002F5C35" w:rsidRDefault="003D4C9D" w:rsidP="000A60AB">
      <w:pPr>
        <w:pStyle w:val="ListParagraph"/>
        <w:numPr>
          <w:ilvl w:val="0"/>
          <w:numId w:val="22"/>
        </w:numPr>
        <w:spacing w:line="276" w:lineRule="auto"/>
        <w:rPr>
          <w:rFonts w:ascii="Rockwell" w:hAnsi="Rockwell"/>
          <w:sz w:val="24"/>
          <w:szCs w:val="24"/>
        </w:rPr>
      </w:pPr>
      <w:r w:rsidRPr="002F5C35">
        <w:rPr>
          <w:rFonts w:ascii="Rockwell" w:hAnsi="Rockwell"/>
          <w:sz w:val="24"/>
          <w:szCs w:val="24"/>
        </w:rPr>
        <w:t>Packages the work as required by the awarding body and attaches the examiner address label</w:t>
      </w:r>
    </w:p>
    <w:p w14:paraId="318C5EFA" w14:textId="77777777" w:rsidR="003D4C9D" w:rsidRPr="002F5C35" w:rsidRDefault="003D4C9D" w:rsidP="000A60AB">
      <w:pPr>
        <w:pStyle w:val="ListParagraph"/>
        <w:numPr>
          <w:ilvl w:val="0"/>
          <w:numId w:val="22"/>
        </w:numPr>
        <w:spacing w:line="276" w:lineRule="auto"/>
        <w:rPr>
          <w:rFonts w:ascii="Rockwell" w:hAnsi="Rockwell"/>
          <w:sz w:val="24"/>
          <w:szCs w:val="24"/>
        </w:rPr>
      </w:pPr>
      <w:r w:rsidRPr="002F5C35">
        <w:rPr>
          <w:rFonts w:ascii="Rockwell" w:hAnsi="Rockwell"/>
          <w:sz w:val="24"/>
          <w:szCs w:val="24"/>
        </w:rPr>
        <w:t xml:space="preserve">Despatches the work to the awarding body’s instructions by the required deadline </w:t>
      </w:r>
    </w:p>
    <w:p w14:paraId="7124759C" w14:textId="5C512AAE" w:rsidR="003D4C9D" w:rsidRPr="002F5C35" w:rsidRDefault="00127640" w:rsidP="003D4C9D">
      <w:pPr>
        <w:pStyle w:val="Headinglevel2"/>
        <w:spacing w:line="276" w:lineRule="auto"/>
        <w:rPr>
          <w:rFonts w:ascii="Rockwell" w:hAnsi="Rockwell"/>
        </w:rPr>
      </w:pPr>
      <w:bookmarkStart w:id="24" w:name="_Toc496695023"/>
      <w:r w:rsidRPr="002F5C35">
        <w:rPr>
          <w:rFonts w:ascii="Rockwell" w:hAnsi="Rockwell"/>
        </w:rPr>
        <w:t>Task M</w:t>
      </w:r>
      <w:r w:rsidR="003D4C9D" w:rsidRPr="002F5C35">
        <w:rPr>
          <w:rFonts w:ascii="Rockwell" w:hAnsi="Rockwell"/>
        </w:rPr>
        <w:t xml:space="preserve">arking – </w:t>
      </w:r>
      <w:r w:rsidRPr="002F5C35">
        <w:rPr>
          <w:rFonts w:ascii="Rockwell" w:hAnsi="Rockwell"/>
        </w:rPr>
        <w:t>I</w:t>
      </w:r>
      <w:r w:rsidR="003D4C9D" w:rsidRPr="002F5C35">
        <w:rPr>
          <w:rFonts w:ascii="Rockwell" w:hAnsi="Rockwell"/>
        </w:rPr>
        <w:t xml:space="preserve">nternally </w:t>
      </w:r>
      <w:r w:rsidRPr="002F5C35">
        <w:rPr>
          <w:rFonts w:ascii="Rockwell" w:hAnsi="Rockwell"/>
        </w:rPr>
        <w:t>A</w:t>
      </w:r>
      <w:r w:rsidR="003D4C9D" w:rsidRPr="002F5C35">
        <w:rPr>
          <w:rFonts w:ascii="Rockwell" w:hAnsi="Rockwell"/>
        </w:rPr>
        <w:t xml:space="preserve">ssessed </w:t>
      </w:r>
      <w:r w:rsidRPr="002F5C35">
        <w:rPr>
          <w:rFonts w:ascii="Rockwell" w:hAnsi="Rockwell"/>
        </w:rPr>
        <w:t>C</w:t>
      </w:r>
      <w:r w:rsidR="003D4C9D" w:rsidRPr="002F5C35">
        <w:rPr>
          <w:rFonts w:ascii="Rockwell" w:hAnsi="Rockwell"/>
        </w:rPr>
        <w:t>omponents</w:t>
      </w:r>
      <w:bookmarkEnd w:id="24"/>
    </w:p>
    <w:p w14:paraId="1EC0C4E1" w14:textId="35184562" w:rsidR="003D4C9D" w:rsidRPr="002F5C35" w:rsidRDefault="003D4C9D" w:rsidP="003D4C9D">
      <w:pPr>
        <w:pStyle w:val="Heading1"/>
        <w:spacing w:line="276" w:lineRule="auto"/>
        <w:rPr>
          <w:rFonts w:ascii="Rockwell" w:hAnsi="Rockwell"/>
        </w:rPr>
      </w:pPr>
      <w:bookmarkStart w:id="25" w:name="_Toc496695024"/>
      <w:r w:rsidRPr="002F5C35">
        <w:rPr>
          <w:rFonts w:ascii="Rockwell" w:hAnsi="Rockwell"/>
        </w:rPr>
        <w:t xml:space="preserve">Marking and </w:t>
      </w:r>
      <w:r w:rsidR="00127640" w:rsidRPr="002F5C35">
        <w:rPr>
          <w:rFonts w:ascii="Rockwell" w:hAnsi="Rockwell"/>
        </w:rPr>
        <w:t>A</w:t>
      </w:r>
      <w:r w:rsidRPr="002F5C35">
        <w:rPr>
          <w:rFonts w:ascii="Rockwell" w:hAnsi="Rockwell"/>
        </w:rPr>
        <w:t>nnotation</w:t>
      </w:r>
      <w:bookmarkEnd w:id="25"/>
    </w:p>
    <w:p w14:paraId="644DB218" w14:textId="67EAE2FC"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Subject </w:t>
      </w:r>
      <w:r w:rsidR="008E5303" w:rsidRPr="002F5C35">
        <w:rPr>
          <w:rFonts w:ascii="Rockwell" w:hAnsi="Rockwell" w:cs="Arial"/>
          <w:b/>
          <w:sz w:val="24"/>
          <w:szCs w:val="24"/>
        </w:rPr>
        <w:t>T</w:t>
      </w:r>
      <w:r w:rsidRPr="002F5C35">
        <w:rPr>
          <w:rFonts w:ascii="Rockwell" w:hAnsi="Rockwell" w:cs="Arial"/>
          <w:b/>
          <w:sz w:val="24"/>
          <w:szCs w:val="24"/>
        </w:rPr>
        <w:t>eacher</w:t>
      </w:r>
    </w:p>
    <w:p w14:paraId="6619D55D" w14:textId="77777777" w:rsidR="00B81FDA" w:rsidRPr="002F5C35" w:rsidRDefault="00B81FDA" w:rsidP="00B81FDA">
      <w:pPr>
        <w:pStyle w:val="ListParagraph"/>
        <w:numPr>
          <w:ilvl w:val="0"/>
          <w:numId w:val="23"/>
        </w:numPr>
        <w:spacing w:before="120" w:after="0" w:line="276" w:lineRule="auto"/>
        <w:rPr>
          <w:rFonts w:ascii="Rockwell" w:hAnsi="Rockwell" w:cs="Arial"/>
          <w:sz w:val="24"/>
          <w:szCs w:val="24"/>
        </w:rPr>
      </w:pPr>
      <w:r w:rsidRPr="002F5C35">
        <w:rPr>
          <w:rFonts w:ascii="Rockwell" w:hAnsi="Rockwell" w:cs="Arial"/>
          <w:sz w:val="24"/>
          <w:szCs w:val="24"/>
        </w:rPr>
        <w:t>Attends awarding body training as required to ensure familiarity with the mark scheme/marking process</w:t>
      </w:r>
    </w:p>
    <w:p w14:paraId="13B63211" w14:textId="77777777" w:rsidR="003D4C9D" w:rsidRPr="002F5C35" w:rsidRDefault="003D4C9D" w:rsidP="000A60AB">
      <w:pPr>
        <w:pStyle w:val="ListParagraph"/>
        <w:numPr>
          <w:ilvl w:val="0"/>
          <w:numId w:val="23"/>
        </w:numPr>
        <w:spacing w:line="276" w:lineRule="auto"/>
        <w:rPr>
          <w:rFonts w:ascii="Rockwell" w:hAnsi="Rockwell" w:cs="Arial"/>
          <w:sz w:val="24"/>
          <w:szCs w:val="24"/>
        </w:rPr>
      </w:pPr>
      <w:r w:rsidRPr="002F5C35">
        <w:rPr>
          <w:rFonts w:ascii="Rockwell" w:hAnsi="Rockwell" w:cs="Arial"/>
          <w:sz w:val="24"/>
          <w:szCs w:val="24"/>
        </w:rPr>
        <w:t>Marks candidates’ work in accordance with the marking criteria provided by the awarding body</w:t>
      </w:r>
    </w:p>
    <w:p w14:paraId="4FAB6681" w14:textId="77777777" w:rsidR="003D4C9D" w:rsidRPr="002F5C35" w:rsidRDefault="003D4C9D" w:rsidP="000A60AB">
      <w:pPr>
        <w:pStyle w:val="ListParagraph"/>
        <w:numPr>
          <w:ilvl w:val="0"/>
          <w:numId w:val="23"/>
        </w:numPr>
        <w:spacing w:line="276" w:lineRule="auto"/>
        <w:rPr>
          <w:rFonts w:ascii="Rockwell" w:hAnsi="Rockwell" w:cs="Arial"/>
          <w:sz w:val="24"/>
          <w:szCs w:val="24"/>
        </w:rPr>
      </w:pPr>
      <w:r w:rsidRPr="002F5C35">
        <w:rPr>
          <w:rFonts w:ascii="Rockwell" w:hAnsi="Rockwell" w:cs="Arial"/>
          <w:sz w:val="24"/>
          <w:szCs w:val="24"/>
        </w:rPr>
        <w:t xml:space="preserve">Annotates candidates’ work as required to facilitate internal standardisation of marking and enable external moderation to check that marking is in line with the assessment criteria </w:t>
      </w:r>
    </w:p>
    <w:p w14:paraId="7D8842C5" w14:textId="77777777" w:rsidR="003D4C9D" w:rsidRPr="002F5C35" w:rsidRDefault="003D4C9D" w:rsidP="000A60AB">
      <w:pPr>
        <w:pStyle w:val="ListParagraph"/>
        <w:numPr>
          <w:ilvl w:val="0"/>
          <w:numId w:val="23"/>
        </w:numPr>
        <w:spacing w:line="276" w:lineRule="auto"/>
        <w:rPr>
          <w:rFonts w:ascii="Rockwell" w:hAnsi="Rockwell" w:cs="Arial"/>
          <w:sz w:val="24"/>
          <w:szCs w:val="24"/>
        </w:rPr>
      </w:pPr>
      <w:r w:rsidRPr="002F5C35">
        <w:rPr>
          <w:rFonts w:ascii="Rockwell" w:hAnsi="Rockwell" w:cs="Arial"/>
          <w:sz w:val="24"/>
          <w:szCs w:val="24"/>
        </w:rPr>
        <w:t>Informs candidates of their marks which could be subject to change by the awarding body moderation process</w:t>
      </w:r>
    </w:p>
    <w:p w14:paraId="5BDA6D78" w14:textId="68790FB7" w:rsidR="00AB3A52" w:rsidRPr="002F5C35" w:rsidRDefault="003D4C9D" w:rsidP="000A60AB">
      <w:pPr>
        <w:pStyle w:val="ListParagraph"/>
        <w:numPr>
          <w:ilvl w:val="0"/>
          <w:numId w:val="23"/>
        </w:numPr>
        <w:spacing w:line="276" w:lineRule="auto"/>
        <w:rPr>
          <w:rFonts w:ascii="Rockwell" w:hAnsi="Rockwell" w:cs="Arial"/>
          <w:sz w:val="24"/>
          <w:szCs w:val="24"/>
        </w:rPr>
      </w:pPr>
      <w:r w:rsidRPr="002F5C35">
        <w:rPr>
          <w:rFonts w:ascii="Rockwell" w:hAnsi="Rockwell" w:cs="Arial"/>
          <w:sz w:val="24"/>
          <w:szCs w:val="24"/>
        </w:rPr>
        <w:t xml:space="preserve">Ensures candidates are informed </w:t>
      </w:r>
      <w:r w:rsidR="00AB3A52" w:rsidRPr="002F5C35">
        <w:rPr>
          <w:rFonts w:ascii="Rockwell" w:hAnsi="Rockwell" w:cs="Arial"/>
          <w:sz w:val="24"/>
          <w:szCs w:val="24"/>
        </w:rPr>
        <w:t xml:space="preserve">to the timescale indicated in the centre’s </w:t>
      </w:r>
      <w:r w:rsidR="00AB3A52" w:rsidRPr="002F5C35">
        <w:rPr>
          <w:rFonts w:ascii="Rockwell" w:hAnsi="Rockwell" w:cs="Arial"/>
          <w:i/>
          <w:sz w:val="24"/>
          <w:szCs w:val="24"/>
        </w:rPr>
        <w:t>internal appeals procedure</w:t>
      </w:r>
      <w:r w:rsidRPr="002F5C35">
        <w:rPr>
          <w:rFonts w:ascii="Rockwell" w:hAnsi="Rockwell" w:cs="Arial"/>
          <w:sz w:val="24"/>
          <w:szCs w:val="24"/>
        </w:rPr>
        <w:t xml:space="preserve"> to enable an internal appeal</w:t>
      </w:r>
      <w:r w:rsidR="00AB3A52" w:rsidRPr="002F5C35">
        <w:rPr>
          <w:rFonts w:ascii="Rockwell" w:hAnsi="Rockwell" w:cs="Arial"/>
          <w:sz w:val="24"/>
          <w:szCs w:val="24"/>
        </w:rPr>
        <w:t>/request for a review of marking</w:t>
      </w:r>
      <w:r w:rsidRPr="002F5C35">
        <w:rPr>
          <w:rFonts w:ascii="Rockwell" w:hAnsi="Rockwell" w:cs="Arial"/>
          <w:sz w:val="24"/>
          <w:szCs w:val="24"/>
        </w:rPr>
        <w:t xml:space="preserve"> to be submitted by a candidate and the outcome known before final marks are submitted to the awarding body</w:t>
      </w:r>
    </w:p>
    <w:p w14:paraId="0D0A8D69" w14:textId="77777777" w:rsidR="00127640" w:rsidRPr="002F5C35" w:rsidRDefault="00127640" w:rsidP="003D4C9D">
      <w:pPr>
        <w:pStyle w:val="Heading1"/>
        <w:spacing w:line="276" w:lineRule="auto"/>
        <w:rPr>
          <w:rFonts w:ascii="Rockwell" w:hAnsi="Rockwell"/>
        </w:rPr>
      </w:pPr>
      <w:bookmarkStart w:id="26" w:name="_Toc496695025"/>
    </w:p>
    <w:p w14:paraId="2D309B6C" w14:textId="53CA256C" w:rsidR="003D4C9D" w:rsidRPr="002F5C35" w:rsidRDefault="00127640" w:rsidP="003D4C9D">
      <w:pPr>
        <w:pStyle w:val="Heading1"/>
        <w:spacing w:line="276" w:lineRule="auto"/>
        <w:rPr>
          <w:rFonts w:ascii="Rockwell" w:hAnsi="Rockwell"/>
        </w:rPr>
      </w:pPr>
      <w:r w:rsidRPr="002F5C35">
        <w:rPr>
          <w:rFonts w:ascii="Rockwell" w:hAnsi="Rockwell"/>
        </w:rPr>
        <w:t>Internal S</w:t>
      </w:r>
      <w:r w:rsidR="003D4C9D" w:rsidRPr="002F5C35">
        <w:rPr>
          <w:rFonts w:ascii="Rockwell" w:hAnsi="Rockwell"/>
        </w:rPr>
        <w:t>tandardisation</w:t>
      </w:r>
      <w:bookmarkEnd w:id="26"/>
    </w:p>
    <w:p w14:paraId="3CC74B7C" w14:textId="66828DCF"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Quality </w:t>
      </w:r>
      <w:r w:rsidR="008E5303" w:rsidRPr="002F5C35">
        <w:rPr>
          <w:rFonts w:ascii="Rockwell" w:hAnsi="Rockwell" w:cs="Arial"/>
          <w:b/>
          <w:sz w:val="24"/>
          <w:szCs w:val="24"/>
        </w:rPr>
        <w:t>Assurance (QA) Lead/Lead Internal V</w:t>
      </w:r>
      <w:r w:rsidRPr="002F5C35">
        <w:rPr>
          <w:rFonts w:ascii="Rockwell" w:hAnsi="Rockwell" w:cs="Arial"/>
          <w:b/>
          <w:sz w:val="24"/>
          <w:szCs w:val="24"/>
        </w:rPr>
        <w:t>erifier</w:t>
      </w:r>
    </w:p>
    <w:p w14:paraId="44A7B84D" w14:textId="181678D1" w:rsidR="003D4C9D" w:rsidRPr="002F5C35" w:rsidRDefault="003D4C9D" w:rsidP="000A60AB">
      <w:pPr>
        <w:pStyle w:val="ListParagraph"/>
        <w:numPr>
          <w:ilvl w:val="0"/>
          <w:numId w:val="6"/>
        </w:numPr>
        <w:spacing w:line="276" w:lineRule="auto"/>
        <w:rPr>
          <w:rFonts w:ascii="Rockwell" w:hAnsi="Rockwell" w:cs="Arial"/>
          <w:sz w:val="24"/>
          <w:szCs w:val="24"/>
        </w:rPr>
      </w:pPr>
      <w:r w:rsidRPr="002F5C35">
        <w:rPr>
          <w:rFonts w:ascii="Rockwell" w:hAnsi="Rockwell" w:cs="Arial"/>
          <w:sz w:val="24"/>
          <w:szCs w:val="24"/>
        </w:rPr>
        <w:t>Ensures that internal standardisation of marks across assessors and teaching groups takes place as required and to sequence</w:t>
      </w:r>
    </w:p>
    <w:p w14:paraId="1FF2F641" w14:textId="1DDC01EC" w:rsidR="00272818" w:rsidRPr="002F5C35" w:rsidRDefault="00272818" w:rsidP="00272818">
      <w:pPr>
        <w:numPr>
          <w:ilvl w:val="0"/>
          <w:numId w:val="6"/>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Supports staff not familiar with the mark scheme (e.g. NQTs, supply staff etc.)</w:t>
      </w:r>
    </w:p>
    <w:p w14:paraId="46DDCC9E" w14:textId="7CBC0ED3" w:rsidR="00272818" w:rsidRPr="002F5C35" w:rsidRDefault="00272818" w:rsidP="00272818">
      <w:pPr>
        <w:numPr>
          <w:ilvl w:val="0"/>
          <w:numId w:val="6"/>
        </w:numPr>
        <w:spacing w:before="100" w:beforeAutospacing="1" w:after="0"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Ensures accurate internal standardisation - for example by</w:t>
      </w:r>
    </w:p>
    <w:p w14:paraId="45FF9B4C" w14:textId="3D9E99FA" w:rsidR="00272818" w:rsidRPr="002F5C35" w:rsidRDefault="00272818" w:rsidP="00272818">
      <w:pPr>
        <w:numPr>
          <w:ilvl w:val="1"/>
          <w:numId w:val="43"/>
        </w:numPr>
        <w:spacing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obtaining reference materials at an early stage in the course </w:t>
      </w:r>
    </w:p>
    <w:p w14:paraId="79F57A8A" w14:textId="151B86CF" w:rsidR="00272818" w:rsidRPr="002F5C35"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holding a preliminary trial marking session prior to marking </w:t>
      </w:r>
    </w:p>
    <w:p w14:paraId="596AE85B" w14:textId="57AEB7D4" w:rsidR="00272818" w:rsidRPr="002F5C35"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carrying out further trial marking at appropriate points during the marking period </w:t>
      </w:r>
    </w:p>
    <w:p w14:paraId="7560DE5F" w14:textId="64CF1236" w:rsidR="00272818" w:rsidRPr="002F5C35"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after most marking has been completed, holds a further meeting to make final adjustments </w:t>
      </w:r>
    </w:p>
    <w:p w14:paraId="203FD142" w14:textId="77777777" w:rsidR="00272818" w:rsidRPr="002F5C35"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making final adjustments to marks prior to submission</w:t>
      </w:r>
    </w:p>
    <w:p w14:paraId="739352EB" w14:textId="5F620460" w:rsidR="00272818" w:rsidRPr="002F5C35"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2F5C35">
        <w:rPr>
          <w:rFonts w:ascii="Rockwell" w:eastAsia="Times New Roman" w:hAnsi="Rockwell"/>
          <w:color w:val="000000"/>
          <w:sz w:val="24"/>
          <w:szCs w:val="24"/>
        </w:rPr>
        <w:t>retaining work and evidence of standardisation</w:t>
      </w:r>
    </w:p>
    <w:p w14:paraId="71563D28" w14:textId="781A2056" w:rsidR="003D4C9D" w:rsidRPr="002F5C35" w:rsidRDefault="008E5303"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147529E9" w14:textId="77777777" w:rsidR="003D4C9D" w:rsidRPr="002F5C35" w:rsidRDefault="003D4C9D" w:rsidP="000A60AB">
      <w:pPr>
        <w:pStyle w:val="ListParagraph"/>
        <w:numPr>
          <w:ilvl w:val="0"/>
          <w:numId w:val="24"/>
        </w:numPr>
        <w:spacing w:line="276" w:lineRule="auto"/>
        <w:rPr>
          <w:rFonts w:ascii="Rockwell" w:hAnsi="Rockwell" w:cs="Arial"/>
          <w:sz w:val="24"/>
          <w:szCs w:val="24"/>
        </w:rPr>
      </w:pPr>
      <w:r w:rsidRPr="002F5C35">
        <w:rPr>
          <w:rFonts w:ascii="Rockwell" w:hAnsi="Rockwell" w:cs="Arial"/>
          <w:sz w:val="24"/>
          <w:szCs w:val="24"/>
        </w:rPr>
        <w:t>Indicates on work (or cover sheet) the date of marking</w:t>
      </w:r>
    </w:p>
    <w:p w14:paraId="6DD58537" w14:textId="77777777" w:rsidR="003D4C9D" w:rsidRPr="002F5C35" w:rsidRDefault="003D4C9D" w:rsidP="000A60AB">
      <w:pPr>
        <w:pStyle w:val="ListParagraph"/>
        <w:numPr>
          <w:ilvl w:val="0"/>
          <w:numId w:val="24"/>
        </w:numPr>
        <w:spacing w:line="276" w:lineRule="auto"/>
        <w:rPr>
          <w:rFonts w:ascii="Rockwell" w:hAnsi="Rockwell" w:cs="Arial"/>
          <w:sz w:val="24"/>
          <w:szCs w:val="24"/>
        </w:rPr>
      </w:pPr>
      <w:r w:rsidRPr="002F5C35">
        <w:rPr>
          <w:rFonts w:ascii="Rockwell" w:hAnsi="Rockwell" w:cs="Arial"/>
          <w:sz w:val="24"/>
          <w:szCs w:val="24"/>
        </w:rPr>
        <w:t>Marks to common standards</w:t>
      </w:r>
    </w:p>
    <w:p w14:paraId="33648A50" w14:textId="235A5601" w:rsidR="003D4C9D" w:rsidRPr="002F5C35" w:rsidRDefault="00127640" w:rsidP="003D4C9D">
      <w:pPr>
        <w:pStyle w:val="Heading1"/>
        <w:spacing w:line="276" w:lineRule="auto"/>
        <w:rPr>
          <w:rFonts w:ascii="Rockwell" w:hAnsi="Rockwell"/>
        </w:rPr>
      </w:pPr>
      <w:bookmarkStart w:id="27" w:name="_Toc496695026"/>
      <w:r w:rsidRPr="002F5C35">
        <w:rPr>
          <w:rFonts w:ascii="Rockwell" w:hAnsi="Rockwell"/>
        </w:rPr>
        <w:t>Consortium A</w:t>
      </w:r>
      <w:r w:rsidR="003D4C9D" w:rsidRPr="002F5C35">
        <w:rPr>
          <w:rFonts w:ascii="Rockwell" w:hAnsi="Rockwell"/>
        </w:rPr>
        <w:t>rrangements</w:t>
      </w:r>
      <w:bookmarkEnd w:id="27"/>
    </w:p>
    <w:p w14:paraId="331AF84E" w14:textId="20BFB1C9"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Subject </w:t>
      </w:r>
      <w:r w:rsidR="008E5303" w:rsidRPr="002F5C35">
        <w:rPr>
          <w:rFonts w:ascii="Rockwell" w:hAnsi="Rockwell" w:cs="Arial"/>
          <w:b/>
          <w:sz w:val="24"/>
          <w:szCs w:val="24"/>
        </w:rPr>
        <w:t>Head/L</w:t>
      </w:r>
      <w:r w:rsidRPr="002F5C35">
        <w:rPr>
          <w:rFonts w:ascii="Rockwell" w:hAnsi="Rockwell" w:cs="Arial"/>
          <w:b/>
          <w:sz w:val="24"/>
          <w:szCs w:val="24"/>
        </w:rPr>
        <w:t>ead</w:t>
      </w:r>
    </w:p>
    <w:p w14:paraId="2CB488A0" w14:textId="70DE2313" w:rsidR="003D4C9D" w:rsidRPr="002F5C35" w:rsidRDefault="003D4C9D" w:rsidP="000A60AB">
      <w:pPr>
        <w:pStyle w:val="ListParagraph"/>
        <w:numPr>
          <w:ilvl w:val="0"/>
          <w:numId w:val="25"/>
        </w:numPr>
        <w:spacing w:line="276" w:lineRule="auto"/>
        <w:rPr>
          <w:rFonts w:ascii="Rockwell" w:hAnsi="Rockwell" w:cs="Arial"/>
          <w:sz w:val="24"/>
          <w:szCs w:val="24"/>
        </w:rPr>
      </w:pPr>
      <w:r w:rsidRPr="002F5C35">
        <w:rPr>
          <w:rFonts w:ascii="Rockwell" w:hAnsi="Rockwell" w:cs="Arial"/>
          <w:sz w:val="24"/>
          <w:szCs w:val="24"/>
        </w:rPr>
        <w:t>Ensures a consortium co-ordinator is nominated</w:t>
      </w:r>
      <w:r w:rsidR="00AB3A52" w:rsidRPr="002F5C35">
        <w:rPr>
          <w:rFonts w:ascii="Rockwell" w:hAnsi="Rockwell" w:cs="Arial"/>
          <w:sz w:val="24"/>
          <w:szCs w:val="24"/>
        </w:rPr>
        <w:t xml:space="preserve"> </w:t>
      </w:r>
      <w:r w:rsidRPr="002F5C35">
        <w:rPr>
          <w:rFonts w:ascii="Rockwell" w:hAnsi="Rockwell" w:cs="Arial"/>
          <w:sz w:val="24"/>
          <w:szCs w:val="24"/>
        </w:rPr>
        <w:t>(where this may be required as the consortium lead)</w:t>
      </w:r>
    </w:p>
    <w:p w14:paraId="24EA361F" w14:textId="05E7168F" w:rsidR="003D4C9D" w:rsidRPr="002F5C35" w:rsidRDefault="007402B2" w:rsidP="000A60AB">
      <w:pPr>
        <w:pStyle w:val="ListParagraph"/>
        <w:numPr>
          <w:ilvl w:val="0"/>
          <w:numId w:val="25"/>
        </w:numPr>
        <w:spacing w:line="276" w:lineRule="auto"/>
        <w:rPr>
          <w:rFonts w:ascii="Rockwell" w:hAnsi="Rockwell" w:cs="Arial"/>
          <w:sz w:val="24"/>
          <w:szCs w:val="24"/>
        </w:rPr>
      </w:pPr>
      <w:r w:rsidRPr="002F5C35">
        <w:rPr>
          <w:rFonts w:ascii="Rockwell" w:hAnsi="Rockwell" w:cs="Arial"/>
          <w:sz w:val="24"/>
          <w:szCs w:val="24"/>
        </w:rPr>
        <w:t>Liaises with the Exams O</w:t>
      </w:r>
      <w:r w:rsidR="003D4C9D" w:rsidRPr="002F5C35">
        <w:rPr>
          <w:rFonts w:ascii="Rockwell" w:hAnsi="Rockwell" w:cs="Arial"/>
          <w:sz w:val="24"/>
          <w:szCs w:val="24"/>
        </w:rPr>
        <w:t>fficer to ensure form JCQ/CCA is submitted to the awarding body for each exam series affected</w:t>
      </w:r>
    </w:p>
    <w:p w14:paraId="482B0E7D" w14:textId="77777777" w:rsidR="003D4C9D" w:rsidRPr="002F5C35" w:rsidRDefault="003D4C9D" w:rsidP="000A60AB">
      <w:pPr>
        <w:pStyle w:val="ListParagraph"/>
        <w:numPr>
          <w:ilvl w:val="0"/>
          <w:numId w:val="25"/>
        </w:numPr>
        <w:spacing w:line="276" w:lineRule="auto"/>
        <w:rPr>
          <w:rFonts w:ascii="Rockwell" w:hAnsi="Rockwell" w:cs="Arial"/>
          <w:sz w:val="24"/>
          <w:szCs w:val="24"/>
        </w:rPr>
      </w:pPr>
      <w:r w:rsidRPr="002F5C35">
        <w:rPr>
          <w:rFonts w:ascii="Rockwell" w:hAnsi="Rockwell" w:cs="Arial"/>
          <w:sz w:val="24"/>
          <w:szCs w:val="24"/>
        </w:rPr>
        <w:t>Ensures procedures for internal standardisation as a consortium are followed</w:t>
      </w:r>
    </w:p>
    <w:p w14:paraId="36D7B956" w14:textId="5F58644C" w:rsidR="003D4C9D" w:rsidRPr="002F5C35" w:rsidRDefault="008E5303"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0CEDEF9D" w14:textId="71ED4D1C" w:rsidR="003D4C9D" w:rsidRPr="002F5C35" w:rsidRDefault="003D4C9D" w:rsidP="000A60AB">
      <w:pPr>
        <w:pStyle w:val="ListParagraph"/>
        <w:numPr>
          <w:ilvl w:val="0"/>
          <w:numId w:val="26"/>
        </w:numPr>
        <w:spacing w:line="276" w:lineRule="auto"/>
        <w:rPr>
          <w:rFonts w:ascii="Rockwell" w:eastAsia="Calibri" w:hAnsi="Rockwell" w:cs="Arial"/>
          <w:sz w:val="24"/>
          <w:szCs w:val="24"/>
          <w:lang w:val="en-US" w:eastAsia="en-US"/>
        </w:rPr>
      </w:pPr>
      <w:r w:rsidRPr="002F5C35">
        <w:rPr>
          <w:rFonts w:ascii="Rockwell" w:hAnsi="Rockwell" w:cs="Arial"/>
          <w:sz w:val="24"/>
          <w:szCs w:val="24"/>
        </w:rPr>
        <w:t>Provides marks t</w:t>
      </w:r>
      <w:r w:rsidR="007402B2" w:rsidRPr="002F5C35">
        <w:rPr>
          <w:rFonts w:ascii="Rockwell" w:hAnsi="Rockwell" w:cs="Arial"/>
          <w:sz w:val="24"/>
          <w:szCs w:val="24"/>
        </w:rPr>
        <w:t>o the E</w:t>
      </w:r>
      <w:r w:rsidR="008E5303" w:rsidRPr="002F5C35">
        <w:rPr>
          <w:rFonts w:ascii="Rockwell" w:hAnsi="Rockwell" w:cs="Arial"/>
          <w:sz w:val="24"/>
          <w:szCs w:val="24"/>
        </w:rPr>
        <w:t>xams O</w:t>
      </w:r>
      <w:r w:rsidRPr="002F5C35">
        <w:rPr>
          <w:rFonts w:ascii="Rockwell" w:hAnsi="Rockwell" w:cs="Arial"/>
          <w:sz w:val="24"/>
          <w:szCs w:val="24"/>
        </w:rPr>
        <w:t>fficer to the internal deadline</w:t>
      </w:r>
    </w:p>
    <w:p w14:paraId="7AC0BACF" w14:textId="5018C1BA" w:rsidR="009400CD" w:rsidRPr="002F5C35" w:rsidRDefault="003D4C9D" w:rsidP="000A60AB">
      <w:pPr>
        <w:pStyle w:val="ListParagraph"/>
        <w:numPr>
          <w:ilvl w:val="0"/>
          <w:numId w:val="26"/>
        </w:numPr>
        <w:spacing w:line="276" w:lineRule="auto"/>
        <w:rPr>
          <w:rFonts w:ascii="Rockwell" w:hAnsi="Rockwell" w:cs="Arial"/>
          <w:sz w:val="24"/>
          <w:szCs w:val="24"/>
        </w:rPr>
      </w:pPr>
      <w:r w:rsidRPr="002F5C35">
        <w:rPr>
          <w:rFonts w:ascii="Rockwell" w:hAnsi="Rockwell" w:cs="Arial"/>
          <w:sz w:val="24"/>
          <w:szCs w:val="24"/>
        </w:rPr>
        <w:t>Provide</w:t>
      </w:r>
      <w:r w:rsidR="007402B2" w:rsidRPr="002F5C35">
        <w:rPr>
          <w:rFonts w:ascii="Rockwell" w:hAnsi="Rockwell" w:cs="Arial"/>
          <w:sz w:val="24"/>
          <w:szCs w:val="24"/>
        </w:rPr>
        <w:t>s the moderation sample to the Exams O</w:t>
      </w:r>
      <w:r w:rsidRPr="002F5C35">
        <w:rPr>
          <w:rFonts w:ascii="Rockwell" w:hAnsi="Rockwell" w:cs="Arial"/>
          <w:sz w:val="24"/>
          <w:szCs w:val="24"/>
        </w:rPr>
        <w:t>fficer to the internal deadline</w:t>
      </w:r>
    </w:p>
    <w:p w14:paraId="4676D5D9" w14:textId="05855AF8" w:rsidR="009400CD" w:rsidRPr="002F5C35" w:rsidRDefault="007402B2" w:rsidP="009400CD">
      <w:pPr>
        <w:spacing w:before="120" w:after="0" w:line="276" w:lineRule="auto"/>
        <w:rPr>
          <w:rFonts w:ascii="Rockwell" w:hAnsi="Rockwell" w:cs="Arial"/>
          <w:b/>
          <w:sz w:val="24"/>
          <w:szCs w:val="24"/>
        </w:rPr>
      </w:pPr>
      <w:r w:rsidRPr="002F5C35">
        <w:rPr>
          <w:rFonts w:ascii="Rockwell" w:hAnsi="Rockwell" w:cs="Arial"/>
          <w:b/>
          <w:sz w:val="24"/>
          <w:szCs w:val="24"/>
        </w:rPr>
        <w:t>Exams O</w:t>
      </w:r>
      <w:r w:rsidR="009400CD" w:rsidRPr="002F5C35">
        <w:rPr>
          <w:rFonts w:ascii="Rockwell" w:hAnsi="Rockwell" w:cs="Arial"/>
          <w:b/>
          <w:sz w:val="24"/>
          <w:szCs w:val="24"/>
        </w:rPr>
        <w:t>fficer</w:t>
      </w:r>
    </w:p>
    <w:p w14:paraId="2A1B8581" w14:textId="77777777" w:rsidR="009400CD" w:rsidRPr="002F5C35" w:rsidRDefault="003D4C9D" w:rsidP="000A60AB">
      <w:pPr>
        <w:pStyle w:val="ListParagraph"/>
        <w:numPr>
          <w:ilvl w:val="0"/>
          <w:numId w:val="26"/>
        </w:numPr>
        <w:spacing w:line="276" w:lineRule="auto"/>
        <w:rPr>
          <w:rStyle w:val="Hyperlink"/>
          <w:rFonts w:ascii="Rockwell" w:hAnsi="Rockwell" w:cs="Arial"/>
          <w:color w:val="auto"/>
          <w:sz w:val="24"/>
          <w:szCs w:val="24"/>
          <w:u w:val="none"/>
        </w:rPr>
      </w:pPr>
      <w:r w:rsidRPr="002F5C35">
        <w:rPr>
          <w:rFonts w:ascii="Rockwell" w:hAnsi="Rockwell" w:cs="Arial"/>
          <w:sz w:val="24"/>
          <w:szCs w:val="24"/>
        </w:rPr>
        <w:t xml:space="preserve">Arranges completion of form JCQ/CCA </w:t>
      </w:r>
      <w:hyperlink r:id="rId22" w:history="1">
        <w:r w:rsidRPr="002F5C35">
          <w:rPr>
            <w:rStyle w:val="Hyperlink"/>
            <w:rFonts w:ascii="Rockwell" w:hAnsi="Rockwell" w:cs="Arial"/>
            <w:i/>
            <w:sz w:val="24"/>
            <w:szCs w:val="24"/>
          </w:rPr>
          <w:t xml:space="preserve">Centre consortium arrangements for centre - assessed work </w:t>
        </w:r>
      </w:hyperlink>
    </w:p>
    <w:p w14:paraId="02A156CE" w14:textId="77777777" w:rsidR="009400CD" w:rsidRPr="002F5C35" w:rsidRDefault="003D4C9D" w:rsidP="000A60AB">
      <w:pPr>
        <w:pStyle w:val="ListParagraph"/>
        <w:numPr>
          <w:ilvl w:val="0"/>
          <w:numId w:val="26"/>
        </w:numPr>
        <w:spacing w:line="276" w:lineRule="auto"/>
        <w:rPr>
          <w:rFonts w:ascii="Rockwell" w:hAnsi="Rockwell" w:cs="Arial"/>
          <w:sz w:val="24"/>
          <w:szCs w:val="24"/>
        </w:rPr>
      </w:pPr>
      <w:r w:rsidRPr="002F5C35">
        <w:rPr>
          <w:rFonts w:ascii="Rockwell" w:hAnsi="Rockwell" w:cs="Arial"/>
          <w:sz w:val="24"/>
          <w:szCs w:val="24"/>
        </w:rPr>
        <w:t>Submits form JCQ/CCA to the deadline for each exam series affected</w:t>
      </w:r>
    </w:p>
    <w:p w14:paraId="21ED1BF6" w14:textId="77777777" w:rsidR="009400CD" w:rsidRPr="002F5C35" w:rsidRDefault="003D4C9D" w:rsidP="000A60AB">
      <w:pPr>
        <w:pStyle w:val="ListParagraph"/>
        <w:numPr>
          <w:ilvl w:val="0"/>
          <w:numId w:val="26"/>
        </w:numPr>
        <w:spacing w:line="276" w:lineRule="auto"/>
        <w:rPr>
          <w:rFonts w:ascii="Rockwell" w:hAnsi="Rockwell" w:cs="Arial"/>
          <w:sz w:val="24"/>
          <w:szCs w:val="24"/>
        </w:rPr>
      </w:pPr>
      <w:r w:rsidRPr="002F5C35">
        <w:rPr>
          <w:rFonts w:ascii="Rockwell" w:hAnsi="Rockwell" w:cs="Arial"/>
          <w:sz w:val="24"/>
          <w:szCs w:val="24"/>
        </w:rPr>
        <w:t>Submits marks to the awarding body deadline</w:t>
      </w:r>
    </w:p>
    <w:p w14:paraId="177FD579" w14:textId="3E2528DE" w:rsidR="009400CD" w:rsidRPr="002F5C35" w:rsidRDefault="003D4C9D" w:rsidP="000A60AB">
      <w:pPr>
        <w:pStyle w:val="ListParagraph"/>
        <w:numPr>
          <w:ilvl w:val="0"/>
          <w:numId w:val="26"/>
        </w:numPr>
        <w:spacing w:line="276" w:lineRule="auto"/>
        <w:rPr>
          <w:rFonts w:ascii="Rockwell" w:hAnsi="Rockwell" w:cs="Arial"/>
          <w:sz w:val="24"/>
          <w:szCs w:val="24"/>
        </w:rPr>
      </w:pPr>
      <w:r w:rsidRPr="002F5C35">
        <w:rPr>
          <w:rFonts w:ascii="Rockwell" w:hAnsi="Rockwell" w:cs="Arial"/>
          <w:sz w:val="24"/>
          <w:szCs w:val="24"/>
        </w:rPr>
        <w:t>Where relevant,</w:t>
      </w:r>
      <w:r w:rsidR="007402B2" w:rsidRPr="002F5C35">
        <w:rPr>
          <w:rFonts w:ascii="Rockwell" w:hAnsi="Rockwell" w:cs="Arial"/>
          <w:sz w:val="24"/>
          <w:szCs w:val="24"/>
        </w:rPr>
        <w:t xml:space="preserve"> liaises with other consortium E</w:t>
      </w:r>
      <w:r w:rsidRPr="002F5C35">
        <w:rPr>
          <w:rFonts w:ascii="Rockwell" w:hAnsi="Rockwell" w:cs="Arial"/>
          <w:sz w:val="24"/>
          <w:szCs w:val="24"/>
        </w:rPr>
        <w:t xml:space="preserve">xams </w:t>
      </w:r>
      <w:r w:rsidR="007402B2" w:rsidRPr="002F5C35">
        <w:rPr>
          <w:rFonts w:ascii="Rockwell" w:hAnsi="Rockwell" w:cs="Arial"/>
          <w:sz w:val="24"/>
          <w:szCs w:val="24"/>
        </w:rPr>
        <w:t>O</w:t>
      </w:r>
      <w:r w:rsidRPr="002F5C35">
        <w:rPr>
          <w:rFonts w:ascii="Rockwell" w:hAnsi="Rockwell" w:cs="Arial"/>
          <w:sz w:val="24"/>
          <w:szCs w:val="24"/>
        </w:rPr>
        <w:t>fficers to arrange despatch of a single moderation sample to the awarding body deadline</w:t>
      </w:r>
    </w:p>
    <w:p w14:paraId="14F089DF" w14:textId="2243A0E2" w:rsidR="003D4C9D" w:rsidRPr="002F5C35" w:rsidRDefault="003D4C9D" w:rsidP="000A60AB">
      <w:pPr>
        <w:pStyle w:val="ListParagraph"/>
        <w:numPr>
          <w:ilvl w:val="0"/>
          <w:numId w:val="26"/>
        </w:numPr>
        <w:spacing w:line="276" w:lineRule="auto"/>
        <w:rPr>
          <w:rFonts w:ascii="Rockwell" w:hAnsi="Rockwell" w:cs="Arial"/>
          <w:sz w:val="24"/>
          <w:szCs w:val="24"/>
        </w:rPr>
      </w:pPr>
      <w:r w:rsidRPr="002F5C35">
        <w:rPr>
          <w:rFonts w:ascii="Rockwell" w:hAnsi="Rockwell" w:cs="Arial"/>
          <w:sz w:val="24"/>
          <w:szCs w:val="24"/>
        </w:rPr>
        <w:t>Where relevant (as the consortium lead), retains all candidates’ work in the consortium until after the deadline for enquiries about results for the exam series</w:t>
      </w:r>
    </w:p>
    <w:p w14:paraId="6AE5F3AB" w14:textId="5D00B819" w:rsidR="003D4C9D" w:rsidRPr="002F5C35" w:rsidRDefault="00127640" w:rsidP="003D4C9D">
      <w:pPr>
        <w:pStyle w:val="Heading1"/>
        <w:spacing w:line="276" w:lineRule="auto"/>
        <w:rPr>
          <w:rFonts w:ascii="Rockwell" w:hAnsi="Rockwell"/>
        </w:rPr>
      </w:pPr>
      <w:bookmarkStart w:id="28" w:name="_Toc496695027"/>
      <w:r w:rsidRPr="002F5C35">
        <w:rPr>
          <w:rFonts w:ascii="Rockwell" w:hAnsi="Rockwell"/>
        </w:rPr>
        <w:t>Submission of Marks and W</w:t>
      </w:r>
      <w:r w:rsidR="003D4C9D" w:rsidRPr="002F5C35">
        <w:rPr>
          <w:rFonts w:ascii="Rockwell" w:hAnsi="Rockwell"/>
        </w:rPr>
        <w:t xml:space="preserve">ork for </w:t>
      </w:r>
      <w:r w:rsidRPr="002F5C35">
        <w:rPr>
          <w:rFonts w:ascii="Rockwell" w:hAnsi="Rockwell"/>
        </w:rPr>
        <w:t>M</w:t>
      </w:r>
      <w:r w:rsidR="003D4C9D" w:rsidRPr="002F5C35">
        <w:rPr>
          <w:rFonts w:ascii="Rockwell" w:hAnsi="Rockwell"/>
        </w:rPr>
        <w:t>oderation</w:t>
      </w:r>
      <w:bookmarkEnd w:id="28"/>
    </w:p>
    <w:p w14:paraId="12C1E827" w14:textId="61F3DEFF" w:rsidR="003D4C9D" w:rsidRPr="002F5C35" w:rsidRDefault="008E5303" w:rsidP="003D4C9D">
      <w:pPr>
        <w:spacing w:before="120" w:after="0" w:line="276" w:lineRule="auto"/>
        <w:rPr>
          <w:rFonts w:ascii="Rockwell" w:hAnsi="Rockwell" w:cs="Arial"/>
          <w:b/>
          <w:sz w:val="24"/>
          <w:szCs w:val="24"/>
        </w:rPr>
      </w:pPr>
      <w:bookmarkStart w:id="29" w:name="_Toc448860572"/>
      <w:bookmarkStart w:id="30" w:name="_Toc448860668"/>
      <w:r w:rsidRPr="002F5C35">
        <w:rPr>
          <w:rFonts w:ascii="Rockwell" w:hAnsi="Rockwell" w:cs="Arial"/>
          <w:b/>
          <w:sz w:val="24"/>
          <w:szCs w:val="24"/>
        </w:rPr>
        <w:t>Subject T</w:t>
      </w:r>
      <w:r w:rsidR="003D4C9D" w:rsidRPr="002F5C35">
        <w:rPr>
          <w:rFonts w:ascii="Rockwell" w:hAnsi="Rockwell" w:cs="Arial"/>
          <w:b/>
          <w:sz w:val="24"/>
          <w:szCs w:val="24"/>
        </w:rPr>
        <w:t>eacher</w:t>
      </w:r>
    </w:p>
    <w:p w14:paraId="33F3CB8D" w14:textId="51F3B281" w:rsidR="003D4C9D" w:rsidRPr="002F5C35" w:rsidRDefault="003D4C9D" w:rsidP="000A60AB">
      <w:pPr>
        <w:pStyle w:val="ListParagraph"/>
        <w:numPr>
          <w:ilvl w:val="0"/>
          <w:numId w:val="27"/>
        </w:numPr>
        <w:spacing w:line="276" w:lineRule="auto"/>
        <w:rPr>
          <w:rFonts w:ascii="Rockwell" w:eastAsia="Calibri" w:hAnsi="Rockwell" w:cs="Arial"/>
          <w:sz w:val="24"/>
          <w:szCs w:val="24"/>
          <w:lang w:val="en-US" w:eastAsia="en-US"/>
        </w:rPr>
      </w:pPr>
      <w:r w:rsidRPr="002F5C35">
        <w:rPr>
          <w:rFonts w:ascii="Rockwell" w:eastAsia="Calibri" w:hAnsi="Rockwell" w:cs="Arial"/>
          <w:sz w:val="24"/>
          <w:szCs w:val="24"/>
          <w:lang w:val="en-US" w:eastAsia="en-US"/>
        </w:rPr>
        <w:t>Inputs and submits marks online via the awarding body secure extranet site, keeping a record of the marks awarded to the external deadline</w:t>
      </w:r>
      <w:r w:rsidR="007402B2" w:rsidRPr="002F5C35">
        <w:rPr>
          <w:rFonts w:ascii="Rockwell" w:hAnsi="Rockwell" w:cs="Arial"/>
          <w:sz w:val="24"/>
          <w:szCs w:val="24"/>
        </w:rPr>
        <w:t>/Provides marks to the Exams O</w:t>
      </w:r>
      <w:r w:rsidRPr="002F5C35">
        <w:rPr>
          <w:rFonts w:ascii="Rockwell" w:hAnsi="Rockwell" w:cs="Arial"/>
          <w:sz w:val="24"/>
          <w:szCs w:val="24"/>
        </w:rPr>
        <w:t>fficer to the internal deadline</w:t>
      </w:r>
    </w:p>
    <w:p w14:paraId="2AD4C095" w14:textId="77777777" w:rsidR="003D4C9D" w:rsidRPr="002F5C35" w:rsidRDefault="003D4C9D" w:rsidP="000A60AB">
      <w:pPr>
        <w:pStyle w:val="ListParagraph"/>
        <w:numPr>
          <w:ilvl w:val="0"/>
          <w:numId w:val="27"/>
        </w:numPr>
        <w:spacing w:line="276" w:lineRule="auto"/>
        <w:rPr>
          <w:rFonts w:ascii="Rockwell" w:eastAsia="Calibri" w:hAnsi="Rockwell" w:cs="Arial"/>
          <w:sz w:val="24"/>
          <w:szCs w:val="24"/>
          <w:lang w:val="en-US" w:eastAsia="en-US"/>
        </w:rPr>
      </w:pPr>
      <w:r w:rsidRPr="002F5C35">
        <w:rPr>
          <w:rFonts w:ascii="Rockwell" w:eastAsia="Calibri" w:hAnsi="Rockwell" w:cs="Arial"/>
          <w:sz w:val="24"/>
          <w:szCs w:val="24"/>
          <w:lang w:val="en-US" w:eastAsia="en-US"/>
        </w:rPr>
        <w:lastRenderedPageBreak/>
        <w:t>Where responsible for marks input, ensures checks are made that marks for any additional candidates are submitted and ensures mark input is checked before submission to avoid transcription errors</w:t>
      </w:r>
    </w:p>
    <w:p w14:paraId="3EECDE3C" w14:textId="75452C07" w:rsidR="003D4C9D"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eastAsia="Calibri" w:hAnsi="Rockwell" w:cs="Arial"/>
          <w:sz w:val="24"/>
          <w:szCs w:val="24"/>
          <w:lang w:val="en-US" w:eastAsia="en-US"/>
        </w:rPr>
        <w:t>Submits the requested samples of candidates’ work to the awarding body moderator by the external deadline, keeping a record of the work submitted</w:t>
      </w:r>
      <w:r w:rsidRPr="002F5C35">
        <w:rPr>
          <w:rFonts w:ascii="Rockwell" w:hAnsi="Rockwell" w:cs="Arial"/>
          <w:sz w:val="24"/>
          <w:szCs w:val="24"/>
        </w:rPr>
        <w:t>/Provide</w:t>
      </w:r>
      <w:r w:rsidR="007402B2" w:rsidRPr="002F5C35">
        <w:rPr>
          <w:rFonts w:ascii="Rockwell" w:hAnsi="Rockwell" w:cs="Arial"/>
          <w:sz w:val="24"/>
          <w:szCs w:val="24"/>
        </w:rPr>
        <w:t>s the moderation sample to the Exams O</w:t>
      </w:r>
      <w:r w:rsidRPr="002F5C35">
        <w:rPr>
          <w:rFonts w:ascii="Rockwell" w:hAnsi="Rockwell" w:cs="Arial"/>
          <w:sz w:val="24"/>
          <w:szCs w:val="24"/>
        </w:rPr>
        <w:t>fficer to the internal deadline</w:t>
      </w:r>
    </w:p>
    <w:p w14:paraId="26D2C074" w14:textId="59EFC157" w:rsidR="0043282D"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hAnsi="Rockwell" w:cs="Arial"/>
          <w:sz w:val="24"/>
          <w:szCs w:val="24"/>
        </w:rPr>
        <w:t>Ensures the moderator is provided with authentication of candidates’ work, confirmation that internal standardisation has been undertaken and any other subject-specific information where this may be required</w:t>
      </w:r>
      <w:bookmarkEnd w:id="29"/>
      <w:bookmarkEnd w:id="30"/>
    </w:p>
    <w:p w14:paraId="5DD914D3" w14:textId="5962C89D" w:rsidR="0043282D" w:rsidRPr="002F5C35" w:rsidRDefault="0043282D" w:rsidP="0043282D">
      <w:pPr>
        <w:spacing w:before="120" w:after="0" w:line="276" w:lineRule="auto"/>
        <w:rPr>
          <w:rFonts w:ascii="Rockwell" w:hAnsi="Rockwell" w:cs="Arial"/>
          <w:b/>
          <w:sz w:val="24"/>
          <w:szCs w:val="24"/>
        </w:rPr>
      </w:pPr>
      <w:r w:rsidRPr="002F5C35">
        <w:rPr>
          <w:rFonts w:ascii="Rockwell" w:hAnsi="Rockwell" w:cs="Arial"/>
          <w:b/>
          <w:sz w:val="24"/>
          <w:szCs w:val="24"/>
        </w:rPr>
        <w:t xml:space="preserve">Exams </w:t>
      </w:r>
      <w:r w:rsidR="007402B2" w:rsidRPr="002F5C35">
        <w:rPr>
          <w:rFonts w:ascii="Rockwell" w:hAnsi="Rockwell" w:cs="Arial"/>
          <w:b/>
          <w:sz w:val="24"/>
          <w:szCs w:val="24"/>
        </w:rPr>
        <w:t>O</w:t>
      </w:r>
      <w:r w:rsidRPr="002F5C35">
        <w:rPr>
          <w:rFonts w:ascii="Rockwell" w:hAnsi="Rockwell" w:cs="Arial"/>
          <w:b/>
          <w:sz w:val="24"/>
          <w:szCs w:val="24"/>
        </w:rPr>
        <w:t>fficer</w:t>
      </w:r>
    </w:p>
    <w:p w14:paraId="6403D620" w14:textId="5FBABD00" w:rsidR="00D21001"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eastAsia="Calibri" w:hAnsi="Rockwell" w:cs="Arial"/>
          <w:sz w:val="24"/>
          <w:szCs w:val="24"/>
          <w:lang w:val="en-US" w:eastAsia="en-US"/>
        </w:rPr>
        <w:t>Inputs and submits marks online via the awarding body secure extranet site, keeping a record of the marks submitted to the external deadline</w:t>
      </w:r>
      <w:r w:rsidRPr="002F5C35">
        <w:rPr>
          <w:rFonts w:ascii="Rockwell" w:hAnsi="Rockwell" w:cs="Arial"/>
          <w:sz w:val="24"/>
          <w:szCs w:val="24"/>
        </w:rPr>
        <w:t xml:space="preserve">/Confirms with </w:t>
      </w:r>
      <w:r w:rsidR="008E5303" w:rsidRPr="002F5C35">
        <w:rPr>
          <w:rFonts w:ascii="Rockwell" w:hAnsi="Rockwell" w:cs="Arial"/>
          <w:sz w:val="24"/>
          <w:szCs w:val="24"/>
        </w:rPr>
        <w:t>subject te</w:t>
      </w:r>
      <w:r w:rsidRPr="002F5C35">
        <w:rPr>
          <w:rFonts w:ascii="Rockwell" w:hAnsi="Rockwell" w:cs="Arial"/>
          <w:sz w:val="24"/>
          <w:szCs w:val="24"/>
        </w:rPr>
        <w:t>achers that marks have been submitted to the awarding body deadline</w:t>
      </w:r>
    </w:p>
    <w:p w14:paraId="466BFD5A" w14:textId="77777777" w:rsidR="00D21001"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762CBB9C" w14:textId="66B995B9" w:rsidR="00D21001"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eastAsia="Calibri" w:hAnsi="Rockwell" w:cs="Arial"/>
          <w:sz w:val="24"/>
          <w:szCs w:val="24"/>
          <w:lang w:val="en-US" w:eastAsia="en-US"/>
        </w:rPr>
        <w:t>Submits the requested samples of candidates’ work to the moderator by the awarding body deadline, keeping a record of the work submitted</w:t>
      </w:r>
      <w:r w:rsidR="008E5303" w:rsidRPr="002F5C35">
        <w:rPr>
          <w:rFonts w:ascii="Rockwell" w:hAnsi="Rockwell" w:cs="Arial"/>
          <w:sz w:val="24"/>
          <w:szCs w:val="24"/>
        </w:rPr>
        <w:t>/Confirms with subject t</w:t>
      </w:r>
      <w:r w:rsidRPr="002F5C35">
        <w:rPr>
          <w:rFonts w:ascii="Rockwell" w:hAnsi="Rockwell" w:cs="Arial"/>
          <w:sz w:val="24"/>
          <w:szCs w:val="24"/>
        </w:rPr>
        <w:t>eacher that the moderation sample has been submitted to the awarding body deadline</w:t>
      </w:r>
    </w:p>
    <w:p w14:paraId="1D222508" w14:textId="4E9CF340" w:rsidR="003D4C9D" w:rsidRPr="002F5C35" w:rsidRDefault="003D4C9D" w:rsidP="000A60AB">
      <w:pPr>
        <w:pStyle w:val="ListParagraph"/>
        <w:numPr>
          <w:ilvl w:val="0"/>
          <w:numId w:val="27"/>
        </w:numPr>
        <w:spacing w:line="276" w:lineRule="auto"/>
        <w:rPr>
          <w:rFonts w:ascii="Rockwell" w:hAnsi="Rockwell" w:cs="Arial"/>
          <w:sz w:val="24"/>
          <w:szCs w:val="24"/>
        </w:rPr>
      </w:pPr>
      <w:r w:rsidRPr="002F5C35">
        <w:rPr>
          <w:rFonts w:ascii="Rockwell" w:eastAsia="Calibri" w:hAnsi="Rockwell" w:cs="Arial"/>
          <w:sz w:val="24"/>
          <w:szCs w:val="24"/>
          <w:lang w:val="en-US" w:eastAsia="en-US"/>
        </w:rPr>
        <w:t>Ensures that for postal moderation</w:t>
      </w:r>
    </w:p>
    <w:p w14:paraId="41F360F9" w14:textId="77777777" w:rsidR="003D4C9D" w:rsidRPr="002F5C35" w:rsidRDefault="003D4C9D" w:rsidP="000A60AB">
      <w:pPr>
        <w:pStyle w:val="ListParagraph"/>
        <w:numPr>
          <w:ilvl w:val="1"/>
          <w:numId w:val="28"/>
        </w:numPr>
        <w:spacing w:line="276" w:lineRule="auto"/>
        <w:rPr>
          <w:rFonts w:ascii="Rockwell" w:hAnsi="Rockwell" w:cs="Arial"/>
          <w:sz w:val="24"/>
          <w:szCs w:val="24"/>
        </w:rPr>
      </w:pPr>
      <w:r w:rsidRPr="002F5C35">
        <w:rPr>
          <w:rFonts w:ascii="Rockwell" w:eastAsia="Calibri" w:hAnsi="Rockwell" w:cs="Arial"/>
          <w:sz w:val="24"/>
          <w:szCs w:val="24"/>
          <w:lang w:val="en-US" w:eastAsia="en-US"/>
        </w:rPr>
        <w:t>work is dispatched in packaging provided by the awarding body</w:t>
      </w:r>
    </w:p>
    <w:p w14:paraId="30DC0BB9" w14:textId="77777777" w:rsidR="003D4C9D" w:rsidRPr="002F5C35" w:rsidRDefault="003D4C9D" w:rsidP="000A60AB">
      <w:pPr>
        <w:pStyle w:val="ListParagraph"/>
        <w:numPr>
          <w:ilvl w:val="1"/>
          <w:numId w:val="28"/>
        </w:numPr>
        <w:spacing w:line="276" w:lineRule="auto"/>
        <w:rPr>
          <w:rFonts w:ascii="Rockwell" w:hAnsi="Rockwell" w:cs="Arial"/>
          <w:sz w:val="24"/>
          <w:szCs w:val="24"/>
        </w:rPr>
      </w:pPr>
      <w:r w:rsidRPr="002F5C35">
        <w:rPr>
          <w:rFonts w:ascii="Rockwell" w:eastAsia="Calibri" w:hAnsi="Rockwell" w:cs="Arial"/>
          <w:sz w:val="24"/>
          <w:szCs w:val="24"/>
          <w:lang w:val="en-US" w:eastAsia="en-US"/>
        </w:rPr>
        <w:t>moderator label(s) provided by the awarding body are affixed to the packaging</w:t>
      </w:r>
    </w:p>
    <w:p w14:paraId="04BA74D4" w14:textId="77777777" w:rsidR="003D4C9D" w:rsidRPr="002F5C35" w:rsidRDefault="003D4C9D" w:rsidP="000A60AB">
      <w:pPr>
        <w:pStyle w:val="ListParagraph"/>
        <w:numPr>
          <w:ilvl w:val="1"/>
          <w:numId w:val="28"/>
        </w:numPr>
        <w:spacing w:line="276" w:lineRule="auto"/>
        <w:rPr>
          <w:rFonts w:ascii="Rockwell" w:hAnsi="Rockwell" w:cs="Arial"/>
          <w:sz w:val="24"/>
          <w:szCs w:val="24"/>
        </w:rPr>
      </w:pPr>
      <w:r w:rsidRPr="002F5C35">
        <w:rPr>
          <w:rFonts w:ascii="Rockwell" w:eastAsia="Calibri" w:hAnsi="Rockwell" w:cs="Arial"/>
          <w:sz w:val="24"/>
          <w:szCs w:val="24"/>
          <w:lang w:val="en-US" w:eastAsia="en-US"/>
        </w:rPr>
        <w:t>proof of dispatch is obtained and kept on file until the successful issue of final results</w:t>
      </w:r>
    </w:p>
    <w:p w14:paraId="00209A79" w14:textId="0B4BA4F2" w:rsidR="003D4C9D" w:rsidRPr="002F5C35" w:rsidRDefault="003D4C9D" w:rsidP="000A60AB">
      <w:pPr>
        <w:pStyle w:val="ListParagraph"/>
        <w:numPr>
          <w:ilvl w:val="0"/>
          <w:numId w:val="7"/>
        </w:numPr>
        <w:spacing w:line="276" w:lineRule="auto"/>
        <w:rPr>
          <w:rFonts w:ascii="Rockwell" w:hAnsi="Rockwell" w:cs="Arial"/>
          <w:sz w:val="24"/>
          <w:szCs w:val="24"/>
        </w:rPr>
      </w:pPr>
      <w:r w:rsidRPr="002F5C35">
        <w:rPr>
          <w:rFonts w:ascii="Rockwell" w:hAnsi="Rockwell" w:cs="Arial"/>
          <w:sz w:val="24"/>
          <w:szCs w:val="24"/>
        </w:rPr>
        <w:t xml:space="preserve">Through the </w:t>
      </w:r>
      <w:r w:rsidR="00C41934" w:rsidRPr="002F5C35">
        <w:rPr>
          <w:rFonts w:ascii="Rockwell" w:hAnsi="Rockwell" w:cs="Arial"/>
          <w:sz w:val="24"/>
          <w:szCs w:val="24"/>
        </w:rPr>
        <w:t>s</w:t>
      </w:r>
      <w:r w:rsidRPr="002F5C35">
        <w:rPr>
          <w:rFonts w:ascii="Rockwell" w:hAnsi="Rockwell" w:cs="Arial"/>
          <w:sz w:val="24"/>
          <w:szCs w:val="24"/>
        </w:rPr>
        <w:t>ubject teacher, ensures the moderator is provided with authentication of candidates’ work, confirmation that internal standardisation has been undertaken and any other subject-specific information where this may be required</w:t>
      </w:r>
    </w:p>
    <w:p w14:paraId="7DD2C2EF" w14:textId="2032F5CE" w:rsidR="003D4C9D" w:rsidRPr="002F5C35" w:rsidRDefault="00127640" w:rsidP="003D4C9D">
      <w:pPr>
        <w:pStyle w:val="Heading1"/>
        <w:spacing w:line="276" w:lineRule="auto"/>
        <w:rPr>
          <w:rFonts w:ascii="Rockwell" w:hAnsi="Rockwell"/>
        </w:rPr>
      </w:pPr>
      <w:bookmarkStart w:id="31" w:name="_Toc496695028"/>
      <w:r w:rsidRPr="002F5C35">
        <w:rPr>
          <w:rFonts w:ascii="Rockwell" w:hAnsi="Rockwell"/>
        </w:rPr>
        <w:t>Storage and Retention of Work after S</w:t>
      </w:r>
      <w:r w:rsidR="003D4C9D" w:rsidRPr="002F5C35">
        <w:rPr>
          <w:rFonts w:ascii="Rockwell" w:hAnsi="Rockwell"/>
        </w:rPr>
        <w:t xml:space="preserve">ubmission of </w:t>
      </w:r>
      <w:r w:rsidRPr="002F5C35">
        <w:rPr>
          <w:rFonts w:ascii="Rockwell" w:hAnsi="Rockwell"/>
        </w:rPr>
        <w:t>M</w:t>
      </w:r>
      <w:r w:rsidR="003D4C9D" w:rsidRPr="002F5C35">
        <w:rPr>
          <w:rFonts w:ascii="Rockwell" w:hAnsi="Rockwell"/>
        </w:rPr>
        <w:t>arks</w:t>
      </w:r>
      <w:bookmarkEnd w:id="31"/>
    </w:p>
    <w:p w14:paraId="198D46C2" w14:textId="583127E8" w:rsidR="003D4C9D" w:rsidRPr="002F5C35" w:rsidRDefault="00C41934" w:rsidP="003D4C9D">
      <w:pPr>
        <w:spacing w:before="120" w:after="0" w:line="276" w:lineRule="auto"/>
        <w:rPr>
          <w:rFonts w:ascii="Rockwell" w:hAnsi="Rockwell" w:cs="Arial"/>
          <w:b/>
          <w:sz w:val="24"/>
          <w:szCs w:val="24"/>
        </w:rPr>
      </w:pPr>
      <w:r w:rsidRPr="002F5C35">
        <w:rPr>
          <w:rFonts w:ascii="Rockwell" w:hAnsi="Rockwell" w:cs="Arial"/>
          <w:b/>
          <w:sz w:val="24"/>
          <w:szCs w:val="24"/>
        </w:rPr>
        <w:t>Subject T</w:t>
      </w:r>
      <w:r w:rsidR="003D4C9D" w:rsidRPr="002F5C35">
        <w:rPr>
          <w:rFonts w:ascii="Rockwell" w:hAnsi="Rockwell" w:cs="Arial"/>
          <w:b/>
          <w:sz w:val="24"/>
          <w:szCs w:val="24"/>
        </w:rPr>
        <w:t>eacher</w:t>
      </w:r>
    </w:p>
    <w:p w14:paraId="5BE052F9" w14:textId="77777777" w:rsidR="003D4C9D" w:rsidRPr="002F5C35" w:rsidRDefault="003D4C9D" w:rsidP="000A60AB">
      <w:pPr>
        <w:pStyle w:val="ListParagraph"/>
        <w:numPr>
          <w:ilvl w:val="0"/>
          <w:numId w:val="29"/>
        </w:numPr>
        <w:spacing w:line="276" w:lineRule="auto"/>
        <w:rPr>
          <w:rFonts w:ascii="Rockwell" w:hAnsi="Rockwell" w:cs="Arial"/>
          <w:sz w:val="24"/>
          <w:szCs w:val="24"/>
        </w:rPr>
      </w:pPr>
      <w:r w:rsidRPr="002F5C35">
        <w:rPr>
          <w:rFonts w:ascii="Rockwell" w:hAnsi="Rockwell" w:cs="Arial"/>
          <w:sz w:val="24"/>
          <w:szCs w:val="24"/>
        </w:rPr>
        <w:t>Keeps a record of names and candidate numbers for candidates whose work was included in the moderation sample</w:t>
      </w:r>
    </w:p>
    <w:p w14:paraId="47DBF3C5" w14:textId="77777777" w:rsidR="003D4C9D" w:rsidRPr="002F5C35" w:rsidRDefault="003D4C9D" w:rsidP="000A60AB">
      <w:pPr>
        <w:pStyle w:val="ListParagraph"/>
        <w:numPr>
          <w:ilvl w:val="0"/>
          <w:numId w:val="29"/>
        </w:numPr>
        <w:spacing w:line="276" w:lineRule="auto"/>
        <w:rPr>
          <w:rFonts w:ascii="Rockwell" w:hAnsi="Rockwell" w:cs="Arial"/>
          <w:sz w:val="24"/>
          <w:szCs w:val="24"/>
        </w:rPr>
      </w:pPr>
      <w:r w:rsidRPr="002F5C35">
        <w:rPr>
          <w:rFonts w:ascii="Rockwell" w:hAnsi="Rockwell" w:cs="Arial"/>
          <w:sz w:val="24"/>
          <w:szCs w:val="24"/>
        </w:rPr>
        <w:t>Retains all marked candidates’ work (including any sample returned after moderation) under secure conditions until after the deadline for enquiries about results</w:t>
      </w:r>
    </w:p>
    <w:p w14:paraId="5C23BA2F" w14:textId="77777777" w:rsidR="003D4C9D" w:rsidRPr="002F5C35" w:rsidRDefault="003D4C9D" w:rsidP="000A60AB">
      <w:pPr>
        <w:pStyle w:val="ListParagraph"/>
        <w:numPr>
          <w:ilvl w:val="0"/>
          <w:numId w:val="29"/>
        </w:numPr>
        <w:spacing w:line="276" w:lineRule="auto"/>
        <w:rPr>
          <w:rFonts w:ascii="Rockwell" w:hAnsi="Rockwell" w:cs="Arial"/>
          <w:sz w:val="24"/>
          <w:szCs w:val="24"/>
        </w:rPr>
      </w:pPr>
      <w:r w:rsidRPr="002F5C35">
        <w:rPr>
          <w:rFonts w:ascii="Rockwell" w:hAnsi="Rockwell" w:cs="Arial"/>
          <w:sz w:val="24"/>
          <w:szCs w:val="24"/>
        </w:rPr>
        <w:t>Takes steps to protect any work stored electronically from corruption and has a back-up procedure in place</w:t>
      </w:r>
    </w:p>
    <w:p w14:paraId="61AA934F" w14:textId="77777777" w:rsidR="003D4C9D" w:rsidRPr="002F5C35" w:rsidRDefault="003D4C9D" w:rsidP="000A60AB">
      <w:pPr>
        <w:pStyle w:val="ListParagraph"/>
        <w:numPr>
          <w:ilvl w:val="0"/>
          <w:numId w:val="29"/>
        </w:numPr>
        <w:spacing w:line="276" w:lineRule="auto"/>
        <w:rPr>
          <w:rFonts w:ascii="Rockwell" w:hAnsi="Rockwell" w:cs="Arial"/>
          <w:sz w:val="24"/>
          <w:szCs w:val="24"/>
        </w:rPr>
      </w:pPr>
      <w:r w:rsidRPr="002F5C35">
        <w:rPr>
          <w:rFonts w:ascii="Rockwell" w:hAnsi="Rockwell" w:cs="Arial"/>
          <w:sz w:val="24"/>
          <w:szCs w:val="24"/>
        </w:rPr>
        <w:t>Retains evidence of work where retention may be a problem (for example, photos of artefacts etc.)</w:t>
      </w:r>
    </w:p>
    <w:p w14:paraId="67E22FAA" w14:textId="3D5BF912"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Exams </w:t>
      </w:r>
      <w:r w:rsidR="007402B2" w:rsidRPr="002F5C35">
        <w:rPr>
          <w:rFonts w:ascii="Rockwell" w:hAnsi="Rockwell" w:cs="Arial"/>
          <w:b/>
          <w:sz w:val="24"/>
          <w:szCs w:val="24"/>
        </w:rPr>
        <w:t>O</w:t>
      </w:r>
      <w:r w:rsidRPr="002F5C35">
        <w:rPr>
          <w:rFonts w:ascii="Rockwell" w:hAnsi="Rockwell" w:cs="Arial"/>
          <w:b/>
          <w:sz w:val="24"/>
          <w:szCs w:val="24"/>
        </w:rPr>
        <w:t>fficer</w:t>
      </w:r>
    </w:p>
    <w:p w14:paraId="6B4B7129" w14:textId="77777777" w:rsidR="003D4C9D" w:rsidRPr="002F5C35" w:rsidRDefault="003D4C9D" w:rsidP="000A60AB">
      <w:pPr>
        <w:pStyle w:val="ListParagraph"/>
        <w:numPr>
          <w:ilvl w:val="0"/>
          <w:numId w:val="8"/>
        </w:numPr>
        <w:spacing w:line="276" w:lineRule="auto"/>
        <w:rPr>
          <w:rFonts w:ascii="Rockwell" w:hAnsi="Rockwell" w:cs="Arial"/>
          <w:sz w:val="24"/>
          <w:szCs w:val="24"/>
        </w:rPr>
      </w:pPr>
      <w:r w:rsidRPr="002F5C35">
        <w:rPr>
          <w:rFonts w:ascii="Rockwell" w:hAnsi="Rockwell" w:cs="Arial"/>
          <w:sz w:val="24"/>
          <w:szCs w:val="24"/>
        </w:rPr>
        <w:t>Ensures any sample returned after moderation is logged and returned to the subject teacher for secure storage and required retention</w:t>
      </w:r>
    </w:p>
    <w:p w14:paraId="48411B05" w14:textId="77777777" w:rsidR="003D4C9D" w:rsidRPr="002F5C35" w:rsidRDefault="003D4C9D" w:rsidP="003D4C9D">
      <w:pPr>
        <w:spacing w:line="276" w:lineRule="auto"/>
        <w:rPr>
          <w:rFonts w:ascii="Rockwell" w:hAnsi="Rockwell" w:cs="Arial"/>
          <w:sz w:val="24"/>
          <w:szCs w:val="24"/>
        </w:rPr>
      </w:pPr>
    </w:p>
    <w:p w14:paraId="0A94C1BE" w14:textId="77777777" w:rsidR="00127640" w:rsidRPr="002F5C35" w:rsidRDefault="00127640" w:rsidP="003D4C9D">
      <w:pPr>
        <w:pStyle w:val="Heading1"/>
        <w:spacing w:line="276" w:lineRule="auto"/>
        <w:rPr>
          <w:rFonts w:ascii="Rockwell" w:hAnsi="Rockwell"/>
        </w:rPr>
      </w:pPr>
      <w:bookmarkStart w:id="32" w:name="_Toc496695029"/>
    </w:p>
    <w:p w14:paraId="04B662AA" w14:textId="77878683" w:rsidR="003D4C9D" w:rsidRPr="002F5C35" w:rsidRDefault="003D4C9D" w:rsidP="003D4C9D">
      <w:pPr>
        <w:pStyle w:val="Heading1"/>
        <w:spacing w:line="276" w:lineRule="auto"/>
        <w:rPr>
          <w:rFonts w:ascii="Rockwell" w:hAnsi="Rockwell"/>
        </w:rPr>
      </w:pPr>
      <w:r w:rsidRPr="002F5C35">
        <w:rPr>
          <w:rFonts w:ascii="Rockwell" w:hAnsi="Rockwell"/>
        </w:rPr>
        <w:t xml:space="preserve">External </w:t>
      </w:r>
      <w:r w:rsidR="00127640" w:rsidRPr="002F5C35">
        <w:rPr>
          <w:rFonts w:ascii="Rockwell" w:hAnsi="Rockwell"/>
        </w:rPr>
        <w:t>Moderation - F</w:t>
      </w:r>
      <w:r w:rsidRPr="002F5C35">
        <w:rPr>
          <w:rFonts w:ascii="Rockwell" w:hAnsi="Rockwell"/>
        </w:rPr>
        <w:t>eedback</w:t>
      </w:r>
      <w:bookmarkEnd w:id="32"/>
    </w:p>
    <w:p w14:paraId="63F3D10C" w14:textId="5B07A471" w:rsidR="003D4C9D" w:rsidRPr="002F5C35" w:rsidRDefault="003D4C9D" w:rsidP="003D4C9D">
      <w:pPr>
        <w:spacing w:before="120" w:after="0" w:line="276" w:lineRule="auto"/>
        <w:rPr>
          <w:rFonts w:ascii="Rockwell" w:hAnsi="Rockwell" w:cs="Arial"/>
          <w:b/>
          <w:sz w:val="24"/>
          <w:szCs w:val="24"/>
        </w:rPr>
      </w:pPr>
      <w:r w:rsidRPr="002F5C35">
        <w:rPr>
          <w:rFonts w:ascii="Rockwell" w:hAnsi="Rockwell" w:cs="Arial"/>
          <w:b/>
          <w:sz w:val="24"/>
          <w:szCs w:val="24"/>
        </w:rPr>
        <w:t xml:space="preserve">Subject </w:t>
      </w:r>
      <w:r w:rsidR="00C41934" w:rsidRPr="002F5C35">
        <w:rPr>
          <w:rFonts w:ascii="Rockwell" w:hAnsi="Rockwell" w:cs="Arial"/>
          <w:b/>
          <w:sz w:val="24"/>
          <w:szCs w:val="24"/>
        </w:rPr>
        <w:t>H</w:t>
      </w:r>
      <w:r w:rsidRPr="002F5C35">
        <w:rPr>
          <w:rFonts w:ascii="Rockwell" w:hAnsi="Rockwell" w:cs="Arial"/>
          <w:b/>
          <w:sz w:val="24"/>
          <w:szCs w:val="24"/>
        </w:rPr>
        <w:t>ead/</w:t>
      </w:r>
      <w:r w:rsidR="00C41934" w:rsidRPr="002F5C35">
        <w:rPr>
          <w:rFonts w:ascii="Rockwell" w:hAnsi="Rockwell" w:cs="Arial"/>
          <w:b/>
          <w:sz w:val="24"/>
          <w:szCs w:val="24"/>
        </w:rPr>
        <w:t>L</w:t>
      </w:r>
      <w:r w:rsidRPr="002F5C35">
        <w:rPr>
          <w:rFonts w:ascii="Rockwell" w:hAnsi="Rockwell" w:cs="Arial"/>
          <w:b/>
          <w:sz w:val="24"/>
          <w:szCs w:val="24"/>
        </w:rPr>
        <w:t>ead</w:t>
      </w:r>
    </w:p>
    <w:p w14:paraId="1BA7A988" w14:textId="77777777" w:rsidR="003D4C9D" w:rsidRPr="002F5C35" w:rsidRDefault="003D4C9D" w:rsidP="000A60AB">
      <w:pPr>
        <w:pStyle w:val="ListParagraph"/>
        <w:numPr>
          <w:ilvl w:val="0"/>
          <w:numId w:val="8"/>
        </w:numPr>
        <w:spacing w:line="276" w:lineRule="auto"/>
        <w:rPr>
          <w:rFonts w:ascii="Rockwell" w:hAnsi="Rockwell" w:cs="Arial"/>
          <w:sz w:val="24"/>
          <w:szCs w:val="24"/>
        </w:rPr>
      </w:pPr>
      <w:r w:rsidRPr="002F5C35">
        <w:rPr>
          <w:rFonts w:ascii="Rockwell" w:hAnsi="Rockwell" w:cs="Arial"/>
          <w:sz w:val="24"/>
          <w:szCs w:val="24"/>
        </w:rPr>
        <w:t>Checks moderator reports and ensures that any remedial action, if necessary, is undertaken before the next examination series</w:t>
      </w:r>
    </w:p>
    <w:p w14:paraId="0A1F76AA" w14:textId="63ED9B00" w:rsidR="003D4C9D" w:rsidRPr="002F5C35" w:rsidRDefault="007402B2" w:rsidP="003D4C9D">
      <w:pPr>
        <w:spacing w:before="120" w:after="0" w:line="276" w:lineRule="auto"/>
        <w:rPr>
          <w:rFonts w:ascii="Rockwell" w:hAnsi="Rockwell" w:cs="Arial"/>
          <w:b/>
          <w:sz w:val="24"/>
          <w:szCs w:val="24"/>
        </w:rPr>
      </w:pPr>
      <w:r w:rsidRPr="002F5C35">
        <w:rPr>
          <w:rFonts w:ascii="Rockwell" w:hAnsi="Rockwell" w:cs="Arial"/>
          <w:b/>
          <w:sz w:val="24"/>
          <w:szCs w:val="24"/>
        </w:rPr>
        <w:t>Exams O</w:t>
      </w:r>
      <w:r w:rsidR="003D4C9D" w:rsidRPr="002F5C35">
        <w:rPr>
          <w:rFonts w:ascii="Rockwell" w:hAnsi="Rockwell" w:cs="Arial"/>
          <w:b/>
          <w:sz w:val="24"/>
          <w:szCs w:val="24"/>
        </w:rPr>
        <w:t>fficer</w:t>
      </w:r>
    </w:p>
    <w:p w14:paraId="74180A55" w14:textId="77777777" w:rsidR="003D4C9D" w:rsidRPr="002F5C35" w:rsidRDefault="003D4C9D" w:rsidP="000A60AB">
      <w:pPr>
        <w:pStyle w:val="ListParagraph"/>
        <w:numPr>
          <w:ilvl w:val="0"/>
          <w:numId w:val="8"/>
        </w:numPr>
        <w:spacing w:line="276" w:lineRule="auto"/>
        <w:rPr>
          <w:rFonts w:ascii="Rockwell" w:hAnsi="Rockwell" w:cs="Arial"/>
          <w:sz w:val="24"/>
          <w:szCs w:val="24"/>
        </w:rPr>
      </w:pPr>
      <w:r w:rsidRPr="002F5C35">
        <w:rPr>
          <w:rFonts w:ascii="Rockwell" w:hAnsi="Rockwell" w:cs="Arial"/>
          <w:sz w:val="24"/>
          <w:szCs w:val="24"/>
        </w:rPr>
        <w:t>Accesses or signposts moderator reports to relevant staff</w:t>
      </w:r>
    </w:p>
    <w:p w14:paraId="59515005" w14:textId="77777777" w:rsidR="003D4C9D" w:rsidRPr="002F5C35" w:rsidRDefault="003D4C9D" w:rsidP="000A60AB">
      <w:pPr>
        <w:pStyle w:val="ListParagraph"/>
        <w:numPr>
          <w:ilvl w:val="0"/>
          <w:numId w:val="8"/>
        </w:numPr>
        <w:spacing w:line="276" w:lineRule="auto"/>
        <w:rPr>
          <w:rFonts w:ascii="Rockwell" w:hAnsi="Rockwell" w:cs="Arial"/>
          <w:sz w:val="24"/>
          <w:szCs w:val="24"/>
        </w:rPr>
      </w:pPr>
      <w:r w:rsidRPr="002F5C35">
        <w:rPr>
          <w:rFonts w:ascii="Rockwell" w:hAnsi="Rockwell" w:cs="Arial"/>
          <w:sz w:val="24"/>
          <w:szCs w:val="24"/>
        </w:rPr>
        <w:t>Takes remedial action, if necessary, where feedback may relate to centre administration</w:t>
      </w:r>
    </w:p>
    <w:p w14:paraId="1F77B473" w14:textId="22B4F9A9" w:rsidR="003D4C9D" w:rsidRPr="002F5C35" w:rsidRDefault="00127640" w:rsidP="003D4C9D">
      <w:pPr>
        <w:pStyle w:val="Headinglevel2"/>
        <w:spacing w:line="276" w:lineRule="auto"/>
        <w:rPr>
          <w:rFonts w:ascii="Rockwell" w:hAnsi="Rockwell"/>
        </w:rPr>
      </w:pPr>
      <w:bookmarkStart w:id="33" w:name="_Toc496695030"/>
      <w:bookmarkStart w:id="34" w:name="_Toc448860573"/>
      <w:bookmarkStart w:id="35" w:name="_Toc448860669"/>
      <w:r w:rsidRPr="002F5C35">
        <w:rPr>
          <w:rFonts w:ascii="Rockwell" w:hAnsi="Rockwell"/>
        </w:rPr>
        <w:t>Access A</w:t>
      </w:r>
      <w:r w:rsidR="003D4C9D" w:rsidRPr="002F5C35">
        <w:rPr>
          <w:rFonts w:ascii="Rockwell" w:hAnsi="Rockwell"/>
        </w:rPr>
        <w:t>rrangements</w:t>
      </w:r>
      <w:bookmarkEnd w:id="33"/>
    </w:p>
    <w:p w14:paraId="4E525114" w14:textId="7B16DF35" w:rsidR="003D4C9D" w:rsidRPr="002F5C35" w:rsidRDefault="007402B2"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46FD5A09" w14:textId="77777777" w:rsidR="003D4C9D" w:rsidRPr="002F5C35" w:rsidRDefault="003D4C9D" w:rsidP="000A60AB">
      <w:pPr>
        <w:pStyle w:val="ListParagraph"/>
        <w:numPr>
          <w:ilvl w:val="0"/>
          <w:numId w:val="3"/>
        </w:numPr>
        <w:spacing w:line="276" w:lineRule="auto"/>
        <w:rPr>
          <w:rFonts w:ascii="Rockwell" w:hAnsi="Rockwell"/>
          <w:sz w:val="24"/>
          <w:szCs w:val="24"/>
        </w:rPr>
      </w:pPr>
      <w:r w:rsidRPr="002F5C35">
        <w:rPr>
          <w:rFonts w:ascii="Rockwell" w:hAnsi="Rockwell"/>
          <w:sz w:val="24"/>
          <w:szCs w:val="24"/>
        </w:rPr>
        <w:t xml:space="preserve">Works with the </w:t>
      </w:r>
      <w:proofErr w:type="spellStart"/>
      <w:r w:rsidRPr="002F5C35">
        <w:rPr>
          <w:rFonts w:ascii="Rockwell" w:hAnsi="Rockwell"/>
          <w:sz w:val="24"/>
          <w:szCs w:val="24"/>
        </w:rPr>
        <w:t>SENCo</w:t>
      </w:r>
      <w:proofErr w:type="spellEnd"/>
      <w:r w:rsidRPr="002F5C35">
        <w:rPr>
          <w:rFonts w:ascii="Rockwell" w:hAnsi="Rockwell"/>
          <w:sz w:val="24"/>
          <w:szCs w:val="24"/>
        </w:rPr>
        <w:t xml:space="preserve"> to ensure any access arrangements for eligible candidates are applied to assessments </w:t>
      </w:r>
    </w:p>
    <w:p w14:paraId="0073E915" w14:textId="4CBB5678"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Special E</w:t>
      </w:r>
      <w:r w:rsidR="003D4C9D" w:rsidRPr="002F5C35">
        <w:rPr>
          <w:rFonts w:ascii="Rockwell" w:hAnsi="Rockwell"/>
          <w:b/>
          <w:sz w:val="24"/>
          <w:szCs w:val="24"/>
        </w:rPr>
        <w:t xml:space="preserve">ducational </w:t>
      </w:r>
      <w:r w:rsidRPr="002F5C35">
        <w:rPr>
          <w:rFonts w:ascii="Rockwell" w:hAnsi="Rockwell"/>
          <w:b/>
          <w:sz w:val="24"/>
          <w:szCs w:val="24"/>
        </w:rPr>
        <w:t>Needs C</w:t>
      </w:r>
      <w:r w:rsidR="003D4C9D" w:rsidRPr="002F5C35">
        <w:rPr>
          <w:rFonts w:ascii="Rockwell" w:hAnsi="Rockwell"/>
          <w:b/>
          <w:sz w:val="24"/>
          <w:szCs w:val="24"/>
        </w:rPr>
        <w:t>oordinator (</w:t>
      </w:r>
      <w:proofErr w:type="spellStart"/>
      <w:r w:rsidR="003D4C9D" w:rsidRPr="002F5C35">
        <w:rPr>
          <w:rFonts w:ascii="Rockwell" w:hAnsi="Rockwell"/>
          <w:b/>
          <w:sz w:val="24"/>
          <w:szCs w:val="24"/>
        </w:rPr>
        <w:t>SENCo</w:t>
      </w:r>
      <w:bookmarkEnd w:id="34"/>
      <w:bookmarkEnd w:id="35"/>
      <w:proofErr w:type="spellEnd"/>
      <w:r w:rsidR="003D4C9D" w:rsidRPr="002F5C35">
        <w:rPr>
          <w:rFonts w:ascii="Rockwell" w:hAnsi="Rockwell"/>
          <w:b/>
          <w:sz w:val="24"/>
          <w:szCs w:val="24"/>
        </w:rPr>
        <w:t>)</w:t>
      </w:r>
    </w:p>
    <w:p w14:paraId="79C18DFC" w14:textId="77777777" w:rsidR="003D4C9D" w:rsidRPr="002F5C35" w:rsidRDefault="003D4C9D" w:rsidP="000A60AB">
      <w:pPr>
        <w:pStyle w:val="ListParagraph"/>
        <w:numPr>
          <w:ilvl w:val="0"/>
          <w:numId w:val="3"/>
        </w:numPr>
        <w:spacing w:line="276" w:lineRule="auto"/>
        <w:rPr>
          <w:rFonts w:ascii="Rockwell" w:eastAsia="Calibri" w:hAnsi="Rockwell"/>
          <w:i/>
          <w:sz w:val="24"/>
          <w:szCs w:val="24"/>
          <w:lang w:val="en-US" w:eastAsia="en-US"/>
        </w:rPr>
      </w:pPr>
      <w:r w:rsidRPr="002F5C35">
        <w:rPr>
          <w:rFonts w:ascii="Rockwell" w:eastAsia="Calibri" w:hAnsi="Rockwell"/>
          <w:sz w:val="24"/>
          <w:szCs w:val="24"/>
          <w:lang w:val="en-US" w:eastAsia="en-US"/>
        </w:rPr>
        <w:t xml:space="preserve">Follows the regulations and guidance in the JCQ publication </w:t>
      </w:r>
      <w:hyperlink r:id="rId23" w:history="1">
        <w:r w:rsidRPr="002F5C35">
          <w:rPr>
            <w:rStyle w:val="Hyperlink"/>
            <w:rFonts w:ascii="Rockwell" w:eastAsia="Calibri" w:hAnsi="Rockwell"/>
            <w:i/>
            <w:sz w:val="24"/>
            <w:szCs w:val="24"/>
            <w:lang w:val="en-US" w:eastAsia="en-US"/>
          </w:rPr>
          <w:t>Access Arrangements and Reasonable Adjustments</w:t>
        </w:r>
      </w:hyperlink>
    </w:p>
    <w:p w14:paraId="11710811" w14:textId="77777777" w:rsidR="003D4C9D" w:rsidRPr="002F5C35" w:rsidRDefault="003D4C9D" w:rsidP="000A60AB">
      <w:pPr>
        <w:pStyle w:val="ListParagraph"/>
        <w:numPr>
          <w:ilvl w:val="0"/>
          <w:numId w:val="3"/>
        </w:numPr>
        <w:spacing w:line="276" w:lineRule="auto"/>
        <w:rPr>
          <w:rFonts w:ascii="Rockwell" w:eastAsia="Calibri" w:hAnsi="Rockwell"/>
          <w:sz w:val="24"/>
          <w:szCs w:val="24"/>
          <w:lang w:val="en-US" w:eastAsia="en-US"/>
        </w:rPr>
      </w:pPr>
      <w:r w:rsidRPr="002F5C35">
        <w:rPr>
          <w:rFonts w:ascii="Rockwell" w:eastAsia="Calibri" w:hAnsi="Rockwel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84F3B6F" w14:textId="77777777" w:rsidR="003D4C9D" w:rsidRPr="002F5C35"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2F5C35">
        <w:rPr>
          <w:rFonts w:ascii="Rockwell" w:eastAsia="Calibri" w:hAnsi="Rockwell" w:cs="Arial"/>
          <w:sz w:val="24"/>
          <w:szCs w:val="24"/>
          <w:lang w:val="en-US" w:eastAsia="en-US"/>
        </w:rPr>
        <w:t>Makes subject teachers aware of any access arrangements for eligible candidates which need to be applied to assessments</w:t>
      </w:r>
    </w:p>
    <w:p w14:paraId="52A7E132" w14:textId="77777777" w:rsidR="003D4C9D" w:rsidRPr="002F5C35"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2F5C35">
        <w:rPr>
          <w:rFonts w:ascii="Rockwell" w:eastAsia="Calibri" w:hAnsi="Rockwell" w:cs="Arial"/>
          <w:sz w:val="24"/>
          <w:szCs w:val="24"/>
          <w:lang w:val="en-US" w:eastAsia="en-US"/>
        </w:rPr>
        <w:t>Works with subject teachers to ensure requirements for access arrangement candidates requiring the support of a facilitator in assessments are met</w:t>
      </w:r>
    </w:p>
    <w:p w14:paraId="0D772D22" w14:textId="77777777" w:rsidR="003D4C9D" w:rsidRPr="002F5C35"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2F5C35">
        <w:rPr>
          <w:rFonts w:ascii="Rockwell" w:eastAsia="Calibri" w:hAnsi="Rockwell" w:cs="Arial"/>
          <w:sz w:val="24"/>
          <w:szCs w:val="24"/>
          <w:lang w:val="en-US" w:eastAsia="en-US"/>
        </w:rPr>
        <w:t>Ensures that staff acting as an access arrangement facilitator are fully trained in their role</w:t>
      </w:r>
    </w:p>
    <w:p w14:paraId="300B2F65" w14:textId="5AA014DC" w:rsidR="003D4C9D" w:rsidRPr="002F5C35" w:rsidRDefault="003D4C9D" w:rsidP="003D4C9D">
      <w:pPr>
        <w:pStyle w:val="Headinglevel2"/>
        <w:spacing w:line="276" w:lineRule="auto"/>
        <w:rPr>
          <w:rFonts w:ascii="Rockwell" w:hAnsi="Rockwell"/>
        </w:rPr>
      </w:pPr>
      <w:bookmarkStart w:id="36" w:name="_Toc496695031"/>
      <w:r w:rsidRPr="002F5C35">
        <w:rPr>
          <w:rFonts w:ascii="Rockwell" w:hAnsi="Rockwell"/>
        </w:rPr>
        <w:t xml:space="preserve">Special </w:t>
      </w:r>
      <w:r w:rsidR="00127640" w:rsidRPr="002F5C35">
        <w:rPr>
          <w:rFonts w:ascii="Rockwell" w:hAnsi="Rockwell"/>
        </w:rPr>
        <w:t>C</w:t>
      </w:r>
      <w:r w:rsidRPr="002F5C35">
        <w:rPr>
          <w:rFonts w:ascii="Rockwell" w:hAnsi="Rockwell"/>
        </w:rPr>
        <w:t>onsideration</w:t>
      </w:r>
      <w:bookmarkEnd w:id="36"/>
    </w:p>
    <w:p w14:paraId="3825F874" w14:textId="086656BF"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23B94DEA" w14:textId="77777777" w:rsidR="003D4C9D" w:rsidRPr="002F5C35" w:rsidRDefault="003D4C9D" w:rsidP="000A60AB">
      <w:pPr>
        <w:pStyle w:val="ListParagraph"/>
        <w:numPr>
          <w:ilvl w:val="0"/>
          <w:numId w:val="4"/>
        </w:numPr>
        <w:spacing w:line="276" w:lineRule="auto"/>
        <w:rPr>
          <w:rFonts w:ascii="Rockwell" w:hAnsi="Rockwell"/>
          <w:sz w:val="24"/>
          <w:szCs w:val="24"/>
        </w:rPr>
      </w:pPr>
      <w:r w:rsidRPr="002F5C35">
        <w:rPr>
          <w:rFonts w:ascii="Rockwell" w:hAnsi="Rockwell"/>
          <w:sz w:val="24"/>
          <w:szCs w:val="24"/>
        </w:rPr>
        <w:t>Understands that a candidate may be eligible for special consideration in assessments in certain situations where a candidate</w:t>
      </w:r>
    </w:p>
    <w:p w14:paraId="16EEC055" w14:textId="77777777" w:rsidR="003D4C9D" w:rsidRPr="002F5C35" w:rsidRDefault="003D4C9D" w:rsidP="000A60AB">
      <w:pPr>
        <w:pStyle w:val="ListParagraph"/>
        <w:numPr>
          <w:ilvl w:val="1"/>
          <w:numId w:val="30"/>
        </w:numPr>
        <w:spacing w:line="276" w:lineRule="auto"/>
        <w:rPr>
          <w:rFonts w:ascii="Rockwell" w:hAnsi="Rockwell"/>
          <w:sz w:val="24"/>
          <w:szCs w:val="24"/>
        </w:rPr>
      </w:pPr>
      <w:r w:rsidRPr="002F5C35">
        <w:rPr>
          <w:rFonts w:ascii="Rockwell" w:hAnsi="Rockwell"/>
          <w:sz w:val="24"/>
          <w:szCs w:val="24"/>
        </w:rPr>
        <w:t>is absent</w:t>
      </w:r>
    </w:p>
    <w:p w14:paraId="60554ACD" w14:textId="77777777" w:rsidR="003D4C9D" w:rsidRPr="002F5C35" w:rsidRDefault="003D4C9D" w:rsidP="000A60AB">
      <w:pPr>
        <w:pStyle w:val="ListParagraph"/>
        <w:numPr>
          <w:ilvl w:val="1"/>
          <w:numId w:val="30"/>
        </w:numPr>
        <w:spacing w:line="276" w:lineRule="auto"/>
        <w:rPr>
          <w:rFonts w:ascii="Rockwell" w:hAnsi="Rockwell"/>
          <w:sz w:val="24"/>
          <w:szCs w:val="24"/>
        </w:rPr>
      </w:pPr>
      <w:r w:rsidRPr="002F5C35">
        <w:rPr>
          <w:rFonts w:ascii="Rockwell" w:hAnsi="Rockwell"/>
          <w:sz w:val="24"/>
          <w:szCs w:val="24"/>
        </w:rPr>
        <w:t>produces a reduced quantity of work</w:t>
      </w:r>
    </w:p>
    <w:p w14:paraId="43239714" w14:textId="77777777" w:rsidR="003D4C9D" w:rsidRPr="002F5C35" w:rsidRDefault="003D4C9D" w:rsidP="000A60AB">
      <w:pPr>
        <w:pStyle w:val="ListParagraph"/>
        <w:numPr>
          <w:ilvl w:val="1"/>
          <w:numId w:val="30"/>
        </w:numPr>
        <w:spacing w:line="276" w:lineRule="auto"/>
        <w:rPr>
          <w:rFonts w:ascii="Rockwell" w:hAnsi="Rockwell"/>
          <w:sz w:val="24"/>
          <w:szCs w:val="24"/>
        </w:rPr>
      </w:pPr>
      <w:r w:rsidRPr="002F5C35">
        <w:rPr>
          <w:rFonts w:ascii="Rockwell" w:hAnsi="Rockwell"/>
          <w:sz w:val="24"/>
          <w:szCs w:val="24"/>
        </w:rPr>
        <w:t>work has been lost</w:t>
      </w:r>
    </w:p>
    <w:p w14:paraId="4767B6BA" w14:textId="30CA4FE2" w:rsidR="003D4C9D" w:rsidRPr="002F5C35" w:rsidRDefault="007402B2" w:rsidP="000A60AB">
      <w:pPr>
        <w:pStyle w:val="ListParagraph"/>
        <w:numPr>
          <w:ilvl w:val="0"/>
          <w:numId w:val="4"/>
        </w:numPr>
        <w:spacing w:line="276" w:lineRule="auto"/>
        <w:rPr>
          <w:rFonts w:ascii="Rockwell" w:hAnsi="Rockwell"/>
          <w:sz w:val="24"/>
          <w:szCs w:val="24"/>
        </w:rPr>
      </w:pPr>
      <w:r w:rsidRPr="002F5C35">
        <w:rPr>
          <w:rFonts w:ascii="Rockwell" w:hAnsi="Rockwell"/>
          <w:sz w:val="24"/>
          <w:szCs w:val="24"/>
        </w:rPr>
        <w:t>Liaises with the Exams O</w:t>
      </w:r>
      <w:r w:rsidR="003D4C9D" w:rsidRPr="002F5C35">
        <w:rPr>
          <w:rFonts w:ascii="Rockwell" w:hAnsi="Rockwell"/>
          <w:sz w:val="24"/>
          <w:szCs w:val="24"/>
        </w:rPr>
        <w:t>fficer when special consideration may need to be applied for a candidate taking assessments</w:t>
      </w:r>
    </w:p>
    <w:p w14:paraId="70D9DCF4" w14:textId="6F65B6F8"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Exams </w:t>
      </w:r>
      <w:r w:rsidR="007402B2" w:rsidRPr="002F5C35">
        <w:rPr>
          <w:rFonts w:ascii="Rockwell" w:hAnsi="Rockwell"/>
          <w:b/>
          <w:sz w:val="24"/>
          <w:szCs w:val="24"/>
        </w:rPr>
        <w:t>O</w:t>
      </w:r>
      <w:r w:rsidRPr="002F5C35">
        <w:rPr>
          <w:rFonts w:ascii="Rockwell" w:hAnsi="Rockwell"/>
          <w:b/>
          <w:sz w:val="24"/>
          <w:szCs w:val="24"/>
        </w:rPr>
        <w:t>fficer</w:t>
      </w:r>
    </w:p>
    <w:p w14:paraId="70FE5F3E" w14:textId="77777777" w:rsidR="003D4C9D" w:rsidRPr="002F5C35" w:rsidRDefault="003D4C9D" w:rsidP="000A60AB">
      <w:pPr>
        <w:pStyle w:val="ListParagraph"/>
        <w:numPr>
          <w:ilvl w:val="0"/>
          <w:numId w:val="31"/>
        </w:numPr>
        <w:spacing w:line="276" w:lineRule="auto"/>
        <w:rPr>
          <w:rFonts w:ascii="Rockwell" w:hAnsi="Rockwell"/>
          <w:sz w:val="24"/>
          <w:szCs w:val="24"/>
        </w:rPr>
      </w:pPr>
      <w:r w:rsidRPr="002F5C35">
        <w:rPr>
          <w:rFonts w:ascii="Rockwell" w:hAnsi="Rockwell"/>
          <w:sz w:val="24"/>
          <w:szCs w:val="24"/>
        </w:rPr>
        <w:t xml:space="preserve">Refers to/directs relevant staff to the JCQ publication </w:t>
      </w:r>
      <w:hyperlink r:id="rId24" w:history="1">
        <w:r w:rsidRPr="002F5C35">
          <w:rPr>
            <w:rStyle w:val="Hyperlink"/>
            <w:rFonts w:ascii="Rockwell" w:hAnsi="Rockwell"/>
            <w:i/>
            <w:sz w:val="24"/>
            <w:szCs w:val="24"/>
          </w:rPr>
          <w:t xml:space="preserve">A guide to the special consideration process </w:t>
        </w:r>
      </w:hyperlink>
    </w:p>
    <w:p w14:paraId="6998CF39" w14:textId="77777777" w:rsidR="003D4C9D" w:rsidRPr="002F5C35" w:rsidRDefault="003D4C9D" w:rsidP="000A60AB">
      <w:pPr>
        <w:pStyle w:val="ListParagraph"/>
        <w:numPr>
          <w:ilvl w:val="0"/>
          <w:numId w:val="31"/>
        </w:numPr>
        <w:spacing w:line="276" w:lineRule="auto"/>
        <w:rPr>
          <w:rFonts w:ascii="Rockwell" w:hAnsi="Rockwell"/>
          <w:sz w:val="24"/>
          <w:szCs w:val="24"/>
        </w:rPr>
      </w:pPr>
      <w:r w:rsidRPr="002F5C35">
        <w:rPr>
          <w:rFonts w:ascii="Rockwell" w:hAnsi="Rockwell"/>
          <w:sz w:val="24"/>
          <w:szCs w:val="24"/>
        </w:rPr>
        <w:t>Where a candidate is eligible, submits an application for special consideration via the awarding body’s secure extranet site to the prescribed timescale</w:t>
      </w:r>
    </w:p>
    <w:p w14:paraId="2652A7BC" w14:textId="77777777" w:rsidR="003D4C9D" w:rsidRPr="002F5C35" w:rsidRDefault="003D4C9D" w:rsidP="000A60AB">
      <w:pPr>
        <w:pStyle w:val="ListParagraph"/>
        <w:numPr>
          <w:ilvl w:val="0"/>
          <w:numId w:val="31"/>
        </w:numPr>
        <w:spacing w:line="276" w:lineRule="auto"/>
        <w:rPr>
          <w:rFonts w:ascii="Rockwell" w:hAnsi="Rockwell"/>
          <w:sz w:val="24"/>
          <w:szCs w:val="24"/>
        </w:rPr>
      </w:pPr>
      <w:r w:rsidRPr="002F5C35">
        <w:rPr>
          <w:rFonts w:ascii="Rockwell" w:hAnsi="Rockwell"/>
          <w:sz w:val="24"/>
          <w:szCs w:val="24"/>
        </w:rPr>
        <w:lastRenderedPageBreak/>
        <w:t>Where application for special consideration via the awarding body’s secure extranet site is not applicable, submits the required form to the awarding body to the prescribed timescale</w:t>
      </w:r>
    </w:p>
    <w:p w14:paraId="4BF98B99" w14:textId="77777777" w:rsidR="003D4C9D" w:rsidRPr="002F5C35" w:rsidRDefault="003D4C9D" w:rsidP="000A60AB">
      <w:pPr>
        <w:pStyle w:val="ListParagraph"/>
        <w:numPr>
          <w:ilvl w:val="0"/>
          <w:numId w:val="31"/>
        </w:numPr>
        <w:spacing w:line="276" w:lineRule="auto"/>
        <w:rPr>
          <w:rFonts w:ascii="Rockwell" w:hAnsi="Rockwell"/>
          <w:sz w:val="24"/>
          <w:szCs w:val="24"/>
        </w:rPr>
      </w:pPr>
      <w:r w:rsidRPr="002F5C35">
        <w:rPr>
          <w:rFonts w:ascii="Rockwell" w:hAnsi="Rockwell"/>
          <w:sz w:val="24"/>
          <w:szCs w:val="24"/>
        </w:rPr>
        <w:t>Keeps required evidence on file to support the application</w:t>
      </w:r>
    </w:p>
    <w:p w14:paraId="3F6D3E2E" w14:textId="77777777" w:rsidR="003D4C9D" w:rsidRPr="002F5C35" w:rsidRDefault="003D4C9D" w:rsidP="003D4C9D">
      <w:pPr>
        <w:pStyle w:val="Headinglevel2"/>
        <w:spacing w:line="276" w:lineRule="auto"/>
        <w:rPr>
          <w:rFonts w:ascii="Rockwell" w:hAnsi="Rockwell"/>
        </w:rPr>
      </w:pPr>
      <w:bookmarkStart w:id="37" w:name="_Toc496695032"/>
      <w:r w:rsidRPr="002F5C35">
        <w:rPr>
          <w:rFonts w:ascii="Rockwell" w:hAnsi="Rockwell"/>
        </w:rPr>
        <w:t>Malpractice</w:t>
      </w:r>
      <w:bookmarkEnd w:id="37"/>
    </w:p>
    <w:p w14:paraId="5CF73D21" w14:textId="0A733BA6"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Head of </w:t>
      </w:r>
      <w:r w:rsidR="00C41934" w:rsidRPr="002F5C35">
        <w:rPr>
          <w:rFonts w:ascii="Rockwell" w:hAnsi="Rockwell"/>
          <w:b/>
          <w:sz w:val="24"/>
          <w:szCs w:val="24"/>
        </w:rPr>
        <w:t>C</w:t>
      </w:r>
      <w:r w:rsidRPr="002F5C35">
        <w:rPr>
          <w:rFonts w:ascii="Rockwell" w:hAnsi="Rockwell"/>
          <w:b/>
          <w:sz w:val="24"/>
          <w:szCs w:val="24"/>
        </w:rPr>
        <w:t>entre</w:t>
      </w:r>
    </w:p>
    <w:p w14:paraId="313555CF" w14:textId="2478A464" w:rsidR="00AB3A52" w:rsidRPr="002F5C35" w:rsidRDefault="003D4C9D" w:rsidP="000A60AB">
      <w:pPr>
        <w:pStyle w:val="ListParagraph"/>
        <w:numPr>
          <w:ilvl w:val="0"/>
          <w:numId w:val="32"/>
        </w:numPr>
        <w:spacing w:line="276" w:lineRule="auto"/>
        <w:rPr>
          <w:rFonts w:ascii="Rockwell" w:hAnsi="Rockwell"/>
          <w:sz w:val="24"/>
          <w:szCs w:val="24"/>
        </w:rPr>
      </w:pPr>
      <w:r w:rsidRPr="002F5C35">
        <w:rPr>
          <w:rFonts w:ascii="Rockwell" w:hAnsi="Rockwell"/>
          <w:sz w:val="24"/>
          <w:szCs w:val="24"/>
        </w:rPr>
        <w:t xml:space="preserve">Understands the responsibility to </w:t>
      </w:r>
      <w:r w:rsidR="00AB3A52" w:rsidRPr="002F5C35">
        <w:rPr>
          <w:rFonts w:ascii="Rockwell" w:hAnsi="Rockwell"/>
          <w:sz w:val="24"/>
          <w:szCs w:val="24"/>
        </w:rPr>
        <w:t xml:space="preserve">immediately </w:t>
      </w:r>
      <w:r w:rsidRPr="002F5C35">
        <w:rPr>
          <w:rFonts w:ascii="Rockwell" w:hAnsi="Rockwell"/>
          <w:sz w:val="24"/>
          <w:szCs w:val="24"/>
        </w:rPr>
        <w:t xml:space="preserve">report to the relevant awarding body any </w:t>
      </w:r>
      <w:r w:rsidR="00AB3A52" w:rsidRPr="002F5C35">
        <w:rPr>
          <w:rFonts w:ascii="Rockwell" w:hAnsi="Rockwell" w:cs="Calibri"/>
          <w:sz w:val="24"/>
          <w:szCs w:val="24"/>
        </w:rPr>
        <w:t>alleged, suspected or actual incidents</w:t>
      </w:r>
      <w:r w:rsidR="00AB3A52" w:rsidRPr="002F5C35">
        <w:rPr>
          <w:rFonts w:ascii="Rockwell" w:hAnsi="Rockwell"/>
          <w:sz w:val="24"/>
          <w:szCs w:val="24"/>
        </w:rPr>
        <w:t xml:space="preserve"> </w:t>
      </w:r>
      <w:r w:rsidRPr="002F5C35">
        <w:rPr>
          <w:rFonts w:ascii="Rockwell" w:hAnsi="Rockwell"/>
          <w:sz w:val="24"/>
          <w:szCs w:val="24"/>
        </w:rPr>
        <w:t xml:space="preserve">of malpractice involving candidates, teachers, invigilators or other administrative staff </w:t>
      </w:r>
    </w:p>
    <w:p w14:paraId="228D8568" w14:textId="4781162A" w:rsidR="003D4C9D" w:rsidRPr="002F5C35" w:rsidRDefault="003D4C9D" w:rsidP="000A60AB">
      <w:pPr>
        <w:pStyle w:val="ListParagraph"/>
        <w:numPr>
          <w:ilvl w:val="0"/>
          <w:numId w:val="32"/>
        </w:numPr>
        <w:spacing w:line="276" w:lineRule="auto"/>
        <w:rPr>
          <w:rStyle w:val="Hyperlink"/>
          <w:rFonts w:ascii="Rockwell" w:hAnsi="Rockwell"/>
          <w:i/>
          <w:color w:val="auto"/>
          <w:sz w:val="24"/>
          <w:szCs w:val="24"/>
          <w:u w:val="none"/>
        </w:rPr>
      </w:pPr>
      <w:r w:rsidRPr="002F5C35">
        <w:rPr>
          <w:rFonts w:ascii="Rockwell" w:hAnsi="Rockwell"/>
          <w:sz w:val="24"/>
          <w:szCs w:val="24"/>
        </w:rPr>
        <w:t xml:space="preserve">Is familiar with the JCQ publication </w:t>
      </w:r>
      <w:hyperlink r:id="rId25" w:history="1">
        <w:r w:rsidRPr="002F5C35">
          <w:rPr>
            <w:rStyle w:val="Hyperlink"/>
            <w:rFonts w:ascii="Rockwell" w:hAnsi="Rockwell"/>
            <w:i/>
            <w:sz w:val="24"/>
            <w:szCs w:val="24"/>
          </w:rPr>
          <w:t>Suspected Malpractice in Examinations and Assessments: Policies and Procedures</w:t>
        </w:r>
      </w:hyperlink>
    </w:p>
    <w:p w14:paraId="3E3C17C8" w14:textId="70F397D8" w:rsidR="00040C62" w:rsidRPr="002F5C35" w:rsidRDefault="00040C62" w:rsidP="000A60AB">
      <w:pPr>
        <w:pStyle w:val="ListParagraph"/>
        <w:numPr>
          <w:ilvl w:val="0"/>
          <w:numId w:val="32"/>
        </w:numPr>
        <w:spacing w:line="276" w:lineRule="auto"/>
        <w:rPr>
          <w:rFonts w:ascii="Rockwell" w:hAnsi="Rockwell" w:cs="Calibri"/>
          <w:sz w:val="24"/>
          <w:szCs w:val="24"/>
        </w:rPr>
      </w:pPr>
      <w:r w:rsidRPr="002F5C35">
        <w:rPr>
          <w:rFonts w:ascii="Rockwell" w:hAnsi="Rockwell" w:cs="Calibr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6F77DE0C"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C41934" w:rsidRPr="002F5C35">
        <w:rPr>
          <w:rFonts w:ascii="Rockwell" w:hAnsi="Rockwell"/>
          <w:b/>
          <w:sz w:val="24"/>
          <w:szCs w:val="24"/>
        </w:rPr>
        <w:t>T</w:t>
      </w:r>
      <w:r w:rsidRPr="002F5C35">
        <w:rPr>
          <w:rFonts w:ascii="Rockwell" w:hAnsi="Rockwell"/>
          <w:b/>
          <w:sz w:val="24"/>
          <w:szCs w:val="24"/>
        </w:rPr>
        <w:t>eacher</w:t>
      </w:r>
    </w:p>
    <w:p w14:paraId="02B4B749" w14:textId="77777777" w:rsidR="003D4C9D"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 xml:space="preserve">Is aware of the JCQ </w:t>
      </w:r>
      <w:hyperlink r:id="rId26" w:history="1">
        <w:r w:rsidRPr="002F5C35">
          <w:rPr>
            <w:rStyle w:val="Hyperlink"/>
            <w:rFonts w:ascii="Rockwell" w:hAnsi="Rockwell"/>
            <w:i/>
            <w:sz w:val="24"/>
            <w:szCs w:val="24"/>
          </w:rPr>
          <w:t xml:space="preserve">Notice to Centres - Teachers sharing assessment material and candidates’ work </w:t>
        </w:r>
      </w:hyperlink>
    </w:p>
    <w:p w14:paraId="69E817CD" w14:textId="77777777" w:rsidR="003D4C9D"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 xml:space="preserve">Ensures candidates understand the JCQ document </w:t>
      </w:r>
      <w:hyperlink r:id="rId27" w:history="1">
        <w:r w:rsidRPr="002F5C35">
          <w:rPr>
            <w:rStyle w:val="Hyperlink"/>
            <w:rFonts w:ascii="Rockwell" w:hAnsi="Rockwell"/>
            <w:i/>
            <w:sz w:val="24"/>
            <w:szCs w:val="24"/>
          </w:rPr>
          <w:t>Information for candidates - non-examination assessments</w:t>
        </w:r>
      </w:hyperlink>
    </w:p>
    <w:p w14:paraId="13BAB13A" w14:textId="0451C49A" w:rsidR="00363CC0" w:rsidRPr="002F5C35" w:rsidRDefault="003D4C9D" w:rsidP="000A60AB">
      <w:pPr>
        <w:pStyle w:val="ListParagraph"/>
        <w:numPr>
          <w:ilvl w:val="0"/>
          <w:numId w:val="33"/>
        </w:numPr>
        <w:spacing w:line="276" w:lineRule="auto"/>
        <w:rPr>
          <w:rStyle w:val="Hyperlink"/>
          <w:rFonts w:ascii="Rockwell" w:hAnsi="Rockwell"/>
          <w:i/>
          <w:color w:val="auto"/>
          <w:sz w:val="24"/>
          <w:szCs w:val="24"/>
          <w:u w:val="none"/>
        </w:rPr>
      </w:pPr>
      <w:r w:rsidRPr="002F5C35">
        <w:rPr>
          <w:rFonts w:ascii="Rockwell" w:hAnsi="Rockwell"/>
          <w:sz w:val="24"/>
          <w:szCs w:val="24"/>
        </w:rPr>
        <w:t xml:space="preserve">Ensures candidates understand the JCQ document </w:t>
      </w:r>
      <w:hyperlink r:id="rId28" w:history="1">
        <w:r w:rsidRPr="002F5C35">
          <w:rPr>
            <w:rStyle w:val="Hyperlink"/>
            <w:rFonts w:ascii="Rockwell" w:eastAsia="Calibri" w:hAnsi="Rockwell" w:cs="Arial"/>
            <w:i/>
            <w:sz w:val="24"/>
            <w:szCs w:val="24"/>
            <w:lang w:val="en-US" w:eastAsia="en-US"/>
          </w:rPr>
          <w:t>Information for candidates - Social Media</w:t>
        </w:r>
      </w:hyperlink>
    </w:p>
    <w:p w14:paraId="4FEFF019" w14:textId="0A28E98D" w:rsidR="00E62B3A" w:rsidRPr="002F5C35" w:rsidRDefault="00E62B3A" w:rsidP="000A60AB">
      <w:pPr>
        <w:pStyle w:val="ListParagraph"/>
        <w:numPr>
          <w:ilvl w:val="0"/>
          <w:numId w:val="33"/>
        </w:numPr>
        <w:spacing w:line="276" w:lineRule="auto"/>
        <w:rPr>
          <w:rStyle w:val="Hyperlink"/>
          <w:rFonts w:ascii="Rockwell" w:hAnsi="Rockwell" w:cs="Calibri"/>
          <w:color w:val="auto"/>
          <w:sz w:val="24"/>
          <w:szCs w:val="24"/>
          <w:u w:val="none"/>
        </w:rPr>
      </w:pPr>
      <w:r w:rsidRPr="002F5C35">
        <w:rPr>
          <w:rFonts w:ascii="Rockwell" w:hAnsi="Rockwell" w:cs="Calibri"/>
          <w:sz w:val="24"/>
          <w:szCs w:val="24"/>
        </w:rPr>
        <w:t xml:space="preserve">Escalates and reports any alleged, suspected or actual incidents of malpractice involving candidates to the </w:t>
      </w:r>
      <w:r w:rsidR="00C41934" w:rsidRPr="002F5C35">
        <w:rPr>
          <w:rFonts w:ascii="Rockwell" w:hAnsi="Rockwell" w:cs="Calibri"/>
          <w:sz w:val="24"/>
          <w:szCs w:val="24"/>
        </w:rPr>
        <w:t>Head of C</w:t>
      </w:r>
      <w:r w:rsidRPr="002F5C35">
        <w:rPr>
          <w:rFonts w:ascii="Rockwell" w:hAnsi="Rockwell" w:cs="Calibri"/>
          <w:sz w:val="24"/>
          <w:szCs w:val="24"/>
        </w:rPr>
        <w:t>entre</w:t>
      </w:r>
    </w:p>
    <w:p w14:paraId="2CE232D7" w14:textId="27E69884" w:rsidR="00363CC0" w:rsidRPr="002F5C35" w:rsidRDefault="00363CC0" w:rsidP="00363CC0">
      <w:pPr>
        <w:spacing w:before="120" w:after="0" w:line="276" w:lineRule="auto"/>
        <w:rPr>
          <w:rStyle w:val="Hyperlink"/>
          <w:rFonts w:ascii="Rockwell" w:hAnsi="Rockwell"/>
          <w:b/>
          <w:color w:val="auto"/>
          <w:sz w:val="24"/>
          <w:szCs w:val="24"/>
          <w:u w:val="none"/>
        </w:rPr>
      </w:pPr>
      <w:r w:rsidRPr="002F5C35">
        <w:rPr>
          <w:rFonts w:ascii="Rockwell" w:hAnsi="Rockwell"/>
          <w:b/>
          <w:sz w:val="24"/>
          <w:szCs w:val="24"/>
        </w:rPr>
        <w:t xml:space="preserve">Exams </w:t>
      </w:r>
      <w:r w:rsidR="007402B2" w:rsidRPr="002F5C35">
        <w:rPr>
          <w:rFonts w:ascii="Rockwell" w:hAnsi="Rockwell"/>
          <w:b/>
          <w:sz w:val="24"/>
          <w:szCs w:val="24"/>
        </w:rPr>
        <w:t>O</w:t>
      </w:r>
      <w:r w:rsidRPr="002F5C35">
        <w:rPr>
          <w:rFonts w:ascii="Rockwell" w:hAnsi="Rockwell"/>
          <w:b/>
          <w:sz w:val="24"/>
          <w:szCs w:val="24"/>
        </w:rPr>
        <w:t>fficer</w:t>
      </w:r>
    </w:p>
    <w:p w14:paraId="00594E7D" w14:textId="77777777" w:rsidR="00363CC0"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 xml:space="preserve">Signposts the JCQ publication </w:t>
      </w:r>
      <w:hyperlink r:id="rId29" w:history="1">
        <w:r w:rsidRPr="002F5C35">
          <w:rPr>
            <w:rStyle w:val="Hyperlink"/>
            <w:rFonts w:ascii="Rockwell" w:hAnsi="Rockwell"/>
            <w:i/>
            <w:sz w:val="24"/>
            <w:szCs w:val="24"/>
          </w:rPr>
          <w:t>Suspected Malpractice in Examinations and Assessments: Policies and Procedures</w:t>
        </w:r>
      </w:hyperlink>
      <w:r w:rsidRPr="002F5C35">
        <w:rPr>
          <w:rFonts w:ascii="Rockwell" w:hAnsi="Rockwell"/>
          <w:sz w:val="24"/>
          <w:szCs w:val="24"/>
        </w:rPr>
        <w:t xml:space="preserve"> to the head of centre</w:t>
      </w:r>
    </w:p>
    <w:p w14:paraId="516A92E6" w14:textId="77777777" w:rsidR="00363CC0"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 xml:space="preserve">Signposts the JCQ </w:t>
      </w:r>
      <w:hyperlink r:id="rId30" w:history="1">
        <w:r w:rsidRPr="002F5C35">
          <w:rPr>
            <w:rStyle w:val="Hyperlink"/>
            <w:rFonts w:ascii="Rockwell" w:hAnsi="Rockwell"/>
            <w:i/>
            <w:sz w:val="24"/>
            <w:szCs w:val="24"/>
          </w:rPr>
          <w:t xml:space="preserve">Notice to Centres - Teachers sharing assessment material and candidates’ work </w:t>
        </w:r>
      </w:hyperlink>
      <w:r w:rsidRPr="002F5C35">
        <w:rPr>
          <w:rFonts w:ascii="Rockwell" w:hAnsi="Rockwell"/>
          <w:sz w:val="24"/>
          <w:szCs w:val="24"/>
        </w:rPr>
        <w:t>to subject heads</w:t>
      </w:r>
    </w:p>
    <w:p w14:paraId="716F2753" w14:textId="77777777" w:rsidR="00363CC0"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Signposts candidates to the relevant JCQ information for candidates documents</w:t>
      </w:r>
    </w:p>
    <w:p w14:paraId="3642769A" w14:textId="5C74F65D" w:rsidR="003D4C9D" w:rsidRPr="002F5C35" w:rsidRDefault="003D4C9D" w:rsidP="000A60AB">
      <w:pPr>
        <w:pStyle w:val="ListParagraph"/>
        <w:numPr>
          <w:ilvl w:val="0"/>
          <w:numId w:val="33"/>
        </w:numPr>
        <w:spacing w:line="276" w:lineRule="auto"/>
        <w:rPr>
          <w:rFonts w:ascii="Rockwell" w:hAnsi="Rockwell"/>
          <w:i/>
          <w:sz w:val="24"/>
          <w:szCs w:val="24"/>
        </w:rPr>
      </w:pPr>
      <w:r w:rsidRPr="002F5C35">
        <w:rPr>
          <w:rFonts w:ascii="Rockwell" w:hAnsi="Rockwell"/>
          <w:sz w:val="24"/>
          <w:szCs w:val="24"/>
        </w:rPr>
        <w:t xml:space="preserve">Where required, supports the </w:t>
      </w:r>
      <w:r w:rsidR="00C41934" w:rsidRPr="002F5C35">
        <w:rPr>
          <w:rFonts w:ascii="Rockwell" w:hAnsi="Rockwell"/>
          <w:sz w:val="24"/>
          <w:szCs w:val="24"/>
        </w:rPr>
        <w:t>H</w:t>
      </w:r>
      <w:r w:rsidRPr="002F5C35">
        <w:rPr>
          <w:rFonts w:ascii="Rockwell" w:hAnsi="Rockwell"/>
          <w:sz w:val="24"/>
          <w:szCs w:val="24"/>
        </w:rPr>
        <w:t xml:space="preserve">ead of </w:t>
      </w:r>
      <w:r w:rsidR="00C41934" w:rsidRPr="002F5C35">
        <w:rPr>
          <w:rFonts w:ascii="Rockwell" w:hAnsi="Rockwell"/>
          <w:sz w:val="24"/>
          <w:szCs w:val="24"/>
        </w:rPr>
        <w:t>C</w:t>
      </w:r>
      <w:r w:rsidRPr="002F5C35">
        <w:rPr>
          <w:rFonts w:ascii="Rockwell" w:hAnsi="Rockwell"/>
          <w:sz w:val="24"/>
          <w:szCs w:val="24"/>
        </w:rPr>
        <w:t xml:space="preserve">entre in investigating and reporting incidents of </w:t>
      </w:r>
      <w:r w:rsidR="00E62B3A" w:rsidRPr="002F5C35">
        <w:rPr>
          <w:rFonts w:ascii="Rockwell" w:hAnsi="Rockwell"/>
          <w:sz w:val="24"/>
          <w:szCs w:val="24"/>
        </w:rPr>
        <w:t xml:space="preserve">alleged, </w:t>
      </w:r>
      <w:r w:rsidRPr="002F5C35">
        <w:rPr>
          <w:rFonts w:ascii="Rockwell" w:hAnsi="Rockwell"/>
          <w:sz w:val="24"/>
          <w:szCs w:val="24"/>
        </w:rPr>
        <w:t xml:space="preserve">suspected </w:t>
      </w:r>
      <w:r w:rsidR="00E62B3A" w:rsidRPr="002F5C35">
        <w:rPr>
          <w:rFonts w:ascii="Rockwell" w:hAnsi="Rockwell"/>
          <w:sz w:val="24"/>
          <w:szCs w:val="24"/>
        </w:rPr>
        <w:t xml:space="preserve">or actual </w:t>
      </w:r>
      <w:r w:rsidRPr="002F5C35">
        <w:rPr>
          <w:rFonts w:ascii="Rockwell" w:hAnsi="Rockwell"/>
          <w:sz w:val="24"/>
          <w:szCs w:val="24"/>
        </w:rPr>
        <w:t>malpractice</w:t>
      </w:r>
    </w:p>
    <w:p w14:paraId="2ECCCCFC" w14:textId="6C21AC7C" w:rsidR="003D4C9D" w:rsidRPr="002F5C35" w:rsidRDefault="00127640" w:rsidP="003D4C9D">
      <w:pPr>
        <w:pStyle w:val="Headinglevel2"/>
        <w:spacing w:line="276" w:lineRule="auto"/>
        <w:rPr>
          <w:rFonts w:ascii="Rockwell" w:hAnsi="Rockwell"/>
        </w:rPr>
      </w:pPr>
      <w:bookmarkStart w:id="38" w:name="_Toc496695033"/>
      <w:r w:rsidRPr="002F5C35">
        <w:rPr>
          <w:rFonts w:ascii="Rockwell" w:hAnsi="Rockwell"/>
        </w:rPr>
        <w:t>Enquiries about R</w:t>
      </w:r>
      <w:r w:rsidR="003D4C9D" w:rsidRPr="002F5C35">
        <w:rPr>
          <w:rFonts w:ascii="Rockwell" w:hAnsi="Rockwell"/>
        </w:rPr>
        <w:t>esults</w:t>
      </w:r>
      <w:bookmarkEnd w:id="38"/>
      <w:r w:rsidR="003D4C9D" w:rsidRPr="002F5C35">
        <w:rPr>
          <w:rFonts w:ascii="Rockwell" w:hAnsi="Rockwell"/>
        </w:rPr>
        <w:t xml:space="preserve"> </w:t>
      </w:r>
    </w:p>
    <w:p w14:paraId="01E0ADA0" w14:textId="0B1F9F69"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Head of </w:t>
      </w:r>
      <w:r w:rsidR="00C41934" w:rsidRPr="002F5C35">
        <w:rPr>
          <w:rFonts w:ascii="Rockwell" w:hAnsi="Rockwell"/>
          <w:b/>
          <w:sz w:val="24"/>
          <w:szCs w:val="24"/>
        </w:rPr>
        <w:t>C</w:t>
      </w:r>
      <w:r w:rsidRPr="002F5C35">
        <w:rPr>
          <w:rFonts w:ascii="Rockwell" w:hAnsi="Rockwell"/>
          <w:b/>
          <w:sz w:val="24"/>
          <w:szCs w:val="24"/>
        </w:rPr>
        <w:t>entre</w:t>
      </w:r>
    </w:p>
    <w:p w14:paraId="6250D2CB" w14:textId="77777777" w:rsidR="00E62B3A" w:rsidRPr="002F5C35" w:rsidRDefault="003D4C9D" w:rsidP="000A60AB">
      <w:pPr>
        <w:pStyle w:val="ListParagraph"/>
        <w:numPr>
          <w:ilvl w:val="0"/>
          <w:numId w:val="1"/>
        </w:numPr>
        <w:spacing w:line="276" w:lineRule="auto"/>
        <w:ind w:left="714" w:hanging="357"/>
        <w:rPr>
          <w:rFonts w:ascii="Rockwell" w:hAnsi="Rockwell" w:cs="Calibri"/>
          <w:sz w:val="24"/>
          <w:szCs w:val="24"/>
        </w:rPr>
      </w:pPr>
      <w:r w:rsidRPr="002F5C35">
        <w:rPr>
          <w:rFonts w:ascii="Rockwell" w:hAnsi="Rockwell"/>
          <w:sz w:val="24"/>
          <w:szCs w:val="24"/>
        </w:rPr>
        <w:t xml:space="preserve">Ensures the centre’s </w:t>
      </w:r>
      <w:r w:rsidRPr="002F5C35">
        <w:rPr>
          <w:rFonts w:ascii="Rockwell" w:hAnsi="Rockwell"/>
          <w:i/>
          <w:sz w:val="24"/>
          <w:szCs w:val="24"/>
        </w:rPr>
        <w:t>internal appeals procedures</w:t>
      </w:r>
      <w:r w:rsidRPr="002F5C35">
        <w:rPr>
          <w:rFonts w:ascii="Rockwell" w:hAnsi="Rockwell"/>
          <w:sz w:val="24"/>
          <w:szCs w:val="24"/>
        </w:rPr>
        <w:t xml:space="preserve"> clearly detail the procedure to be followed by candidates (or their parents/carers) appealing against a centre decision not to support </w:t>
      </w:r>
      <w:r w:rsidR="00E62B3A" w:rsidRPr="002F5C35">
        <w:rPr>
          <w:rFonts w:ascii="Rockwell" w:hAnsi="Rockwell" w:cstheme="minorHAnsi"/>
          <w:sz w:val="24"/>
          <w:szCs w:val="24"/>
        </w:rPr>
        <w:t>a clerical check, a review of marking, a review of moderation or an appeal</w:t>
      </w:r>
    </w:p>
    <w:p w14:paraId="56D241C5" w14:textId="2D02B220" w:rsidR="003D4C9D" w:rsidRPr="002F5C35" w:rsidRDefault="003D4C9D" w:rsidP="00E62B3A">
      <w:pPr>
        <w:spacing w:before="120" w:after="0" w:line="276" w:lineRule="auto"/>
        <w:rPr>
          <w:rFonts w:ascii="Rockwell" w:hAnsi="Rockwell"/>
          <w:b/>
          <w:sz w:val="24"/>
          <w:szCs w:val="24"/>
        </w:rPr>
      </w:pPr>
      <w:r w:rsidRPr="002F5C35">
        <w:rPr>
          <w:rFonts w:ascii="Rockwell" w:hAnsi="Rockwell"/>
          <w:b/>
          <w:sz w:val="24"/>
          <w:szCs w:val="24"/>
        </w:rPr>
        <w:t xml:space="preserve">Subject </w:t>
      </w:r>
      <w:r w:rsidR="00C41934" w:rsidRPr="002F5C35">
        <w:rPr>
          <w:rFonts w:ascii="Rockwell" w:hAnsi="Rockwell"/>
          <w:b/>
          <w:sz w:val="24"/>
          <w:szCs w:val="24"/>
        </w:rPr>
        <w:t>Head/L</w:t>
      </w:r>
      <w:r w:rsidRPr="002F5C35">
        <w:rPr>
          <w:rFonts w:ascii="Rockwell" w:hAnsi="Rockwell"/>
          <w:b/>
          <w:sz w:val="24"/>
          <w:szCs w:val="24"/>
        </w:rPr>
        <w:t>ead</w:t>
      </w:r>
    </w:p>
    <w:p w14:paraId="5B3219B3" w14:textId="77777777" w:rsidR="003D4C9D" w:rsidRPr="002F5C35" w:rsidRDefault="003D4C9D" w:rsidP="000A60AB">
      <w:pPr>
        <w:pStyle w:val="ListParagraph"/>
        <w:numPr>
          <w:ilvl w:val="0"/>
          <w:numId w:val="9"/>
        </w:numPr>
        <w:spacing w:line="276" w:lineRule="auto"/>
        <w:rPr>
          <w:rFonts w:ascii="Rockwell" w:hAnsi="Rockwell"/>
          <w:sz w:val="24"/>
          <w:szCs w:val="24"/>
        </w:rPr>
      </w:pPr>
      <w:r w:rsidRPr="002F5C35">
        <w:rPr>
          <w:rFonts w:ascii="Rockwell" w:hAnsi="Rockwell"/>
          <w:sz w:val="24"/>
          <w:szCs w:val="24"/>
        </w:rPr>
        <w:lastRenderedPageBreak/>
        <w:t>Provides relevant support to subject teachers making decisions about enquiries about results</w:t>
      </w:r>
    </w:p>
    <w:p w14:paraId="2C10E0E3" w14:textId="478F59F7"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1E903DC8" w14:textId="77777777" w:rsidR="003D4C9D" w:rsidRPr="002F5C35" w:rsidRDefault="003D4C9D" w:rsidP="000A60AB">
      <w:pPr>
        <w:pStyle w:val="ListParagraph"/>
        <w:numPr>
          <w:ilvl w:val="0"/>
          <w:numId w:val="34"/>
        </w:numPr>
        <w:spacing w:line="276" w:lineRule="auto"/>
        <w:rPr>
          <w:rFonts w:ascii="Rockwell" w:hAnsi="Rockwell"/>
          <w:sz w:val="24"/>
          <w:szCs w:val="24"/>
        </w:rPr>
      </w:pPr>
      <w:r w:rsidRPr="002F5C35">
        <w:rPr>
          <w:rFonts w:ascii="Rockwell" w:hAnsi="Rockwell"/>
          <w:sz w:val="24"/>
          <w:szCs w:val="24"/>
        </w:rPr>
        <w:t>Provides advice and guidance to candidates on their results and the post-results services available</w:t>
      </w:r>
    </w:p>
    <w:p w14:paraId="1E9EE8EA" w14:textId="7CB321A5" w:rsidR="003D4C9D" w:rsidRPr="002F5C35" w:rsidRDefault="003D4C9D" w:rsidP="000A60AB">
      <w:pPr>
        <w:pStyle w:val="ListParagraph"/>
        <w:numPr>
          <w:ilvl w:val="0"/>
          <w:numId w:val="34"/>
        </w:numPr>
        <w:spacing w:line="276" w:lineRule="auto"/>
        <w:rPr>
          <w:rFonts w:ascii="Rockwell" w:hAnsi="Rockwell"/>
          <w:sz w:val="24"/>
          <w:szCs w:val="24"/>
        </w:rPr>
      </w:pPr>
      <w:r w:rsidRPr="002F5C35">
        <w:rPr>
          <w:rFonts w:ascii="Rockwell" w:hAnsi="Rockwell"/>
          <w:sz w:val="24"/>
          <w:szCs w:val="24"/>
        </w:rPr>
        <w:t xml:space="preserve">Provides the </w:t>
      </w:r>
      <w:r w:rsidR="007402B2" w:rsidRPr="002F5C35">
        <w:rPr>
          <w:rFonts w:ascii="Rockwell" w:hAnsi="Rockwell"/>
          <w:sz w:val="24"/>
          <w:szCs w:val="24"/>
        </w:rPr>
        <w:t>Exams O</w:t>
      </w:r>
      <w:r w:rsidRPr="002F5C35">
        <w:rPr>
          <w:rFonts w:ascii="Rockwell" w:hAnsi="Rockwell"/>
          <w:sz w:val="24"/>
          <w:szCs w:val="24"/>
        </w:rPr>
        <w:t>fficer with the original sample or relevant sample of candidates’ work that may be required for an enquiry about results to the internal deadline</w:t>
      </w:r>
    </w:p>
    <w:p w14:paraId="515A28E1" w14:textId="5CAEACD6" w:rsidR="003D4C9D" w:rsidRPr="002F5C35" w:rsidRDefault="007402B2" w:rsidP="000A60AB">
      <w:pPr>
        <w:pStyle w:val="ListParagraph"/>
        <w:numPr>
          <w:ilvl w:val="0"/>
          <w:numId w:val="34"/>
        </w:numPr>
        <w:spacing w:line="276" w:lineRule="auto"/>
        <w:rPr>
          <w:rFonts w:ascii="Rockwell" w:hAnsi="Rockwell"/>
          <w:sz w:val="24"/>
          <w:szCs w:val="24"/>
        </w:rPr>
      </w:pPr>
      <w:r w:rsidRPr="002F5C35">
        <w:rPr>
          <w:rFonts w:ascii="Rockwell" w:hAnsi="Rockwell"/>
          <w:sz w:val="24"/>
          <w:szCs w:val="24"/>
        </w:rPr>
        <w:t>Supports the Exams O</w:t>
      </w:r>
      <w:r w:rsidR="003D4C9D" w:rsidRPr="002F5C35">
        <w:rPr>
          <w:rFonts w:ascii="Rockwell" w:hAnsi="Rockwell"/>
          <w:sz w:val="24"/>
          <w:szCs w:val="24"/>
        </w:rPr>
        <w:t>fficer in collecting candidate consent where required</w:t>
      </w:r>
    </w:p>
    <w:p w14:paraId="0ADF31B5" w14:textId="518E0050" w:rsidR="003D4C9D" w:rsidRPr="002F5C35" w:rsidRDefault="007402B2" w:rsidP="003D4C9D">
      <w:pPr>
        <w:spacing w:before="120" w:after="0" w:line="276" w:lineRule="auto"/>
        <w:rPr>
          <w:rFonts w:ascii="Rockwell" w:hAnsi="Rockwell"/>
          <w:b/>
          <w:sz w:val="24"/>
          <w:szCs w:val="24"/>
        </w:rPr>
      </w:pPr>
      <w:r w:rsidRPr="002F5C35">
        <w:rPr>
          <w:rFonts w:ascii="Rockwell" w:hAnsi="Rockwell"/>
          <w:b/>
          <w:sz w:val="24"/>
          <w:szCs w:val="24"/>
        </w:rPr>
        <w:t>Exams O</w:t>
      </w:r>
      <w:r w:rsidR="003D4C9D" w:rsidRPr="002F5C35">
        <w:rPr>
          <w:rFonts w:ascii="Rockwell" w:hAnsi="Rockwell"/>
          <w:b/>
          <w:sz w:val="24"/>
          <w:szCs w:val="24"/>
        </w:rPr>
        <w:t>fficer</w:t>
      </w:r>
    </w:p>
    <w:p w14:paraId="2F82AACC" w14:textId="73D95D72" w:rsidR="003D4C9D" w:rsidRPr="002F5C35" w:rsidRDefault="003D4C9D" w:rsidP="000A60AB">
      <w:pPr>
        <w:pStyle w:val="ListParagraph"/>
        <w:numPr>
          <w:ilvl w:val="0"/>
          <w:numId w:val="35"/>
        </w:numPr>
        <w:spacing w:line="276" w:lineRule="auto"/>
        <w:rPr>
          <w:rFonts w:ascii="Rockwell" w:hAnsi="Rockwell"/>
          <w:i/>
          <w:sz w:val="24"/>
          <w:szCs w:val="24"/>
        </w:rPr>
      </w:pPr>
      <w:r w:rsidRPr="002F5C35">
        <w:rPr>
          <w:rFonts w:ascii="Rockwell" w:hAnsi="Rockwell"/>
          <w:sz w:val="24"/>
          <w:szCs w:val="24"/>
        </w:rPr>
        <w:t xml:space="preserve">Is aware of the individual post-results services available for externally assessed and internally assessed components of non-examination assessments as detailed in the JCQ publication </w:t>
      </w:r>
      <w:hyperlink r:id="rId31" w:history="1">
        <w:r w:rsidR="00327739" w:rsidRPr="002F5C35">
          <w:rPr>
            <w:rStyle w:val="Hyperlink"/>
            <w:rFonts w:ascii="Rockwell" w:hAnsi="Rockwell"/>
            <w:i/>
            <w:sz w:val="24"/>
            <w:szCs w:val="24"/>
          </w:rPr>
          <w:t xml:space="preserve">Post Results Services </w:t>
        </w:r>
        <w:r w:rsidR="00327739" w:rsidRPr="002F5C35">
          <w:rPr>
            <w:rStyle w:val="Hyperlink"/>
            <w:rFonts w:ascii="Rockwell" w:hAnsi="Rockwell"/>
            <w:sz w:val="24"/>
            <w:szCs w:val="24"/>
          </w:rPr>
          <w:t>(Information and guidance to centres...)</w:t>
        </w:r>
      </w:hyperlink>
    </w:p>
    <w:p w14:paraId="42DF16DF" w14:textId="77777777" w:rsidR="003D4C9D" w:rsidRPr="002F5C35" w:rsidRDefault="003D4C9D" w:rsidP="000A60AB">
      <w:pPr>
        <w:pStyle w:val="ListParagraph"/>
        <w:numPr>
          <w:ilvl w:val="0"/>
          <w:numId w:val="35"/>
        </w:numPr>
        <w:spacing w:line="276" w:lineRule="auto"/>
        <w:rPr>
          <w:rFonts w:ascii="Rockwell" w:hAnsi="Rockwell"/>
          <w:sz w:val="24"/>
          <w:szCs w:val="24"/>
        </w:rPr>
      </w:pPr>
      <w:r w:rsidRPr="002F5C35">
        <w:rPr>
          <w:rFonts w:ascii="Rockwell" w:hAnsi="Rockwell"/>
          <w:sz w:val="24"/>
          <w:szCs w:val="24"/>
        </w:rPr>
        <w:t>Provides/signposts relevant centre staff and candidates to post-results services information</w:t>
      </w:r>
    </w:p>
    <w:p w14:paraId="037D3CC9" w14:textId="77777777" w:rsidR="003D4C9D" w:rsidRPr="002F5C35" w:rsidRDefault="003D4C9D" w:rsidP="000A60AB">
      <w:pPr>
        <w:pStyle w:val="ListParagraph"/>
        <w:numPr>
          <w:ilvl w:val="0"/>
          <w:numId w:val="35"/>
        </w:numPr>
        <w:spacing w:line="276" w:lineRule="auto"/>
        <w:rPr>
          <w:rFonts w:ascii="Rockwell" w:hAnsi="Rockwell"/>
          <w:sz w:val="24"/>
          <w:szCs w:val="24"/>
        </w:rPr>
      </w:pPr>
      <w:r w:rsidRPr="002F5C35">
        <w:rPr>
          <w:rFonts w:ascii="Rockwell" w:hAnsi="Rockwell"/>
          <w:sz w:val="24"/>
          <w:szCs w:val="24"/>
        </w:rPr>
        <w:t>Ensures any requests for post-results services that are available to non-examination assessments are submitted online via the awarding body secure extranet site to deadline</w:t>
      </w:r>
    </w:p>
    <w:p w14:paraId="7691A157" w14:textId="77777777" w:rsidR="003D4C9D" w:rsidRPr="002F5C35" w:rsidRDefault="003D4C9D" w:rsidP="000A60AB">
      <w:pPr>
        <w:pStyle w:val="ListParagraph"/>
        <w:numPr>
          <w:ilvl w:val="0"/>
          <w:numId w:val="35"/>
        </w:numPr>
        <w:spacing w:line="276" w:lineRule="auto"/>
        <w:rPr>
          <w:rFonts w:ascii="Rockwell" w:hAnsi="Rockwell"/>
          <w:sz w:val="24"/>
          <w:szCs w:val="24"/>
        </w:rPr>
      </w:pPr>
      <w:r w:rsidRPr="002F5C35">
        <w:rPr>
          <w:rFonts w:ascii="Rockwell" w:hAnsi="Rockwell"/>
          <w:sz w:val="24"/>
          <w:szCs w:val="24"/>
        </w:rPr>
        <w:t>Collects candidate consent where required</w:t>
      </w:r>
    </w:p>
    <w:p w14:paraId="4BE77AE5" w14:textId="5B29A945" w:rsidR="003D4C9D" w:rsidRPr="002F5C35" w:rsidRDefault="003D4C9D" w:rsidP="003D4C9D">
      <w:pPr>
        <w:pStyle w:val="Headinglevel2"/>
        <w:spacing w:line="276" w:lineRule="auto"/>
        <w:rPr>
          <w:rFonts w:ascii="Rockwell" w:hAnsi="Rockwell"/>
        </w:rPr>
      </w:pPr>
      <w:bookmarkStart w:id="39" w:name="_Toc496695034"/>
      <w:r w:rsidRPr="002F5C35">
        <w:rPr>
          <w:rFonts w:ascii="Rockwell" w:hAnsi="Rockwell"/>
        </w:rPr>
        <w:t>Practical Skills Endorsement for th</w:t>
      </w:r>
      <w:r w:rsidR="00127640" w:rsidRPr="002F5C35">
        <w:rPr>
          <w:rFonts w:ascii="Rockwell" w:hAnsi="Rockwell"/>
        </w:rPr>
        <w:t>e A Level Sciences D</w:t>
      </w:r>
      <w:r w:rsidRPr="002F5C35">
        <w:rPr>
          <w:rFonts w:ascii="Rockwell" w:hAnsi="Rockwell"/>
        </w:rPr>
        <w:t>esigned for use in England</w:t>
      </w:r>
      <w:bookmarkEnd w:id="39"/>
    </w:p>
    <w:p w14:paraId="0A627970" w14:textId="3B1C2B45"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Head of C</w:t>
      </w:r>
      <w:r w:rsidR="003D4C9D" w:rsidRPr="002F5C35">
        <w:rPr>
          <w:rFonts w:ascii="Rockwell" w:hAnsi="Rockwell"/>
          <w:b/>
          <w:sz w:val="24"/>
          <w:szCs w:val="24"/>
        </w:rPr>
        <w:t>entre</w:t>
      </w:r>
    </w:p>
    <w:p w14:paraId="7ED973C8" w14:textId="3938944D" w:rsidR="003D4C9D" w:rsidRPr="002F5C35" w:rsidRDefault="003D4C9D" w:rsidP="000A60AB">
      <w:pPr>
        <w:pStyle w:val="ListParagraph"/>
        <w:numPr>
          <w:ilvl w:val="0"/>
          <w:numId w:val="11"/>
        </w:numPr>
        <w:spacing w:line="276" w:lineRule="auto"/>
        <w:rPr>
          <w:rFonts w:ascii="Rockwell" w:hAnsi="Rockwell"/>
          <w:sz w:val="24"/>
          <w:szCs w:val="24"/>
        </w:rPr>
      </w:pPr>
      <w:r w:rsidRPr="002F5C35">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16F68460" w14:textId="77777777" w:rsidR="008D65CC" w:rsidRPr="002F5C35" w:rsidRDefault="008D65CC" w:rsidP="000A60AB">
      <w:pPr>
        <w:pStyle w:val="ListParagraph"/>
        <w:numPr>
          <w:ilvl w:val="0"/>
          <w:numId w:val="11"/>
        </w:numPr>
        <w:spacing w:line="276" w:lineRule="auto"/>
        <w:rPr>
          <w:rFonts w:ascii="Rockwell" w:hAnsi="Rockwell" w:cs="Calibri"/>
          <w:sz w:val="24"/>
          <w:szCs w:val="24"/>
        </w:rPr>
      </w:pPr>
      <w:r w:rsidRPr="002F5C35">
        <w:rPr>
          <w:rFonts w:ascii="Rockwell" w:hAnsi="Rockwell" w:cs="Calibri"/>
          <w:sz w:val="24"/>
          <w:szCs w:val="24"/>
        </w:rPr>
        <w:t>Ensures new lead teachers undertake the required training provided by the awarding body on the implementation of the practical endorsement</w:t>
      </w:r>
    </w:p>
    <w:p w14:paraId="4A9E1275" w14:textId="6784D47F" w:rsidR="008D65CC" w:rsidRPr="002F5C35" w:rsidRDefault="008D65CC" w:rsidP="000A60AB">
      <w:pPr>
        <w:pStyle w:val="ListParagraph"/>
        <w:numPr>
          <w:ilvl w:val="0"/>
          <w:numId w:val="38"/>
        </w:numPr>
        <w:spacing w:line="276" w:lineRule="auto"/>
        <w:rPr>
          <w:rFonts w:ascii="Rockwell" w:hAnsi="Rockwell" w:cs="Calibri"/>
          <w:sz w:val="24"/>
          <w:szCs w:val="24"/>
        </w:rPr>
      </w:pPr>
      <w:r w:rsidRPr="002F5C35">
        <w:rPr>
          <w:rFonts w:ascii="Rockwell" w:hAnsi="Rockwell" w:cs="Calibri"/>
          <w:sz w:val="24"/>
          <w:szCs w:val="24"/>
        </w:rPr>
        <w:t>Ensures relevant centre staff liaise with all relevant parties in relation to arrangements for and conduct of the monitoring visit</w:t>
      </w:r>
    </w:p>
    <w:p w14:paraId="773BC566" w14:textId="630B6B21"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Subject Head/L</w:t>
      </w:r>
      <w:r w:rsidR="003D4C9D" w:rsidRPr="002F5C35">
        <w:rPr>
          <w:rFonts w:ascii="Rockwell" w:hAnsi="Rockwell"/>
          <w:b/>
          <w:sz w:val="24"/>
          <w:szCs w:val="24"/>
        </w:rPr>
        <w:t>ead</w:t>
      </w:r>
    </w:p>
    <w:p w14:paraId="4B10E319" w14:textId="77777777" w:rsidR="003D4C9D" w:rsidRPr="002F5C35" w:rsidRDefault="003D4C9D" w:rsidP="000A60AB">
      <w:pPr>
        <w:pStyle w:val="ListParagraph"/>
        <w:numPr>
          <w:ilvl w:val="0"/>
          <w:numId w:val="36"/>
        </w:numPr>
        <w:spacing w:line="276" w:lineRule="auto"/>
        <w:rPr>
          <w:rFonts w:ascii="Rockwell" w:hAnsi="Rockwell"/>
          <w:sz w:val="24"/>
          <w:szCs w:val="24"/>
        </w:rPr>
      </w:pPr>
      <w:r w:rsidRPr="002F5C35">
        <w:rPr>
          <w:rFonts w:ascii="Rockwell" w:hAnsi="Rockwell"/>
          <w:sz w:val="24"/>
          <w:szCs w:val="24"/>
        </w:rPr>
        <w:t xml:space="preserve">Confirms understanding of the </w:t>
      </w:r>
      <w:r w:rsidRPr="002F5C35">
        <w:rPr>
          <w:rFonts w:ascii="Rockwell" w:hAnsi="Rockwell"/>
          <w:i/>
          <w:sz w:val="24"/>
          <w:szCs w:val="24"/>
        </w:rPr>
        <w:t xml:space="preserve">Practical Skills Endorsement for the A Level Sciences designed for use in England </w:t>
      </w:r>
    </w:p>
    <w:p w14:paraId="61E51876" w14:textId="402B3A34" w:rsidR="003D4C9D" w:rsidRPr="002F5C35" w:rsidRDefault="003D4C9D" w:rsidP="000A60AB">
      <w:pPr>
        <w:pStyle w:val="ListParagraph"/>
        <w:numPr>
          <w:ilvl w:val="0"/>
          <w:numId w:val="36"/>
        </w:numPr>
        <w:spacing w:line="276" w:lineRule="auto"/>
        <w:rPr>
          <w:rFonts w:ascii="Rockwell" w:hAnsi="Rockwell"/>
          <w:strike/>
          <w:sz w:val="24"/>
          <w:szCs w:val="24"/>
        </w:rPr>
      </w:pPr>
      <w:r w:rsidRPr="002F5C35">
        <w:rPr>
          <w:rFonts w:ascii="Rockwell" w:hAnsi="Rockwell"/>
          <w:strike/>
          <w:sz w:val="24"/>
          <w:szCs w:val="24"/>
        </w:rPr>
        <w:t>Ensures a response is provided to JCQ indicating which awarding body the centre intends to use for its entries in A level Biology, Chemistry and Physics (in Autumn 2016)</w:t>
      </w:r>
    </w:p>
    <w:p w14:paraId="5564C21E" w14:textId="658F4F55" w:rsidR="00375D55" w:rsidRPr="002F5C35" w:rsidRDefault="00375D55" w:rsidP="000A60AB">
      <w:pPr>
        <w:pStyle w:val="ListParagraph"/>
        <w:numPr>
          <w:ilvl w:val="0"/>
          <w:numId w:val="36"/>
        </w:numPr>
        <w:spacing w:line="276" w:lineRule="auto"/>
        <w:rPr>
          <w:rFonts w:ascii="Rockwell" w:hAnsi="Rockwell" w:cs="Calibri"/>
          <w:sz w:val="24"/>
          <w:szCs w:val="24"/>
        </w:rPr>
      </w:pPr>
      <w:r w:rsidRPr="002F5C35">
        <w:rPr>
          <w:rFonts w:ascii="Rockwell" w:hAnsi="Rockwell" w:cs="Calibri"/>
          <w:sz w:val="24"/>
          <w:szCs w:val="24"/>
        </w:rPr>
        <w:t>Ensures where the centre intends to enter candidates for the first time for one or more of the A level subjects, the relevant awarding body will be contacted at the beginning of the course</w:t>
      </w:r>
    </w:p>
    <w:p w14:paraId="2CE853AA" w14:textId="77777777" w:rsidR="003D4C9D" w:rsidRPr="002F5C35" w:rsidRDefault="003D4C9D" w:rsidP="000A60AB">
      <w:pPr>
        <w:pStyle w:val="ListParagraph"/>
        <w:numPr>
          <w:ilvl w:val="0"/>
          <w:numId w:val="36"/>
        </w:numPr>
        <w:spacing w:line="276" w:lineRule="auto"/>
        <w:rPr>
          <w:rFonts w:ascii="Rockwell" w:hAnsi="Rockwell"/>
          <w:sz w:val="24"/>
          <w:szCs w:val="24"/>
        </w:rPr>
      </w:pPr>
      <w:r w:rsidRPr="002F5C35">
        <w:rPr>
          <w:rFonts w:ascii="Rockwell" w:hAnsi="Rockwell"/>
          <w:sz w:val="24"/>
          <w:szCs w:val="24"/>
        </w:rPr>
        <w:t xml:space="preserve">Undertakes training provided by the awarding body on the implementation of the practical endorsement </w:t>
      </w:r>
    </w:p>
    <w:p w14:paraId="67DE70B4" w14:textId="77777777" w:rsidR="003D4C9D" w:rsidRPr="002F5C35" w:rsidRDefault="003D4C9D" w:rsidP="000A60AB">
      <w:pPr>
        <w:pStyle w:val="ListParagraph"/>
        <w:numPr>
          <w:ilvl w:val="0"/>
          <w:numId w:val="36"/>
        </w:numPr>
        <w:spacing w:line="276" w:lineRule="auto"/>
        <w:rPr>
          <w:rFonts w:ascii="Rockwell" w:hAnsi="Rockwell"/>
          <w:sz w:val="24"/>
          <w:szCs w:val="24"/>
        </w:rPr>
      </w:pPr>
      <w:r w:rsidRPr="002F5C35">
        <w:rPr>
          <w:rFonts w:ascii="Rockwell" w:hAnsi="Rockwell"/>
          <w:sz w:val="24"/>
          <w:szCs w:val="24"/>
        </w:rPr>
        <w:t>Disseminates information to subject teachers ensuring the standards can be applied appropriately</w:t>
      </w:r>
    </w:p>
    <w:p w14:paraId="5B96A253" w14:textId="77777777" w:rsidR="003D4C9D" w:rsidRPr="002F5C35" w:rsidRDefault="003D4C9D" w:rsidP="000A60AB">
      <w:pPr>
        <w:pStyle w:val="ListParagraph"/>
        <w:numPr>
          <w:ilvl w:val="0"/>
          <w:numId w:val="36"/>
        </w:numPr>
        <w:spacing w:line="276" w:lineRule="auto"/>
        <w:rPr>
          <w:rFonts w:ascii="Rockwell" w:hAnsi="Rockwell"/>
          <w:sz w:val="24"/>
          <w:szCs w:val="24"/>
        </w:rPr>
      </w:pPr>
      <w:r w:rsidRPr="002F5C35">
        <w:rPr>
          <w:rFonts w:ascii="Rockwell" w:hAnsi="Rockwell"/>
          <w:sz w:val="24"/>
          <w:szCs w:val="24"/>
        </w:rPr>
        <w:lastRenderedPageBreak/>
        <w:t>Liaises with all relevant parties in relation to arrangements for and conduct of the monitoring visit</w:t>
      </w:r>
    </w:p>
    <w:p w14:paraId="3CDE2A70" w14:textId="39DE42AA"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C41934" w:rsidRPr="002F5C35">
        <w:rPr>
          <w:rFonts w:ascii="Rockwell" w:hAnsi="Rockwell"/>
          <w:b/>
          <w:sz w:val="24"/>
          <w:szCs w:val="24"/>
        </w:rPr>
        <w:t>T</w:t>
      </w:r>
      <w:r w:rsidRPr="002F5C35">
        <w:rPr>
          <w:rFonts w:ascii="Rockwell" w:hAnsi="Rockwell"/>
          <w:b/>
          <w:sz w:val="24"/>
          <w:szCs w:val="24"/>
        </w:rPr>
        <w:t>eacher</w:t>
      </w:r>
    </w:p>
    <w:p w14:paraId="320ECDD3"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Ensures all the requirements in relation to the endorsement are known and understood</w:t>
      </w:r>
    </w:p>
    <w:p w14:paraId="7CFAE7E6"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Ensures the required arrangements for practical activities are in place</w:t>
      </w:r>
    </w:p>
    <w:p w14:paraId="409F5100"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Provides all the required centre records</w:t>
      </w:r>
    </w:p>
    <w:p w14:paraId="3AF33CF3"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Ensures candidates provide the required records</w:t>
      </w:r>
    </w:p>
    <w:p w14:paraId="207608DA"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Provides any required information to the subject lead regarding the monitoring visit</w:t>
      </w:r>
    </w:p>
    <w:p w14:paraId="6B3E4D1D"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Assesses candidates using Common Practical Assessment Criteria (CPAC)</w:t>
      </w:r>
    </w:p>
    <w:p w14:paraId="50213B09"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Applies for an exemption where a candidate cannot access the practical endorsement due to a substantial impairment</w:t>
      </w:r>
    </w:p>
    <w:p w14:paraId="25E29885" w14:textId="77777777" w:rsidR="003D4C9D" w:rsidRPr="002F5C35" w:rsidRDefault="003D4C9D" w:rsidP="000A60AB">
      <w:pPr>
        <w:pStyle w:val="ListParagraph"/>
        <w:numPr>
          <w:ilvl w:val="0"/>
          <w:numId w:val="37"/>
        </w:numPr>
        <w:spacing w:before="120" w:after="0" w:line="276" w:lineRule="auto"/>
        <w:rPr>
          <w:rFonts w:ascii="Rockwell" w:hAnsi="Rockwell"/>
          <w:sz w:val="24"/>
          <w:szCs w:val="24"/>
        </w:rPr>
      </w:pPr>
      <w:r w:rsidRPr="002F5C35">
        <w:rPr>
          <w:rFonts w:ascii="Rockwell" w:hAnsi="Rockwell"/>
          <w:sz w:val="24"/>
          <w:szCs w:val="24"/>
        </w:rPr>
        <w:t xml:space="preserve">Follows the awarding body’s instructions for the submission of candidates </w:t>
      </w:r>
      <w:r w:rsidRPr="002F5C35">
        <w:rPr>
          <w:rFonts w:ascii="Rockwell" w:hAnsi="Rockwell"/>
          <w:i/>
          <w:sz w:val="24"/>
          <w:szCs w:val="24"/>
        </w:rPr>
        <w:t>Pass</w:t>
      </w:r>
      <w:r w:rsidRPr="002F5C35">
        <w:rPr>
          <w:rFonts w:ascii="Rockwell" w:hAnsi="Rockwell"/>
          <w:sz w:val="24"/>
          <w:szCs w:val="24"/>
        </w:rPr>
        <w:t xml:space="preserve"> or </w:t>
      </w:r>
      <w:r w:rsidRPr="002F5C35">
        <w:rPr>
          <w:rFonts w:ascii="Rockwell" w:hAnsi="Rockwell"/>
          <w:i/>
          <w:sz w:val="24"/>
          <w:szCs w:val="24"/>
        </w:rPr>
        <w:t>Not Classified</w:t>
      </w:r>
      <w:r w:rsidRPr="002F5C35">
        <w:rPr>
          <w:rFonts w:ascii="Rockwell" w:hAnsi="Rockwell"/>
          <w:sz w:val="24"/>
          <w:szCs w:val="24"/>
        </w:rPr>
        <w:t xml:space="preserve"> assessment outcome</w:t>
      </w:r>
    </w:p>
    <w:p w14:paraId="0101EE67" w14:textId="59B10AAD" w:rsidR="003D4C9D" w:rsidRPr="002F5C35" w:rsidRDefault="008E5303" w:rsidP="003D4C9D">
      <w:pPr>
        <w:spacing w:before="120" w:after="0" w:line="276" w:lineRule="auto"/>
        <w:rPr>
          <w:rFonts w:ascii="Rockwell" w:hAnsi="Rockwell"/>
          <w:b/>
          <w:sz w:val="24"/>
          <w:szCs w:val="24"/>
        </w:rPr>
      </w:pPr>
      <w:r w:rsidRPr="002F5C35">
        <w:rPr>
          <w:rFonts w:ascii="Rockwell" w:hAnsi="Rockwell"/>
          <w:b/>
          <w:sz w:val="24"/>
          <w:szCs w:val="24"/>
        </w:rPr>
        <w:t>Exams O</w:t>
      </w:r>
      <w:r w:rsidR="003D4C9D" w:rsidRPr="002F5C35">
        <w:rPr>
          <w:rFonts w:ascii="Rockwell" w:hAnsi="Rockwell"/>
          <w:b/>
          <w:sz w:val="24"/>
          <w:szCs w:val="24"/>
        </w:rPr>
        <w:t>fficer</w:t>
      </w:r>
    </w:p>
    <w:p w14:paraId="42238EDA" w14:textId="77777777" w:rsidR="003D4C9D" w:rsidRPr="002F5C35" w:rsidRDefault="003D4C9D" w:rsidP="000A60AB">
      <w:pPr>
        <w:pStyle w:val="ListParagraph"/>
        <w:numPr>
          <w:ilvl w:val="0"/>
          <w:numId w:val="10"/>
        </w:numPr>
        <w:spacing w:after="0" w:line="276" w:lineRule="auto"/>
        <w:rPr>
          <w:rFonts w:ascii="Rockwell" w:hAnsi="Rockwell"/>
          <w:sz w:val="24"/>
          <w:szCs w:val="24"/>
        </w:rPr>
      </w:pPr>
      <w:r w:rsidRPr="002F5C35">
        <w:rPr>
          <w:rFonts w:ascii="Rockwell" w:hAnsi="Rockwell"/>
          <w:sz w:val="24"/>
          <w:szCs w:val="24"/>
        </w:rPr>
        <w:t xml:space="preserve">Follows the awarding body’s instructions for the submission of candidates </w:t>
      </w:r>
      <w:r w:rsidRPr="002F5C35">
        <w:rPr>
          <w:rFonts w:ascii="Rockwell" w:hAnsi="Rockwell"/>
          <w:i/>
          <w:sz w:val="24"/>
          <w:szCs w:val="24"/>
        </w:rPr>
        <w:t>Pass</w:t>
      </w:r>
      <w:r w:rsidRPr="002F5C35">
        <w:rPr>
          <w:rFonts w:ascii="Rockwell" w:hAnsi="Rockwell"/>
          <w:sz w:val="24"/>
          <w:szCs w:val="24"/>
        </w:rPr>
        <w:t xml:space="preserve"> or </w:t>
      </w:r>
      <w:r w:rsidRPr="002F5C35">
        <w:rPr>
          <w:rFonts w:ascii="Rockwell" w:hAnsi="Rockwell"/>
          <w:i/>
          <w:sz w:val="24"/>
          <w:szCs w:val="24"/>
        </w:rPr>
        <w:t xml:space="preserve">Not Classified </w:t>
      </w:r>
      <w:r w:rsidRPr="002F5C35">
        <w:rPr>
          <w:rFonts w:ascii="Rockwell" w:hAnsi="Rockwell"/>
          <w:sz w:val="24"/>
          <w:szCs w:val="24"/>
        </w:rPr>
        <w:t>assessment</w:t>
      </w:r>
    </w:p>
    <w:p w14:paraId="692C2C31" w14:textId="4A1FF208" w:rsidR="003D4C9D" w:rsidRPr="002F5C35" w:rsidRDefault="003D4C9D" w:rsidP="003D4C9D">
      <w:pPr>
        <w:pStyle w:val="Headinglevel2"/>
        <w:spacing w:line="276" w:lineRule="auto"/>
        <w:rPr>
          <w:rFonts w:ascii="Rockwell" w:hAnsi="Rockwell"/>
        </w:rPr>
      </w:pPr>
      <w:bookmarkStart w:id="40" w:name="_Toc496695035"/>
      <w:r w:rsidRPr="002F5C35">
        <w:rPr>
          <w:rFonts w:ascii="Rockwell" w:hAnsi="Rockwell"/>
        </w:rPr>
        <w:t xml:space="preserve">Spoken Language Endorsement for GCSE English Language </w:t>
      </w:r>
      <w:r w:rsidR="00127640" w:rsidRPr="002F5C35">
        <w:rPr>
          <w:rFonts w:ascii="Rockwell" w:hAnsi="Rockwell"/>
        </w:rPr>
        <w:t>Specifications D</w:t>
      </w:r>
      <w:r w:rsidRPr="002F5C35">
        <w:rPr>
          <w:rFonts w:ascii="Rockwell" w:hAnsi="Rockwell"/>
        </w:rPr>
        <w:t>esigned for use in England</w:t>
      </w:r>
      <w:bookmarkEnd w:id="40"/>
    </w:p>
    <w:p w14:paraId="5EA847CA" w14:textId="36A412BA"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Head of C</w:t>
      </w:r>
      <w:r w:rsidR="003D4C9D" w:rsidRPr="002F5C35">
        <w:rPr>
          <w:rFonts w:ascii="Rockwell" w:hAnsi="Rockwell"/>
          <w:b/>
          <w:sz w:val="24"/>
          <w:szCs w:val="24"/>
        </w:rPr>
        <w:t>entre</w:t>
      </w:r>
    </w:p>
    <w:p w14:paraId="78D6F11D" w14:textId="77777777" w:rsidR="003D4C9D" w:rsidRPr="002F5C35" w:rsidRDefault="003D4C9D" w:rsidP="000A60AB">
      <w:pPr>
        <w:pStyle w:val="ListParagraph"/>
        <w:numPr>
          <w:ilvl w:val="0"/>
          <w:numId w:val="11"/>
        </w:numPr>
        <w:spacing w:line="276" w:lineRule="auto"/>
        <w:rPr>
          <w:rFonts w:ascii="Rockwell" w:hAnsi="Rockwell"/>
          <w:sz w:val="24"/>
          <w:szCs w:val="24"/>
        </w:rPr>
      </w:pPr>
      <w:r w:rsidRPr="002F5C35">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68ECD27B" w14:textId="4D821997"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Quality Assurance (QA) Lead/Lead Internal V</w:t>
      </w:r>
      <w:r w:rsidR="003D4C9D" w:rsidRPr="002F5C35">
        <w:rPr>
          <w:rFonts w:ascii="Rockwell" w:hAnsi="Rockwell"/>
          <w:b/>
          <w:sz w:val="24"/>
          <w:szCs w:val="24"/>
        </w:rPr>
        <w:t>erifier</w:t>
      </w:r>
    </w:p>
    <w:p w14:paraId="605396B8" w14:textId="77777777" w:rsidR="003D4C9D" w:rsidRPr="002F5C35" w:rsidRDefault="003D4C9D" w:rsidP="000A60AB">
      <w:pPr>
        <w:pStyle w:val="ListParagraph"/>
        <w:numPr>
          <w:ilvl w:val="0"/>
          <w:numId w:val="11"/>
        </w:numPr>
        <w:spacing w:line="276" w:lineRule="auto"/>
        <w:rPr>
          <w:rFonts w:ascii="Rockwell" w:hAnsi="Rockwell"/>
          <w:sz w:val="24"/>
          <w:szCs w:val="24"/>
        </w:rPr>
      </w:pPr>
      <w:r w:rsidRPr="002F5C35">
        <w:rPr>
          <w:rFonts w:ascii="Rockwell" w:hAnsi="Rockwell"/>
          <w:sz w:val="24"/>
          <w:szCs w:val="24"/>
        </w:rPr>
        <w:t>Ensures the appropriate arrangements are in place for internal standardisation of assessments</w:t>
      </w:r>
    </w:p>
    <w:p w14:paraId="01C9E91D" w14:textId="01E7FD05" w:rsidR="003D4C9D" w:rsidRPr="002F5C35" w:rsidRDefault="003D4C9D" w:rsidP="003D4C9D">
      <w:pPr>
        <w:spacing w:before="120" w:after="0" w:line="276" w:lineRule="auto"/>
        <w:rPr>
          <w:rFonts w:ascii="Rockwell" w:hAnsi="Rockwell"/>
          <w:b/>
          <w:sz w:val="24"/>
          <w:szCs w:val="24"/>
        </w:rPr>
      </w:pPr>
      <w:r w:rsidRPr="002F5C35">
        <w:rPr>
          <w:rFonts w:ascii="Rockwell" w:hAnsi="Rockwell"/>
          <w:b/>
          <w:sz w:val="24"/>
          <w:szCs w:val="24"/>
        </w:rPr>
        <w:t xml:space="preserve">Subject </w:t>
      </w:r>
      <w:r w:rsidR="00C41934" w:rsidRPr="002F5C35">
        <w:rPr>
          <w:rFonts w:ascii="Rockwell" w:hAnsi="Rockwell"/>
          <w:b/>
          <w:sz w:val="24"/>
          <w:szCs w:val="24"/>
        </w:rPr>
        <w:t>Head/L</w:t>
      </w:r>
      <w:r w:rsidRPr="002F5C35">
        <w:rPr>
          <w:rFonts w:ascii="Rockwell" w:hAnsi="Rockwell"/>
          <w:b/>
          <w:sz w:val="24"/>
          <w:szCs w:val="24"/>
        </w:rPr>
        <w:t>ead</w:t>
      </w:r>
    </w:p>
    <w:p w14:paraId="3A00AFF6" w14:textId="77777777" w:rsidR="003D4C9D" w:rsidRPr="002F5C35" w:rsidRDefault="003D4C9D" w:rsidP="000A60AB">
      <w:pPr>
        <w:pStyle w:val="ListParagraph"/>
        <w:numPr>
          <w:ilvl w:val="0"/>
          <w:numId w:val="11"/>
        </w:numPr>
        <w:spacing w:line="276" w:lineRule="auto"/>
        <w:rPr>
          <w:rFonts w:ascii="Rockwell" w:hAnsi="Rockwell"/>
          <w:i/>
          <w:sz w:val="24"/>
          <w:szCs w:val="24"/>
        </w:rPr>
      </w:pPr>
      <w:r w:rsidRPr="002F5C35">
        <w:rPr>
          <w:rFonts w:ascii="Rockwell" w:hAnsi="Rockwell"/>
          <w:sz w:val="24"/>
          <w:szCs w:val="24"/>
        </w:rPr>
        <w:t xml:space="preserve">Confirms understanding of the </w:t>
      </w:r>
      <w:r w:rsidRPr="002F5C35">
        <w:rPr>
          <w:rFonts w:ascii="Rockwell" w:hAnsi="Rockwell"/>
          <w:i/>
          <w:sz w:val="24"/>
          <w:szCs w:val="24"/>
        </w:rPr>
        <w:t xml:space="preserve">Spoken Language Endorsement for GCSE English Language specifications designed for use in England </w:t>
      </w:r>
    </w:p>
    <w:p w14:paraId="476B5393" w14:textId="77777777" w:rsidR="003D4C9D" w:rsidRPr="002F5C35" w:rsidRDefault="003D4C9D" w:rsidP="000A60AB">
      <w:pPr>
        <w:pStyle w:val="ListParagraph"/>
        <w:numPr>
          <w:ilvl w:val="0"/>
          <w:numId w:val="10"/>
        </w:numPr>
        <w:spacing w:before="120" w:after="0" w:line="276" w:lineRule="auto"/>
        <w:rPr>
          <w:rFonts w:ascii="Rockwell" w:hAnsi="Rockwell"/>
          <w:sz w:val="24"/>
          <w:szCs w:val="24"/>
        </w:rPr>
      </w:pPr>
      <w:r w:rsidRPr="002F5C35">
        <w:rPr>
          <w:rFonts w:ascii="Rockwell" w:hAnsi="Rockwell"/>
          <w:sz w:val="24"/>
          <w:szCs w:val="24"/>
        </w:rPr>
        <w:t>Ensures the required task setting and task taking instructions are followed by subject teachers</w:t>
      </w:r>
    </w:p>
    <w:p w14:paraId="7B720BC2" w14:textId="77777777" w:rsidR="003D4C9D" w:rsidRPr="002F5C35" w:rsidRDefault="003D4C9D" w:rsidP="000A60AB">
      <w:pPr>
        <w:pStyle w:val="ListParagraph"/>
        <w:numPr>
          <w:ilvl w:val="0"/>
          <w:numId w:val="10"/>
        </w:numPr>
        <w:spacing w:before="120" w:after="0" w:line="276" w:lineRule="auto"/>
        <w:rPr>
          <w:rFonts w:ascii="Rockwell" w:hAnsi="Rockwell"/>
          <w:sz w:val="24"/>
          <w:szCs w:val="24"/>
        </w:rPr>
      </w:pPr>
      <w:r w:rsidRPr="002F5C35">
        <w:rPr>
          <w:rFonts w:ascii="Rockwell" w:hAnsi="Rockwell"/>
          <w:sz w:val="24"/>
          <w:szCs w:val="24"/>
        </w:rPr>
        <w:t xml:space="preserve">Ensures subject teachers assess candidates, either live or from recordings, using the common assessment criteria  </w:t>
      </w:r>
    </w:p>
    <w:p w14:paraId="613A1E1E" w14:textId="77777777" w:rsidR="003D4C9D" w:rsidRPr="002F5C35" w:rsidRDefault="003D4C9D" w:rsidP="000A60AB">
      <w:pPr>
        <w:pStyle w:val="ListParagraph"/>
        <w:numPr>
          <w:ilvl w:val="0"/>
          <w:numId w:val="10"/>
        </w:numPr>
        <w:spacing w:line="276" w:lineRule="auto"/>
        <w:rPr>
          <w:rFonts w:ascii="Rockwell" w:hAnsi="Rockwell"/>
          <w:sz w:val="24"/>
          <w:szCs w:val="24"/>
        </w:rPr>
      </w:pPr>
      <w:r w:rsidRPr="002F5C35">
        <w:rPr>
          <w:rFonts w:ascii="Rockwell" w:hAnsi="Rockwell"/>
          <w:sz w:val="24"/>
          <w:szCs w:val="24"/>
        </w:rPr>
        <w:t>Ensures for monitoring purposes, audio-visual recordings of the presentations of a sample of candidates are provided</w:t>
      </w:r>
    </w:p>
    <w:p w14:paraId="0DA23C7E" w14:textId="2B92E9FC" w:rsidR="003D4C9D" w:rsidRPr="002F5C35" w:rsidRDefault="00C41934" w:rsidP="003D4C9D">
      <w:pPr>
        <w:spacing w:before="120" w:after="0" w:line="276" w:lineRule="auto"/>
        <w:rPr>
          <w:rFonts w:ascii="Rockwell" w:hAnsi="Rockwell"/>
          <w:b/>
          <w:sz w:val="24"/>
          <w:szCs w:val="24"/>
        </w:rPr>
      </w:pPr>
      <w:r w:rsidRPr="002F5C35">
        <w:rPr>
          <w:rFonts w:ascii="Rockwell" w:hAnsi="Rockwell"/>
          <w:b/>
          <w:sz w:val="24"/>
          <w:szCs w:val="24"/>
        </w:rPr>
        <w:t>Subject T</w:t>
      </w:r>
      <w:r w:rsidR="003D4C9D" w:rsidRPr="002F5C35">
        <w:rPr>
          <w:rFonts w:ascii="Rockwell" w:hAnsi="Rockwell"/>
          <w:b/>
          <w:sz w:val="24"/>
          <w:szCs w:val="24"/>
        </w:rPr>
        <w:t>eacher</w:t>
      </w:r>
    </w:p>
    <w:p w14:paraId="23F76E37" w14:textId="77777777" w:rsidR="003D4C9D" w:rsidRPr="002F5C35" w:rsidRDefault="003D4C9D" w:rsidP="000A60AB">
      <w:pPr>
        <w:pStyle w:val="ListParagraph"/>
        <w:numPr>
          <w:ilvl w:val="0"/>
          <w:numId w:val="10"/>
        </w:numPr>
        <w:spacing w:after="0" w:line="276" w:lineRule="auto"/>
        <w:rPr>
          <w:rFonts w:ascii="Rockwell" w:hAnsi="Rockwell"/>
          <w:sz w:val="24"/>
          <w:szCs w:val="24"/>
        </w:rPr>
      </w:pPr>
      <w:r w:rsidRPr="002F5C35">
        <w:rPr>
          <w:rFonts w:ascii="Rockwell" w:hAnsi="Rockwell"/>
          <w:sz w:val="24"/>
          <w:szCs w:val="24"/>
        </w:rPr>
        <w:t>Ensures all the requirements in relation to the endorsement are known and understood</w:t>
      </w:r>
    </w:p>
    <w:p w14:paraId="664BEF8C" w14:textId="77777777" w:rsidR="003D4C9D" w:rsidRPr="002F5C35" w:rsidRDefault="003D4C9D" w:rsidP="000A60AB">
      <w:pPr>
        <w:pStyle w:val="ListParagraph"/>
        <w:numPr>
          <w:ilvl w:val="0"/>
          <w:numId w:val="10"/>
        </w:numPr>
        <w:spacing w:before="120" w:after="0" w:line="276" w:lineRule="auto"/>
        <w:rPr>
          <w:rFonts w:ascii="Rockwell" w:hAnsi="Rockwell"/>
          <w:sz w:val="24"/>
          <w:szCs w:val="24"/>
        </w:rPr>
      </w:pPr>
      <w:r w:rsidRPr="002F5C35">
        <w:rPr>
          <w:rFonts w:ascii="Rockwell" w:hAnsi="Rockwell"/>
          <w:sz w:val="24"/>
          <w:szCs w:val="24"/>
        </w:rPr>
        <w:t xml:space="preserve">Follows the required task setting and task taking instructions </w:t>
      </w:r>
    </w:p>
    <w:p w14:paraId="0A31B736" w14:textId="77777777" w:rsidR="003D4C9D" w:rsidRPr="002F5C35" w:rsidRDefault="003D4C9D" w:rsidP="000A60AB">
      <w:pPr>
        <w:pStyle w:val="ListParagraph"/>
        <w:numPr>
          <w:ilvl w:val="0"/>
          <w:numId w:val="10"/>
        </w:numPr>
        <w:spacing w:before="120" w:after="0" w:line="276" w:lineRule="auto"/>
        <w:rPr>
          <w:rFonts w:ascii="Rockwell" w:hAnsi="Rockwell"/>
          <w:sz w:val="24"/>
          <w:szCs w:val="24"/>
        </w:rPr>
      </w:pPr>
      <w:r w:rsidRPr="002F5C35">
        <w:rPr>
          <w:rFonts w:ascii="Rockwell" w:hAnsi="Rockwell"/>
          <w:sz w:val="24"/>
          <w:szCs w:val="24"/>
        </w:rPr>
        <w:lastRenderedPageBreak/>
        <w:t xml:space="preserve">Assesses candidates, either live or from recordings, using the common assessment criteria  </w:t>
      </w:r>
    </w:p>
    <w:p w14:paraId="304E54EE" w14:textId="77777777" w:rsidR="003D4C9D" w:rsidRPr="002F5C35" w:rsidRDefault="003D4C9D" w:rsidP="000A60AB">
      <w:pPr>
        <w:pStyle w:val="ListParagraph"/>
        <w:numPr>
          <w:ilvl w:val="0"/>
          <w:numId w:val="10"/>
        </w:numPr>
        <w:spacing w:line="276" w:lineRule="auto"/>
        <w:rPr>
          <w:rFonts w:ascii="Rockwell" w:hAnsi="Rockwell"/>
          <w:sz w:val="24"/>
          <w:szCs w:val="24"/>
        </w:rPr>
      </w:pPr>
      <w:r w:rsidRPr="002F5C35">
        <w:rPr>
          <w:rFonts w:ascii="Rockwell" w:hAnsi="Rockwell"/>
          <w:sz w:val="24"/>
          <w:szCs w:val="24"/>
        </w:rPr>
        <w:t>Provides audio-visual recordings of the presentations of a sample of candidates for monitoring purposes</w:t>
      </w:r>
    </w:p>
    <w:p w14:paraId="481CFEC9" w14:textId="77777777" w:rsidR="003D4C9D" w:rsidRPr="002F5C35" w:rsidRDefault="003D4C9D" w:rsidP="000A60AB">
      <w:pPr>
        <w:pStyle w:val="ListParagraph"/>
        <w:numPr>
          <w:ilvl w:val="0"/>
          <w:numId w:val="10"/>
        </w:numPr>
        <w:spacing w:before="120" w:after="0" w:line="276" w:lineRule="auto"/>
        <w:rPr>
          <w:rFonts w:ascii="Rockwell" w:hAnsi="Rockwell"/>
          <w:sz w:val="24"/>
          <w:szCs w:val="24"/>
        </w:rPr>
      </w:pPr>
      <w:r w:rsidRPr="002F5C35">
        <w:rPr>
          <w:rFonts w:ascii="Rockwell" w:hAnsi="Rockwell"/>
          <w:sz w:val="24"/>
          <w:szCs w:val="24"/>
        </w:rPr>
        <w:t>Follows the awarding body’s instructions for the submission of grades (</w:t>
      </w:r>
      <w:r w:rsidRPr="002F5C35">
        <w:rPr>
          <w:rFonts w:ascii="Rockwell" w:hAnsi="Rockwell"/>
          <w:i/>
          <w:sz w:val="24"/>
          <w:szCs w:val="24"/>
        </w:rPr>
        <w:t>Pass, Merit, Distinction</w:t>
      </w:r>
      <w:r w:rsidRPr="002F5C35">
        <w:rPr>
          <w:rFonts w:ascii="Rockwell" w:hAnsi="Rockwell"/>
          <w:sz w:val="24"/>
          <w:szCs w:val="24"/>
        </w:rPr>
        <w:t xml:space="preserve"> or </w:t>
      </w:r>
      <w:r w:rsidRPr="002F5C35">
        <w:rPr>
          <w:rFonts w:ascii="Rockwell" w:hAnsi="Rockwell"/>
          <w:i/>
          <w:sz w:val="24"/>
          <w:szCs w:val="24"/>
        </w:rPr>
        <w:t>Not Classified</w:t>
      </w:r>
      <w:r w:rsidRPr="002F5C35">
        <w:rPr>
          <w:rFonts w:ascii="Rockwell" w:hAnsi="Rockwell"/>
          <w:sz w:val="24"/>
          <w:szCs w:val="24"/>
        </w:rPr>
        <w:t>) and the storage and submission of recordings</w:t>
      </w:r>
    </w:p>
    <w:p w14:paraId="1B673412" w14:textId="60345855" w:rsidR="003D4C9D" w:rsidRPr="002F5C35" w:rsidRDefault="008E5303" w:rsidP="003D4C9D">
      <w:pPr>
        <w:tabs>
          <w:tab w:val="center" w:pos="5329"/>
        </w:tabs>
        <w:spacing w:before="120" w:after="0" w:line="276" w:lineRule="auto"/>
        <w:rPr>
          <w:rFonts w:ascii="Rockwell" w:hAnsi="Rockwell"/>
          <w:b/>
          <w:sz w:val="24"/>
          <w:szCs w:val="24"/>
        </w:rPr>
      </w:pPr>
      <w:r w:rsidRPr="002F5C35">
        <w:rPr>
          <w:rFonts w:ascii="Rockwell" w:hAnsi="Rockwell"/>
          <w:b/>
          <w:sz w:val="24"/>
          <w:szCs w:val="24"/>
        </w:rPr>
        <w:t>Exams O</w:t>
      </w:r>
      <w:r w:rsidR="003D4C9D" w:rsidRPr="002F5C35">
        <w:rPr>
          <w:rFonts w:ascii="Rockwell" w:hAnsi="Rockwell"/>
          <w:b/>
          <w:sz w:val="24"/>
          <w:szCs w:val="24"/>
        </w:rPr>
        <w:t>fficer</w:t>
      </w:r>
      <w:r w:rsidR="003D4C9D" w:rsidRPr="002F5C35">
        <w:rPr>
          <w:rFonts w:ascii="Rockwell" w:hAnsi="Rockwell"/>
          <w:b/>
          <w:sz w:val="24"/>
          <w:szCs w:val="24"/>
        </w:rPr>
        <w:tab/>
      </w:r>
    </w:p>
    <w:p w14:paraId="61456237" w14:textId="77777777" w:rsidR="003D4C9D" w:rsidRPr="002F5C35" w:rsidRDefault="003D4C9D" w:rsidP="000A60AB">
      <w:pPr>
        <w:pStyle w:val="ListParagraph"/>
        <w:numPr>
          <w:ilvl w:val="0"/>
          <w:numId w:val="10"/>
        </w:numPr>
        <w:spacing w:after="0" w:line="276" w:lineRule="auto"/>
        <w:rPr>
          <w:rFonts w:ascii="Rockwell" w:hAnsi="Rockwell"/>
          <w:sz w:val="24"/>
          <w:szCs w:val="24"/>
        </w:rPr>
      </w:pPr>
      <w:r w:rsidRPr="002F5C35">
        <w:rPr>
          <w:rFonts w:ascii="Rockwell" w:hAnsi="Rockwell"/>
          <w:sz w:val="24"/>
          <w:szCs w:val="24"/>
        </w:rPr>
        <w:t>Follows the awarding body’s instructions for the submission of grades and the storage and submission of recordings</w:t>
      </w:r>
    </w:p>
    <w:p w14:paraId="3DD5C35A" w14:textId="77777777" w:rsidR="003D4C9D" w:rsidRPr="003D4C9D" w:rsidRDefault="003D4C9D" w:rsidP="003D4C9D">
      <w:pPr>
        <w:spacing w:after="200" w:line="276" w:lineRule="auto"/>
        <w:rPr>
          <w:rFonts w:ascii="Rockwell" w:eastAsia="Times New Roman" w:hAnsi="Rockwell" w:cs="Times New Roman"/>
          <w:b/>
          <w:color w:val="003399"/>
          <w:sz w:val="28"/>
          <w:szCs w:val="28"/>
        </w:rPr>
      </w:pPr>
      <w:r w:rsidRPr="003D4C9D">
        <w:rPr>
          <w:rFonts w:ascii="Rockwell" w:hAnsi="Rockwell"/>
        </w:rPr>
        <w:br w:type="page"/>
      </w:r>
    </w:p>
    <w:p w14:paraId="4CB438B3" w14:textId="77777777" w:rsidR="003D4C9D" w:rsidRPr="003D4C9D" w:rsidRDefault="003D4C9D" w:rsidP="003D4C9D">
      <w:pPr>
        <w:pStyle w:val="Headinglevel1"/>
        <w:spacing w:line="276" w:lineRule="auto"/>
        <w:rPr>
          <w:rFonts w:ascii="Rockwell" w:hAnsi="Rockwell"/>
        </w:rPr>
      </w:pPr>
      <w:bookmarkStart w:id="41" w:name="_Toc496695036"/>
      <w:r w:rsidRPr="003D4C9D">
        <w:rPr>
          <w:rFonts w:ascii="Rockwell" w:hAnsi="Rockwell"/>
        </w:rPr>
        <w:lastRenderedPageBreak/>
        <w:t>Management of issues and potential risks associated with non-examination assessments</w:t>
      </w:r>
      <w:bookmarkEnd w:id="41"/>
    </w:p>
    <w:tbl>
      <w:tblPr>
        <w:tblW w:w="10881" w:type="dxa"/>
        <w:tblLayout w:type="fixed"/>
        <w:tblLook w:val="04A0" w:firstRow="1" w:lastRow="0" w:firstColumn="1" w:lastColumn="0" w:noHBand="0" w:noVBand="1"/>
      </w:tblPr>
      <w:tblGrid>
        <w:gridCol w:w="3114"/>
        <w:gridCol w:w="6095"/>
        <w:gridCol w:w="1672"/>
      </w:tblGrid>
      <w:tr w:rsidR="003D4C9D" w:rsidRPr="003D4C9D" w14:paraId="66FCF486" w14:textId="77777777" w:rsidTr="003D4C9D">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38EFFF2C"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A1D1426"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789AD57C"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Action by</w:t>
            </w:r>
          </w:p>
        </w:tc>
      </w:tr>
      <w:tr w:rsidR="003D4C9D" w:rsidRPr="003D4C9D" w14:paraId="05ABA1A4"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113DA9E6"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setting</w:t>
            </w:r>
          </w:p>
        </w:tc>
      </w:tr>
      <w:tr w:rsidR="003D4C9D" w:rsidRPr="003D4C9D" w14:paraId="4577F5D9" w14:textId="77777777" w:rsidTr="003D4C9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IT systems checked prior to key date</w:t>
            </w:r>
          </w:p>
          <w:p w14:paraId="22FDD0F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IT system used to gain access</w:t>
            </w:r>
          </w:p>
          <w:p w14:paraId="7E45976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4ECEFD53" w14:textId="57DBBD47" w:rsidR="003D4C9D" w:rsidRDefault="0074607F" w:rsidP="003D4C9D">
            <w:pPr>
              <w:spacing w:after="0"/>
              <w:rPr>
                <w:rFonts w:ascii="Rockwell" w:hAnsi="Rockwell" w:cs="Arial"/>
                <w:sz w:val="20"/>
                <w:szCs w:val="20"/>
              </w:rPr>
            </w:pPr>
            <w:r>
              <w:rPr>
                <w:rFonts w:ascii="Rockwell" w:hAnsi="Rockwell" w:cs="Arial"/>
                <w:sz w:val="20"/>
                <w:szCs w:val="20"/>
              </w:rPr>
              <w:t>IT Manager</w:t>
            </w:r>
          </w:p>
          <w:p w14:paraId="23F9243C" w14:textId="1A586926" w:rsidR="0074607F" w:rsidRPr="003D4C9D" w:rsidRDefault="0074607F" w:rsidP="003D4C9D">
            <w:pPr>
              <w:spacing w:after="0"/>
              <w:rPr>
                <w:rFonts w:ascii="Rockwell" w:hAnsi="Rockwell" w:cs="Arial"/>
                <w:sz w:val="20"/>
                <w:szCs w:val="20"/>
              </w:rPr>
            </w:pPr>
            <w:r>
              <w:rPr>
                <w:rFonts w:ascii="Rockwell" w:hAnsi="Rockwell" w:cs="Arial"/>
                <w:sz w:val="20"/>
                <w:szCs w:val="20"/>
              </w:rPr>
              <w:t>Exams Officer</w:t>
            </w:r>
          </w:p>
          <w:p w14:paraId="75D932FD" w14:textId="77777777" w:rsidR="003D4C9D" w:rsidRPr="003D4C9D" w:rsidRDefault="003D4C9D" w:rsidP="003D4C9D">
            <w:pPr>
              <w:spacing w:after="0"/>
              <w:rPr>
                <w:rFonts w:ascii="Rockwell" w:hAnsi="Rockwell" w:cs="Arial"/>
                <w:sz w:val="20"/>
                <w:szCs w:val="20"/>
              </w:rPr>
            </w:pPr>
          </w:p>
          <w:p w14:paraId="28860BF2" w14:textId="77777777" w:rsidR="003D4C9D" w:rsidRPr="003D4C9D" w:rsidRDefault="003D4C9D" w:rsidP="003D4C9D">
            <w:pPr>
              <w:spacing w:after="0"/>
              <w:rPr>
                <w:rFonts w:ascii="Rockwell" w:hAnsi="Rockwell" w:cs="Arial"/>
                <w:sz w:val="20"/>
                <w:szCs w:val="20"/>
              </w:rPr>
            </w:pPr>
          </w:p>
          <w:p w14:paraId="39851C74" w14:textId="77777777" w:rsidR="003D4C9D" w:rsidRPr="003D4C9D" w:rsidRDefault="003D4C9D" w:rsidP="003D4C9D">
            <w:pPr>
              <w:spacing w:after="0"/>
              <w:rPr>
                <w:rFonts w:ascii="Rockwell" w:hAnsi="Rockwell" w:cs="Arial"/>
                <w:sz w:val="20"/>
                <w:szCs w:val="20"/>
              </w:rPr>
            </w:pPr>
          </w:p>
          <w:p w14:paraId="42A16A4D" w14:textId="77777777" w:rsidR="003D4C9D" w:rsidRPr="003D4C9D" w:rsidRDefault="003D4C9D" w:rsidP="003D4C9D">
            <w:pPr>
              <w:spacing w:after="0"/>
              <w:rPr>
                <w:rFonts w:ascii="Rockwell" w:hAnsi="Rockwell" w:cs="Arial"/>
                <w:sz w:val="20"/>
                <w:szCs w:val="20"/>
              </w:rPr>
            </w:pPr>
          </w:p>
        </w:tc>
      </w:tr>
      <w:tr w:rsidR="003D4C9D" w:rsidRPr="003D4C9D" w14:paraId="67AA1A9C" w14:textId="77777777" w:rsidTr="003D4C9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42FC648C" w14:textId="623E7F1D" w:rsidR="003D4C9D" w:rsidRPr="003D4C9D" w:rsidRDefault="0074607F"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724454AF" w14:textId="77777777" w:rsidTr="003D4C9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all candidates understand the marking criteria</w:t>
            </w:r>
          </w:p>
          <w:p w14:paraId="1261647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3D57F44F" w14:textId="7D505E02" w:rsidR="003D4C9D" w:rsidRPr="003D4C9D" w:rsidRDefault="0074607F"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3BA2881A" w14:textId="77777777" w:rsidTr="003D4C9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See centre’s exam contingency plan - </w:t>
            </w:r>
            <w:bookmarkStart w:id="42" w:name="_Toc429776054"/>
            <w:r w:rsidRPr="003D4C9D">
              <w:rPr>
                <w:rFonts w:ascii="Rockwell" w:hAnsi="Rockwell" w:cs="Arial"/>
                <w:i/>
                <w:sz w:val="20"/>
                <w:szCs w:val="20"/>
              </w:rPr>
              <w:t>Teaching staff extended absence at key points in the exam cycle</w:t>
            </w:r>
            <w:bookmarkEnd w:id="42"/>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DDD8926" w:rsidR="003D4C9D" w:rsidRPr="003D4C9D" w:rsidRDefault="0074607F"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330AEA08"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654C1693"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Issuing of tasks</w:t>
            </w:r>
          </w:p>
        </w:tc>
      </w:tr>
      <w:tr w:rsidR="003D4C9D" w:rsidRPr="003D4C9D" w14:paraId="070CBD4F" w14:textId="77777777" w:rsidTr="003D4C9D">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D3FA773" w14:textId="578B2A0A" w:rsidR="003D4C9D" w:rsidRDefault="0074607F" w:rsidP="003D4C9D">
            <w:pPr>
              <w:spacing w:after="0"/>
              <w:rPr>
                <w:rFonts w:ascii="Rockwell" w:hAnsi="Rockwell" w:cs="Arial"/>
                <w:sz w:val="20"/>
                <w:szCs w:val="20"/>
              </w:rPr>
            </w:pPr>
            <w:r>
              <w:rPr>
                <w:rFonts w:ascii="Rockwell" w:hAnsi="Rockwell" w:cs="Arial"/>
                <w:sz w:val="20"/>
                <w:szCs w:val="20"/>
              </w:rPr>
              <w:t>Subject Leader</w:t>
            </w:r>
          </w:p>
          <w:p w14:paraId="10D8A42B" w14:textId="03B331CE" w:rsidR="0074607F" w:rsidRPr="003D4C9D" w:rsidRDefault="0074607F" w:rsidP="003D4C9D">
            <w:pPr>
              <w:spacing w:after="0"/>
              <w:rPr>
                <w:rFonts w:ascii="Rockwell" w:hAnsi="Rockwell" w:cs="Arial"/>
                <w:sz w:val="20"/>
                <w:szCs w:val="20"/>
              </w:rPr>
            </w:pPr>
            <w:r>
              <w:rPr>
                <w:rFonts w:ascii="Rockwell" w:hAnsi="Rockwell" w:cs="Arial"/>
                <w:sz w:val="20"/>
                <w:szCs w:val="20"/>
              </w:rPr>
              <w:t>Exams Officer</w:t>
            </w:r>
          </w:p>
          <w:p w14:paraId="4E07CBEE" w14:textId="77777777" w:rsidR="003D4C9D" w:rsidRPr="003D4C9D" w:rsidRDefault="003D4C9D" w:rsidP="003D4C9D">
            <w:pPr>
              <w:spacing w:after="0"/>
              <w:ind w:left="34"/>
              <w:rPr>
                <w:rFonts w:ascii="Rockwell" w:hAnsi="Rockwell" w:cs="Arial"/>
                <w:sz w:val="20"/>
                <w:szCs w:val="20"/>
              </w:rPr>
            </w:pPr>
          </w:p>
          <w:p w14:paraId="1C274B8B" w14:textId="77777777" w:rsidR="003D4C9D" w:rsidRPr="003D4C9D" w:rsidRDefault="003D4C9D" w:rsidP="003D4C9D">
            <w:pPr>
              <w:spacing w:after="0"/>
              <w:ind w:left="34"/>
              <w:rPr>
                <w:rFonts w:ascii="Rockwell" w:hAnsi="Rockwell" w:cs="Arial"/>
                <w:sz w:val="20"/>
                <w:szCs w:val="20"/>
              </w:rPr>
            </w:pPr>
          </w:p>
          <w:p w14:paraId="2A89E46C" w14:textId="77777777" w:rsidR="003D4C9D" w:rsidRPr="003D4C9D" w:rsidRDefault="003D4C9D" w:rsidP="003D4C9D">
            <w:pPr>
              <w:spacing w:after="0"/>
              <w:rPr>
                <w:rFonts w:ascii="Rockwell" w:hAnsi="Rockwell" w:cs="Arial"/>
                <w:sz w:val="20"/>
                <w:szCs w:val="20"/>
              </w:rPr>
            </w:pPr>
          </w:p>
        </w:tc>
      </w:tr>
      <w:tr w:rsidR="003D4C9D" w:rsidRPr="003D4C9D" w14:paraId="7434CD9C" w14:textId="77777777" w:rsidTr="003D4C9D">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1454161C" w14:textId="77777777" w:rsidR="003D4C9D" w:rsidRDefault="0074607F" w:rsidP="003D4C9D">
            <w:pPr>
              <w:spacing w:after="0"/>
              <w:rPr>
                <w:rFonts w:ascii="Rockwell" w:hAnsi="Rockwell" w:cs="Arial"/>
                <w:sz w:val="20"/>
                <w:szCs w:val="20"/>
              </w:rPr>
            </w:pPr>
            <w:r>
              <w:rPr>
                <w:rFonts w:ascii="Rockwell" w:hAnsi="Rockwell" w:cs="Arial"/>
                <w:sz w:val="20"/>
                <w:szCs w:val="20"/>
              </w:rPr>
              <w:t>Subject Teacher</w:t>
            </w:r>
          </w:p>
          <w:p w14:paraId="0329C345" w14:textId="6AB871F7" w:rsidR="0074607F" w:rsidRPr="003D4C9D" w:rsidRDefault="0074607F"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312E6AC6" w14:textId="77777777" w:rsidTr="003D4C9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wrong task is given to candidates</w:t>
            </w:r>
          </w:p>
          <w:p w14:paraId="0668522D" w14:textId="77777777" w:rsidR="003D4C9D" w:rsidRPr="003D4C9D" w:rsidRDefault="003D4C9D" w:rsidP="003D4C9D">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1CFBD01B" w14:textId="59F777EC" w:rsidR="003D4C9D" w:rsidRPr="003D4C9D" w:rsidRDefault="0074607F" w:rsidP="003D4C9D">
            <w:pPr>
              <w:spacing w:after="0"/>
              <w:rPr>
                <w:rFonts w:ascii="Rockwell" w:hAnsi="Rockwell" w:cs="Arial"/>
                <w:sz w:val="20"/>
                <w:szCs w:val="20"/>
              </w:rPr>
            </w:pPr>
            <w:r>
              <w:rPr>
                <w:rFonts w:ascii="Rockwell" w:hAnsi="Rockwell" w:cs="Arial"/>
                <w:sz w:val="20"/>
                <w:szCs w:val="20"/>
              </w:rPr>
              <w:t>Subject Teacher</w:t>
            </w:r>
          </w:p>
          <w:p w14:paraId="036B5342" w14:textId="77777777" w:rsidR="003D4C9D" w:rsidRPr="003D4C9D" w:rsidRDefault="003D4C9D" w:rsidP="003D4C9D">
            <w:pPr>
              <w:spacing w:after="0"/>
              <w:ind w:left="34"/>
              <w:rPr>
                <w:rFonts w:ascii="Rockwell" w:hAnsi="Rockwell" w:cs="Arial"/>
                <w:sz w:val="20"/>
                <w:szCs w:val="20"/>
              </w:rPr>
            </w:pPr>
          </w:p>
          <w:p w14:paraId="4765CE56" w14:textId="77777777" w:rsidR="003D4C9D" w:rsidRPr="003D4C9D" w:rsidRDefault="003D4C9D" w:rsidP="003D4C9D">
            <w:pPr>
              <w:spacing w:after="0"/>
              <w:ind w:left="34"/>
              <w:rPr>
                <w:rFonts w:ascii="Rockwell" w:hAnsi="Rockwell" w:cs="Arial"/>
                <w:sz w:val="20"/>
                <w:szCs w:val="20"/>
              </w:rPr>
            </w:pPr>
          </w:p>
          <w:p w14:paraId="27A99E66" w14:textId="77777777" w:rsidR="003D4C9D" w:rsidRPr="003D4C9D" w:rsidRDefault="003D4C9D" w:rsidP="003D4C9D">
            <w:pPr>
              <w:spacing w:after="0"/>
              <w:rPr>
                <w:rFonts w:ascii="Rockwell" w:hAnsi="Rockwell" w:cs="Arial"/>
                <w:sz w:val="20"/>
                <w:szCs w:val="20"/>
              </w:rPr>
            </w:pPr>
          </w:p>
        </w:tc>
      </w:tr>
      <w:tr w:rsidR="003D4C9D" w:rsidRPr="003D4C9D" w14:paraId="1EF40252" w14:textId="77777777" w:rsidTr="003D4C9D">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2E620FAE" w:rsidR="003D4C9D" w:rsidRPr="003D4C9D" w:rsidRDefault="0074607F"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1CFBB885"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1209CC9F"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taking</w:t>
            </w:r>
          </w:p>
        </w:tc>
      </w:tr>
      <w:tr w:rsidR="003D4C9D" w:rsidRPr="003D4C9D" w14:paraId="308C39B8"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E2881A"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Supervision</w:t>
            </w:r>
          </w:p>
        </w:tc>
      </w:tr>
      <w:tr w:rsidR="003D4C9D" w:rsidRPr="003D4C9D" w14:paraId="117911F1" w14:textId="77777777" w:rsidTr="003D4C9D">
        <w:tc>
          <w:tcPr>
            <w:tcW w:w="3114" w:type="dxa"/>
            <w:tcBorders>
              <w:top w:val="single" w:sz="4" w:space="0" w:color="auto"/>
              <w:left w:val="single" w:sz="4" w:space="0" w:color="auto"/>
              <w:bottom w:val="single" w:sz="4" w:space="0" w:color="auto"/>
              <w:right w:val="single" w:sz="4" w:space="0" w:color="auto"/>
            </w:tcBorders>
          </w:tcPr>
          <w:p w14:paraId="0E8F0D75"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Assessment plan identified for the start of the course</w:t>
            </w:r>
          </w:p>
          <w:p w14:paraId="2E6183C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2E3633EF" w14:textId="77777777" w:rsidR="003D4C9D" w:rsidRDefault="0074607F" w:rsidP="003D4C9D">
            <w:pPr>
              <w:spacing w:after="0"/>
              <w:rPr>
                <w:rFonts w:ascii="Rockwell" w:hAnsi="Rockwell" w:cs="Arial"/>
                <w:sz w:val="20"/>
                <w:szCs w:val="20"/>
              </w:rPr>
            </w:pPr>
            <w:r>
              <w:rPr>
                <w:rFonts w:ascii="Rockwell" w:hAnsi="Rockwell" w:cs="Arial"/>
                <w:sz w:val="20"/>
                <w:szCs w:val="20"/>
              </w:rPr>
              <w:t>Subject Leader</w:t>
            </w:r>
          </w:p>
          <w:p w14:paraId="6E0A0545" w14:textId="78A0D88D" w:rsidR="0074607F" w:rsidRPr="003D4C9D" w:rsidRDefault="007460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46A23E99" w14:textId="77777777" w:rsidTr="003D4C9D">
        <w:tc>
          <w:tcPr>
            <w:tcW w:w="3114" w:type="dxa"/>
            <w:tcBorders>
              <w:top w:val="single" w:sz="4" w:space="0" w:color="auto"/>
              <w:left w:val="single" w:sz="4" w:space="0" w:color="auto"/>
              <w:bottom w:val="single" w:sz="4" w:space="0" w:color="auto"/>
              <w:right w:val="single" w:sz="4" w:space="0" w:color="auto"/>
            </w:tcBorders>
          </w:tcPr>
          <w:p w14:paraId="6CB2175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Timetabling organised to allocate appropriate rooms and IT facilities for the start of the course</w:t>
            </w:r>
          </w:p>
          <w:p w14:paraId="5950FA6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Staggered sessions arranged where IT facilities insufficient for number of candidates</w:t>
            </w:r>
          </w:p>
          <w:p w14:paraId="12A38E4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2795DE23" w14:textId="18C2CD3E" w:rsidR="003D4C9D" w:rsidRPr="003D4C9D" w:rsidRDefault="0074607F" w:rsidP="003D4C9D">
            <w:pPr>
              <w:spacing w:after="0"/>
              <w:rPr>
                <w:rFonts w:ascii="Rockwell" w:hAnsi="Rockwell" w:cs="Arial"/>
                <w:sz w:val="20"/>
                <w:szCs w:val="20"/>
              </w:rPr>
            </w:pPr>
            <w:r>
              <w:rPr>
                <w:rFonts w:ascii="Rockwell" w:hAnsi="Rockwell" w:cs="Arial"/>
                <w:sz w:val="20"/>
                <w:szCs w:val="20"/>
              </w:rPr>
              <w:t>Exams Officer</w:t>
            </w:r>
          </w:p>
          <w:p w14:paraId="3B779BDD" w14:textId="77777777" w:rsidR="003D4C9D" w:rsidRPr="003D4C9D" w:rsidRDefault="003D4C9D" w:rsidP="003D4C9D">
            <w:pPr>
              <w:spacing w:after="0"/>
              <w:ind w:left="34"/>
              <w:rPr>
                <w:rFonts w:ascii="Rockwell" w:hAnsi="Rockwell" w:cs="Arial"/>
                <w:sz w:val="20"/>
                <w:szCs w:val="20"/>
              </w:rPr>
            </w:pPr>
          </w:p>
          <w:p w14:paraId="76A33B22" w14:textId="77777777" w:rsidR="003D4C9D" w:rsidRPr="003D4C9D" w:rsidRDefault="003D4C9D" w:rsidP="003D4C9D">
            <w:pPr>
              <w:spacing w:after="0"/>
              <w:ind w:left="34"/>
              <w:rPr>
                <w:rFonts w:ascii="Rockwell" w:hAnsi="Rockwell" w:cs="Arial"/>
                <w:sz w:val="20"/>
                <w:szCs w:val="20"/>
              </w:rPr>
            </w:pPr>
          </w:p>
          <w:p w14:paraId="6F207CFD" w14:textId="77777777" w:rsidR="003D4C9D" w:rsidRPr="003D4C9D" w:rsidRDefault="003D4C9D" w:rsidP="003D4C9D">
            <w:pPr>
              <w:spacing w:after="0"/>
              <w:ind w:left="34"/>
              <w:rPr>
                <w:rFonts w:ascii="Rockwell" w:hAnsi="Rockwell" w:cs="Arial"/>
                <w:sz w:val="20"/>
                <w:szCs w:val="20"/>
              </w:rPr>
            </w:pPr>
          </w:p>
          <w:p w14:paraId="4C67D6A4" w14:textId="77777777" w:rsidR="003D4C9D" w:rsidRPr="003D4C9D" w:rsidRDefault="003D4C9D" w:rsidP="003D4C9D">
            <w:pPr>
              <w:spacing w:after="0"/>
              <w:rPr>
                <w:rFonts w:ascii="Rockwell" w:hAnsi="Rockwell" w:cs="Arial"/>
                <w:sz w:val="20"/>
                <w:szCs w:val="20"/>
              </w:rPr>
            </w:pPr>
          </w:p>
        </w:tc>
      </w:tr>
      <w:tr w:rsidR="003D4C9D" w:rsidRPr="003D4C9D" w14:paraId="6D5DA31D" w14:textId="77777777" w:rsidTr="003D4C9D">
        <w:tc>
          <w:tcPr>
            <w:tcW w:w="3114" w:type="dxa"/>
            <w:tcBorders>
              <w:top w:val="single" w:sz="4" w:space="0" w:color="auto"/>
              <w:left w:val="single" w:sz="4" w:space="0" w:color="auto"/>
              <w:bottom w:val="single" w:sz="4" w:space="0" w:color="auto"/>
              <w:right w:val="single" w:sz="4" w:space="0" w:color="auto"/>
            </w:tcBorders>
          </w:tcPr>
          <w:p w14:paraId="5948586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Confirm subject teachers are aware of and follow the current JCQ publication Instructions for conducting non-examination assessments and any other specific instructions detailed in the </w:t>
            </w:r>
            <w:r w:rsidRPr="003D4C9D">
              <w:rPr>
                <w:rFonts w:ascii="Rockwell" w:hAnsi="Rockwell" w:cs="Arial"/>
                <w:i/>
                <w:sz w:val="20"/>
                <w:szCs w:val="20"/>
              </w:rPr>
              <w:lastRenderedPageBreak/>
              <w:t>awarding body’s specification in relation to the supervision of candidates</w:t>
            </w:r>
          </w:p>
          <w:p w14:paraId="02C4E09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Confirm subject teachers understand their role and responsibilities as detailed in the </w:t>
            </w:r>
            <w:proofErr w:type="spellStart"/>
            <w:r w:rsidRPr="003D4C9D">
              <w:rPr>
                <w:rFonts w:ascii="Rockwell" w:eastAsia="Calibri" w:hAnsi="Rockwell" w:cs="Arial"/>
                <w:i/>
                <w:iCs/>
                <w:sz w:val="20"/>
                <w:szCs w:val="20"/>
                <w:lang w:val="en-US" w:eastAsia="en-US"/>
              </w:rPr>
              <w:t>centre’s</w:t>
            </w:r>
            <w:proofErr w:type="spellEnd"/>
            <w:r w:rsidRPr="003D4C9D">
              <w:rPr>
                <w:rFonts w:ascii="Rockwell" w:eastAsia="Calibri" w:hAnsi="Rockwell" w:cs="Arial"/>
                <w:i/>
                <w:iCs/>
                <w:sz w:val="20"/>
                <w:szCs w:val="20"/>
                <w:lang w:val="en-US" w:eastAsia="en-US"/>
              </w:rPr>
              <w:t xml:space="preserve">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55E92C84" w14:textId="4EB9DDC4" w:rsidR="003D4C9D" w:rsidRPr="003D4C9D" w:rsidRDefault="0074607F" w:rsidP="003D4C9D">
            <w:pPr>
              <w:spacing w:after="0"/>
              <w:rPr>
                <w:rFonts w:ascii="Rockwell" w:hAnsi="Rockwell" w:cs="Arial"/>
                <w:sz w:val="20"/>
                <w:szCs w:val="20"/>
              </w:rPr>
            </w:pPr>
            <w:r>
              <w:rPr>
                <w:rFonts w:ascii="Rockwell" w:hAnsi="Rockwell" w:cs="Arial"/>
                <w:sz w:val="20"/>
                <w:szCs w:val="20"/>
              </w:rPr>
              <w:lastRenderedPageBreak/>
              <w:t>Subject Leader</w:t>
            </w:r>
          </w:p>
        </w:tc>
      </w:tr>
      <w:tr w:rsidR="003D4C9D" w:rsidRPr="003D4C9D" w14:paraId="2F20F294" w14:textId="77777777" w:rsidTr="003D4C9D">
        <w:tc>
          <w:tcPr>
            <w:tcW w:w="3114" w:type="dxa"/>
            <w:tcBorders>
              <w:top w:val="single" w:sz="4" w:space="0" w:color="auto"/>
              <w:left w:val="single" w:sz="4" w:space="0" w:color="auto"/>
              <w:bottom w:val="single" w:sz="4" w:space="0" w:color="auto"/>
              <w:right w:val="single" w:sz="4" w:space="0" w:color="auto"/>
            </w:tcBorders>
          </w:tcPr>
          <w:p w14:paraId="3C47743D"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Instructions and processes in the current JCQ publication Instructions for conducting non-examination </w:t>
            </w:r>
            <w:r w:rsidR="007C2459" w:rsidRPr="003D4C9D">
              <w:rPr>
                <w:rFonts w:ascii="Rockwell" w:hAnsi="Rockwell" w:cs="Arial"/>
                <w:i/>
                <w:sz w:val="20"/>
                <w:szCs w:val="20"/>
              </w:rPr>
              <w:t>assessments (</w:t>
            </w:r>
            <w:r w:rsidR="007C2459">
              <w:rPr>
                <w:rFonts w:ascii="Rockwell" w:hAnsi="Rockwell" w:cs="Arial"/>
                <w:i/>
                <w:sz w:val="20"/>
                <w:szCs w:val="20"/>
              </w:rPr>
              <w:t>section</w:t>
            </w:r>
            <w:r w:rsidRPr="003D4C9D">
              <w:rPr>
                <w:rFonts w:ascii="Rockwell" w:hAnsi="Rockwell" w:cs="Arial"/>
                <w:i/>
                <w:sz w:val="20"/>
                <w:szCs w:val="20"/>
              </w:rPr>
              <w:t xml:space="preserve"> 9 Malpractice) are followed</w:t>
            </w:r>
          </w:p>
          <w:p w14:paraId="5734236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063EB7E1" w14:textId="4177742B" w:rsidR="003D4C9D" w:rsidRPr="003D4C9D" w:rsidRDefault="0074607F" w:rsidP="003D4C9D">
            <w:pPr>
              <w:spacing w:after="0"/>
              <w:rPr>
                <w:rFonts w:ascii="Rockwell" w:hAnsi="Rockwell" w:cs="Arial"/>
                <w:sz w:val="20"/>
                <w:szCs w:val="20"/>
              </w:rPr>
            </w:pPr>
            <w:r>
              <w:rPr>
                <w:rFonts w:ascii="Rockwell" w:hAnsi="Rockwell" w:cs="Arial"/>
                <w:sz w:val="20"/>
                <w:szCs w:val="20"/>
              </w:rPr>
              <w:t>Head of Centre</w:t>
            </w:r>
          </w:p>
        </w:tc>
      </w:tr>
      <w:tr w:rsidR="003D4C9D" w:rsidRPr="003D4C9D" w14:paraId="26DB327C" w14:textId="77777777" w:rsidTr="003D4C9D">
        <w:tc>
          <w:tcPr>
            <w:tcW w:w="3114" w:type="dxa"/>
            <w:tcBorders>
              <w:top w:val="single" w:sz="4" w:space="0" w:color="auto"/>
              <w:left w:val="single" w:sz="4" w:space="0" w:color="auto"/>
              <w:bottom w:val="single" w:sz="4" w:space="0" w:color="auto"/>
              <w:right w:val="single" w:sz="4" w:space="0" w:color="auto"/>
            </w:tcBorders>
          </w:tcPr>
          <w:p w14:paraId="1E06E851"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69316421" w14:textId="5AF7C5AB" w:rsidR="003D4C9D" w:rsidRPr="003D4C9D" w:rsidRDefault="007460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44090D1A"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2C997C"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Advice and feedback</w:t>
            </w:r>
          </w:p>
        </w:tc>
      </w:tr>
      <w:tr w:rsidR="003D4C9D" w:rsidRPr="003D4C9D" w14:paraId="5E8B2751" w14:textId="77777777" w:rsidTr="003D4C9D">
        <w:tc>
          <w:tcPr>
            <w:tcW w:w="3114" w:type="dxa"/>
            <w:tcBorders>
              <w:top w:val="single" w:sz="4" w:space="0" w:color="auto"/>
              <w:left w:val="single" w:sz="4" w:space="0" w:color="auto"/>
              <w:bottom w:val="single" w:sz="4" w:space="0" w:color="auto"/>
              <w:right w:val="single" w:sz="4" w:space="0" w:color="auto"/>
            </w:tcBorders>
          </w:tcPr>
          <w:p w14:paraId="2A487D3B"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31684A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Full records kept detailing all information and advice given to candidates prior to starting on their work as appropriate to the subject and component</w:t>
            </w:r>
          </w:p>
          <w:p w14:paraId="08FB67A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2FC42C6A" w14:textId="140AB7A3"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p w14:paraId="13E8A192" w14:textId="77777777" w:rsidR="003D4C9D" w:rsidRPr="003D4C9D" w:rsidRDefault="003D4C9D" w:rsidP="003D4C9D">
            <w:pPr>
              <w:spacing w:after="0"/>
              <w:ind w:left="34"/>
              <w:rPr>
                <w:rFonts w:ascii="Rockwell" w:hAnsi="Rockwell" w:cs="Arial"/>
                <w:sz w:val="20"/>
                <w:szCs w:val="20"/>
              </w:rPr>
            </w:pPr>
          </w:p>
        </w:tc>
      </w:tr>
      <w:tr w:rsidR="003D4C9D" w:rsidRPr="003D4C9D" w14:paraId="3E91E9DC" w14:textId="77777777" w:rsidTr="003D4C9D">
        <w:tc>
          <w:tcPr>
            <w:tcW w:w="3114" w:type="dxa"/>
            <w:tcBorders>
              <w:top w:val="single" w:sz="4" w:space="0" w:color="auto"/>
              <w:left w:val="single" w:sz="4" w:space="0" w:color="auto"/>
              <w:bottom w:val="single" w:sz="4" w:space="0" w:color="auto"/>
              <w:right w:val="single" w:sz="4" w:space="0" w:color="auto"/>
            </w:tcBorders>
          </w:tcPr>
          <w:p w14:paraId="1B7040FE"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Regular monitoring </w:t>
            </w:r>
            <w:r w:rsidR="007C2459" w:rsidRPr="003D4C9D">
              <w:rPr>
                <w:rFonts w:ascii="Rockwell" w:hAnsi="Rockwell" w:cs="Arial"/>
                <w:i/>
                <w:sz w:val="20"/>
                <w:szCs w:val="20"/>
              </w:rPr>
              <w:t>of subject</w:t>
            </w:r>
            <w:r w:rsidRPr="003D4C9D">
              <w:rPr>
                <w:rFonts w:ascii="Rockwell" w:hAnsi="Rockwell" w:cs="Arial"/>
                <w:i/>
                <w:sz w:val="20"/>
                <w:szCs w:val="20"/>
              </w:rPr>
              <w:t xml:space="preserve"> teacher completed records and sign-off to confirm monitoring activity</w:t>
            </w:r>
          </w:p>
          <w:p w14:paraId="1F3E87D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Full records kept detailing all advice and feedback given to candidates during the task-taking stage as appropriate to the subject and component </w:t>
            </w:r>
          </w:p>
          <w:p w14:paraId="3CEE29F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17CD6B16" w14:textId="2A57EE49"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7D10B306" w14:textId="77777777" w:rsidTr="003D4C9D">
        <w:tc>
          <w:tcPr>
            <w:tcW w:w="3114" w:type="dxa"/>
            <w:tcBorders>
              <w:top w:val="single" w:sz="4" w:space="0" w:color="auto"/>
              <w:left w:val="single" w:sz="4" w:space="0" w:color="auto"/>
              <w:bottom w:val="single" w:sz="4" w:space="0" w:color="auto"/>
              <w:right w:val="single" w:sz="4" w:space="0" w:color="auto"/>
            </w:tcBorders>
          </w:tcPr>
          <w:p w14:paraId="7EC55F9B"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An investigation is conducted; candidates and subject teacher are interviewed and statements recorded where relevant</w:t>
            </w:r>
          </w:p>
          <w:p w14:paraId="770BF2D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as detailed above are provided to confirm all assistance given</w:t>
            </w:r>
          </w:p>
          <w:p w14:paraId="206FF6B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02580DB8" w14:textId="274A8BBA" w:rsidR="003D4C9D" w:rsidRPr="003D4C9D" w:rsidRDefault="00E26B11" w:rsidP="003D4C9D">
            <w:pPr>
              <w:spacing w:after="0"/>
              <w:rPr>
                <w:rFonts w:ascii="Rockwell" w:hAnsi="Rockwell" w:cs="Arial"/>
                <w:sz w:val="20"/>
                <w:szCs w:val="20"/>
              </w:rPr>
            </w:pPr>
            <w:r>
              <w:rPr>
                <w:rFonts w:ascii="Rockwell" w:hAnsi="Rockwell" w:cs="Arial"/>
                <w:sz w:val="20"/>
                <w:szCs w:val="20"/>
              </w:rPr>
              <w:t>Head of Centre</w:t>
            </w:r>
          </w:p>
          <w:p w14:paraId="0712F369" w14:textId="77777777" w:rsidR="003D4C9D" w:rsidRPr="003D4C9D" w:rsidRDefault="003D4C9D" w:rsidP="003D4C9D">
            <w:pPr>
              <w:spacing w:after="0"/>
              <w:ind w:left="34"/>
              <w:rPr>
                <w:rFonts w:ascii="Rockwell" w:hAnsi="Rockwell" w:cs="Arial"/>
                <w:sz w:val="20"/>
                <w:szCs w:val="20"/>
              </w:rPr>
            </w:pPr>
          </w:p>
        </w:tc>
      </w:tr>
      <w:tr w:rsidR="003D4C9D" w:rsidRPr="003D4C9D" w14:paraId="054700E2" w14:textId="77777777" w:rsidTr="003D4C9D">
        <w:tc>
          <w:tcPr>
            <w:tcW w:w="3114" w:type="dxa"/>
            <w:tcBorders>
              <w:top w:val="single" w:sz="4" w:space="0" w:color="auto"/>
              <w:left w:val="single" w:sz="4" w:space="0" w:color="auto"/>
              <w:bottom w:val="single" w:sz="4" w:space="0" w:color="auto"/>
              <w:right w:val="single" w:sz="4" w:space="0" w:color="auto"/>
            </w:tcBorders>
          </w:tcPr>
          <w:p w14:paraId="04B0E0A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advised at a general level to reference information before work is submitted for formal assessment</w:t>
            </w:r>
          </w:p>
          <w:p w14:paraId="6194F61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2AB1A43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7BF51C2E" w14:textId="24CF2D6B"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0267DAD9" w14:textId="77777777" w:rsidTr="003D4C9D">
        <w:tc>
          <w:tcPr>
            <w:tcW w:w="3114" w:type="dxa"/>
            <w:tcBorders>
              <w:top w:val="single" w:sz="4" w:space="0" w:color="auto"/>
              <w:left w:val="single" w:sz="4" w:space="0" w:color="auto"/>
              <w:bottom w:val="single" w:sz="4" w:space="0" w:color="auto"/>
              <w:right w:val="single" w:sz="4" w:space="0" w:color="auto"/>
            </w:tcBorders>
          </w:tcPr>
          <w:p w14:paraId="0FF98E6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advised at a general level to review and re-draft the set out of references before work is submitted for formal assessment</w:t>
            </w:r>
          </w:p>
          <w:p w14:paraId="0B20BEA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023F8B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27BBE35B" w14:textId="77777777" w:rsidR="003D4C9D" w:rsidRDefault="00E26B11" w:rsidP="003D4C9D">
            <w:pPr>
              <w:spacing w:after="0"/>
              <w:rPr>
                <w:rFonts w:ascii="Rockwell" w:hAnsi="Rockwell" w:cs="Arial"/>
                <w:sz w:val="20"/>
                <w:szCs w:val="20"/>
              </w:rPr>
            </w:pPr>
            <w:r>
              <w:rPr>
                <w:rFonts w:ascii="Rockwell" w:hAnsi="Rockwell" w:cs="Arial"/>
                <w:sz w:val="20"/>
                <w:szCs w:val="20"/>
              </w:rPr>
              <w:t>Subject Teacher</w:t>
            </w:r>
          </w:p>
          <w:p w14:paraId="5AC63EE6" w14:textId="3A34B384" w:rsidR="00E26B11"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1EC224AD" w14:textId="77777777" w:rsidTr="003D4C9D">
        <w:tc>
          <w:tcPr>
            <w:tcW w:w="3114" w:type="dxa"/>
            <w:tcBorders>
              <w:top w:val="single" w:sz="4" w:space="0" w:color="auto"/>
              <w:left w:val="single" w:sz="4" w:space="0" w:color="auto"/>
              <w:bottom w:val="single" w:sz="4" w:space="0" w:color="auto"/>
              <w:right w:val="single" w:sz="4" w:space="0" w:color="auto"/>
            </w:tcBorders>
          </w:tcPr>
          <w:p w14:paraId="6543606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1CE1D557" w14:textId="2E8950A7" w:rsidR="003D4C9D" w:rsidRPr="003D4C9D" w:rsidRDefault="00E26B11"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63535950" w14:textId="77777777" w:rsidTr="003D4C9D">
        <w:tc>
          <w:tcPr>
            <w:tcW w:w="3114" w:type="dxa"/>
            <w:tcBorders>
              <w:top w:val="single" w:sz="4" w:space="0" w:color="auto"/>
              <w:left w:val="single" w:sz="4" w:space="0" w:color="auto"/>
              <w:bottom w:val="single" w:sz="4" w:space="0" w:color="auto"/>
              <w:right w:val="single" w:sz="4" w:space="0" w:color="auto"/>
            </w:tcBorders>
          </w:tcPr>
          <w:p w14:paraId="1905D1E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102CBDC" w14:textId="75CD4E58"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4894B5CA" w14:textId="77777777" w:rsidTr="003D4C9D">
        <w:tc>
          <w:tcPr>
            <w:tcW w:w="3114" w:type="dxa"/>
            <w:tcBorders>
              <w:top w:val="single" w:sz="4" w:space="0" w:color="auto"/>
              <w:left w:val="single" w:sz="4" w:space="0" w:color="auto"/>
              <w:bottom w:val="single" w:sz="4" w:space="0" w:color="auto"/>
              <w:right w:val="single" w:sz="4" w:space="0" w:color="auto"/>
            </w:tcBorders>
          </w:tcPr>
          <w:p w14:paraId="0F963A3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lastRenderedPageBreak/>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The awarding body specification is checked to </w:t>
            </w:r>
            <w:r w:rsidR="007C2459">
              <w:rPr>
                <w:rFonts w:ascii="Rockwell" w:hAnsi="Rockwell" w:cs="Arial"/>
                <w:i/>
                <w:sz w:val="20"/>
                <w:szCs w:val="20"/>
              </w:rPr>
              <w:t xml:space="preserve">determine if the specification </w:t>
            </w:r>
            <w:r w:rsidRPr="003D4C9D">
              <w:rPr>
                <w:rFonts w:ascii="Rockwell" w:hAnsi="Rockwell" w:cs="Arial"/>
                <w:i/>
                <w:sz w:val="20"/>
                <w:szCs w:val="20"/>
              </w:rPr>
              <w:t>is available to a candidate outside mainstream education</w:t>
            </w:r>
          </w:p>
          <w:p w14:paraId="7DC05D9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If so, arrangements for supervision, authentication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00512096" w14:textId="6BA377C8" w:rsidR="00481150" w:rsidRDefault="00481150" w:rsidP="003D4C9D">
            <w:pPr>
              <w:spacing w:after="0"/>
              <w:rPr>
                <w:rFonts w:ascii="Rockwell" w:hAnsi="Rockwell" w:cs="Arial"/>
                <w:sz w:val="20"/>
                <w:szCs w:val="20"/>
              </w:rPr>
            </w:pPr>
            <w:r>
              <w:rPr>
                <w:rFonts w:ascii="Rockwell" w:hAnsi="Rockwell" w:cs="Arial"/>
                <w:sz w:val="20"/>
                <w:szCs w:val="20"/>
              </w:rPr>
              <w:t>Subject Teacher</w:t>
            </w:r>
          </w:p>
          <w:p w14:paraId="57D2AF1C" w14:textId="144D9B72"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31C55BFE"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0EE073"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Resources</w:t>
            </w:r>
          </w:p>
        </w:tc>
      </w:tr>
      <w:tr w:rsidR="003D4C9D" w:rsidRPr="003D4C9D" w14:paraId="1055800F" w14:textId="77777777" w:rsidTr="003D4C9D">
        <w:tc>
          <w:tcPr>
            <w:tcW w:w="3114" w:type="dxa"/>
            <w:tcBorders>
              <w:top w:val="single" w:sz="4" w:space="0" w:color="auto"/>
              <w:left w:val="single" w:sz="4" w:space="0" w:color="auto"/>
              <w:bottom w:val="single" w:sz="4" w:space="0" w:color="auto"/>
              <w:right w:val="single" w:sz="4" w:space="0" w:color="auto"/>
            </w:tcBorders>
          </w:tcPr>
          <w:p w14:paraId="7B66EC4C"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Preparatory notes and the work to be assessed are collected in and kept secure between formally supervised sessions</w:t>
            </w:r>
          </w:p>
          <w:p w14:paraId="0432D26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Where memory sticks are used by candidates, these are collected in and kept secure between formally supervised sessions </w:t>
            </w:r>
          </w:p>
          <w:p w14:paraId="2CBF0E5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3896E82B" w14:textId="6F37A2DB" w:rsidR="003D4C9D" w:rsidRPr="003D4C9D" w:rsidRDefault="00E26B11"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7475803B" w14:textId="77777777" w:rsidTr="003D4C9D">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detailed record of his/her own research, planning, resources etc. is checked to confirm all the sources used, including books, websites and audio/visual resources</w:t>
            </w:r>
          </w:p>
          <w:p w14:paraId="3F1A286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on whether the work of the candidate should be marked where candidate’s detailed records acknowledges sources appropriately</w:t>
            </w:r>
          </w:p>
          <w:p w14:paraId="698C47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499ABD00" w14:textId="1E844299" w:rsidR="003D4C9D" w:rsidRDefault="00E26B11" w:rsidP="00E26B11">
            <w:pPr>
              <w:spacing w:after="0"/>
              <w:rPr>
                <w:rFonts w:ascii="Rockwell" w:hAnsi="Rockwell" w:cs="Arial"/>
                <w:sz w:val="20"/>
                <w:szCs w:val="20"/>
              </w:rPr>
            </w:pPr>
            <w:r>
              <w:rPr>
                <w:rFonts w:ascii="Rockwell" w:hAnsi="Rockwell" w:cs="Arial"/>
                <w:sz w:val="20"/>
                <w:szCs w:val="20"/>
              </w:rPr>
              <w:t>Subject Teacher</w:t>
            </w:r>
          </w:p>
          <w:p w14:paraId="52FBBBA7" w14:textId="0E2D1BF1" w:rsidR="00E26B11" w:rsidRPr="003D4C9D" w:rsidRDefault="00E26B11" w:rsidP="00E26B11">
            <w:pPr>
              <w:spacing w:after="0"/>
              <w:rPr>
                <w:rFonts w:ascii="Rockwell" w:hAnsi="Rockwell" w:cs="Arial"/>
                <w:sz w:val="20"/>
                <w:szCs w:val="20"/>
              </w:rPr>
            </w:pPr>
            <w:r>
              <w:rPr>
                <w:rFonts w:ascii="Rockwell" w:hAnsi="Rockwell" w:cs="Arial"/>
                <w:sz w:val="20"/>
                <w:szCs w:val="20"/>
              </w:rPr>
              <w:t>Subject Leader</w:t>
            </w:r>
          </w:p>
          <w:p w14:paraId="505193FF" w14:textId="77777777" w:rsidR="003D4C9D" w:rsidRPr="003D4C9D" w:rsidRDefault="003D4C9D" w:rsidP="003D4C9D">
            <w:pPr>
              <w:spacing w:after="0"/>
              <w:ind w:left="34"/>
              <w:rPr>
                <w:rFonts w:ascii="Rockwell" w:hAnsi="Rockwell" w:cs="Arial"/>
                <w:sz w:val="20"/>
                <w:szCs w:val="20"/>
              </w:rPr>
            </w:pPr>
          </w:p>
          <w:p w14:paraId="64A78629" w14:textId="77777777" w:rsidR="003D4C9D" w:rsidRPr="003D4C9D" w:rsidRDefault="003D4C9D" w:rsidP="003D4C9D">
            <w:pPr>
              <w:spacing w:after="0"/>
              <w:ind w:left="34"/>
              <w:rPr>
                <w:rFonts w:ascii="Rockwell" w:hAnsi="Rockwell" w:cs="Arial"/>
                <w:sz w:val="20"/>
                <w:szCs w:val="20"/>
              </w:rPr>
            </w:pPr>
          </w:p>
          <w:p w14:paraId="09D2BBA6" w14:textId="77777777" w:rsidR="003D4C9D" w:rsidRPr="003D4C9D" w:rsidRDefault="003D4C9D" w:rsidP="003D4C9D">
            <w:pPr>
              <w:spacing w:after="0"/>
              <w:ind w:left="34"/>
              <w:rPr>
                <w:rFonts w:ascii="Rockwell" w:hAnsi="Rockwell" w:cs="Arial"/>
                <w:sz w:val="20"/>
                <w:szCs w:val="20"/>
              </w:rPr>
            </w:pPr>
          </w:p>
        </w:tc>
      </w:tr>
      <w:tr w:rsidR="003D4C9D" w:rsidRPr="003D4C9D" w14:paraId="5D83D39F"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C548B9"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Word and time limits</w:t>
            </w:r>
          </w:p>
        </w:tc>
      </w:tr>
      <w:tr w:rsidR="003D4C9D" w:rsidRPr="003D4C9D" w14:paraId="457C3F3B" w14:textId="77777777" w:rsidTr="003D4C9D">
        <w:tc>
          <w:tcPr>
            <w:tcW w:w="3114" w:type="dxa"/>
            <w:tcBorders>
              <w:top w:val="single" w:sz="4" w:space="0" w:color="auto"/>
              <w:left w:val="single" w:sz="4" w:space="0" w:color="auto"/>
              <w:bottom w:val="single" w:sz="4" w:space="0" w:color="auto"/>
              <w:right w:val="single" w:sz="4" w:space="0" w:color="auto"/>
            </w:tcBorders>
          </w:tcPr>
          <w:p w14:paraId="255A629D"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word or time limits are mandatory</w:t>
            </w:r>
          </w:p>
          <w:p w14:paraId="088C055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limits are for guidance only, candidates are discouraged from exceeding them</w:t>
            </w:r>
          </w:p>
          <w:p w14:paraId="7EB5C88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1EDAA86E" w14:textId="529FCD0A" w:rsidR="003D4C9D" w:rsidRPr="003D4C9D" w:rsidRDefault="00E26B11"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7274C870"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287E9"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Collaboration and group work</w:t>
            </w:r>
          </w:p>
        </w:tc>
      </w:tr>
      <w:tr w:rsidR="003D4C9D" w:rsidRPr="003D4C9D" w14:paraId="42144191" w14:textId="77777777" w:rsidTr="003D4C9D">
        <w:tc>
          <w:tcPr>
            <w:tcW w:w="3114" w:type="dxa"/>
            <w:tcBorders>
              <w:top w:val="single" w:sz="4" w:space="0" w:color="auto"/>
              <w:left w:val="single" w:sz="4" w:space="0" w:color="auto"/>
              <w:bottom w:val="single" w:sz="4" w:space="0" w:color="auto"/>
              <w:right w:val="single" w:sz="4" w:space="0" w:color="auto"/>
            </w:tcBorders>
          </w:tcPr>
          <w:p w14:paraId="053A65E1"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group work is permitted</w:t>
            </w:r>
          </w:p>
          <w:p w14:paraId="71BCB5F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6F9D823E" w14:textId="3D869B32"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p w14:paraId="089A89AD" w14:textId="77777777" w:rsidR="003D4C9D" w:rsidRPr="003D4C9D" w:rsidRDefault="003D4C9D" w:rsidP="003D4C9D">
            <w:pPr>
              <w:spacing w:after="0"/>
              <w:ind w:left="34"/>
              <w:rPr>
                <w:rFonts w:ascii="Rockwell" w:hAnsi="Rockwell" w:cs="Arial"/>
                <w:sz w:val="20"/>
                <w:szCs w:val="20"/>
              </w:rPr>
            </w:pPr>
          </w:p>
          <w:p w14:paraId="2BA05CC8" w14:textId="77777777" w:rsidR="003D4C9D" w:rsidRPr="003D4C9D" w:rsidRDefault="003D4C9D" w:rsidP="003D4C9D">
            <w:pPr>
              <w:spacing w:after="0"/>
              <w:rPr>
                <w:rFonts w:ascii="Rockwell" w:hAnsi="Rockwell" w:cs="Arial"/>
                <w:sz w:val="20"/>
                <w:szCs w:val="20"/>
              </w:rPr>
            </w:pPr>
          </w:p>
        </w:tc>
      </w:tr>
      <w:tr w:rsidR="003D4C9D" w:rsidRPr="003D4C9D" w14:paraId="6EE5571A"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243A82"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Authentication procedures</w:t>
            </w:r>
          </w:p>
        </w:tc>
      </w:tr>
      <w:tr w:rsidR="003D4C9D" w:rsidRPr="003D4C9D" w14:paraId="0A1D77C2" w14:textId="77777777" w:rsidTr="003D4C9D">
        <w:tc>
          <w:tcPr>
            <w:tcW w:w="3114" w:type="dxa"/>
            <w:tcBorders>
              <w:top w:val="single" w:sz="4" w:space="0" w:color="auto"/>
              <w:left w:val="single" w:sz="4" w:space="0" w:color="auto"/>
              <w:bottom w:val="single" w:sz="4" w:space="0" w:color="auto"/>
              <w:right w:val="single" w:sz="4" w:space="0" w:color="auto"/>
            </w:tcBorders>
          </w:tcPr>
          <w:p w14:paraId="6F4B846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teacher has doubts about the authenticity of the work submitted by a candidate for internal assessment</w:t>
            </w:r>
          </w:p>
          <w:p w14:paraId="3F22EB96" w14:textId="77777777" w:rsidR="003D4C9D" w:rsidRPr="003D4C9D" w:rsidRDefault="003D4C9D" w:rsidP="003D4C9D">
            <w:pPr>
              <w:spacing w:after="0"/>
              <w:rPr>
                <w:rFonts w:ascii="Rockwell" w:hAnsi="Rockwell" w:cs="Arial"/>
                <w:sz w:val="20"/>
                <w:szCs w:val="20"/>
              </w:rPr>
            </w:pPr>
          </w:p>
          <w:p w14:paraId="39B4ABB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plagiarises other material</w:t>
            </w:r>
          </w:p>
          <w:p w14:paraId="632B62BD" w14:textId="77777777" w:rsidR="003D4C9D" w:rsidRPr="003D4C9D" w:rsidRDefault="003D4C9D" w:rsidP="003D4C9D">
            <w:pPr>
              <w:spacing w:after="0"/>
              <w:rPr>
                <w:rFonts w:ascii="Rockwell" w:hAnsi="Rockwell" w:cs="Arial"/>
                <w:sz w:val="20"/>
                <w:szCs w:val="20"/>
              </w:rPr>
            </w:pPr>
          </w:p>
          <w:p w14:paraId="1277EAC4" w14:textId="77777777" w:rsidR="003D4C9D" w:rsidRPr="003D4C9D" w:rsidRDefault="003D4C9D" w:rsidP="003D4C9D">
            <w:pPr>
              <w:spacing w:after="0"/>
              <w:rPr>
                <w:rFonts w:ascii="Rockwell" w:hAnsi="Rockwell" w:cs="Arial"/>
                <w:sz w:val="20"/>
                <w:szCs w:val="20"/>
              </w:rPr>
            </w:pPr>
          </w:p>
          <w:p w14:paraId="1D762F95" w14:textId="77777777" w:rsidR="003D4C9D" w:rsidRPr="003D4C9D" w:rsidRDefault="003D4C9D" w:rsidP="003D4C9D">
            <w:pPr>
              <w:spacing w:after="0"/>
              <w:rPr>
                <w:rFonts w:ascii="Rockwell" w:hAnsi="Rockwell"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subject staff have been made aware of the JCQ document Teachers sharing assessment material and candidates’ work</w:t>
            </w:r>
          </w:p>
          <w:p w14:paraId="1D5FBE3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7D120B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The candidate’s work is not accepted for assessment</w:t>
            </w:r>
          </w:p>
          <w:p w14:paraId="1E88B5A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6B63166C" w14:textId="7A2F54F8" w:rsidR="00481150" w:rsidRDefault="00481150" w:rsidP="00E26B11">
            <w:pPr>
              <w:spacing w:after="0"/>
              <w:rPr>
                <w:rFonts w:ascii="Rockwell" w:hAnsi="Rockwell" w:cs="Arial"/>
                <w:sz w:val="20"/>
                <w:szCs w:val="20"/>
              </w:rPr>
            </w:pPr>
            <w:r>
              <w:rPr>
                <w:rFonts w:ascii="Rockwell" w:hAnsi="Rockwell" w:cs="Arial"/>
                <w:sz w:val="20"/>
                <w:szCs w:val="20"/>
              </w:rPr>
              <w:t>Subject Leader</w:t>
            </w:r>
          </w:p>
          <w:p w14:paraId="04DBA755" w14:textId="1B18AB02" w:rsidR="00481150" w:rsidRDefault="00481150" w:rsidP="00E26B11">
            <w:pPr>
              <w:spacing w:after="0"/>
              <w:rPr>
                <w:rFonts w:ascii="Rockwell" w:hAnsi="Rockwell" w:cs="Arial"/>
                <w:sz w:val="20"/>
                <w:szCs w:val="20"/>
              </w:rPr>
            </w:pPr>
            <w:r>
              <w:rPr>
                <w:rFonts w:ascii="Rockwell" w:hAnsi="Rockwell" w:cs="Arial"/>
                <w:sz w:val="20"/>
                <w:szCs w:val="20"/>
              </w:rPr>
              <w:t>Exams Officer</w:t>
            </w:r>
          </w:p>
          <w:p w14:paraId="0989E4DC" w14:textId="3F599983" w:rsidR="003D4C9D" w:rsidRPr="003D4C9D" w:rsidRDefault="00E26B11" w:rsidP="00E26B11">
            <w:pPr>
              <w:spacing w:after="0"/>
              <w:rPr>
                <w:rFonts w:ascii="Rockwell" w:hAnsi="Rockwell" w:cs="Arial"/>
                <w:sz w:val="20"/>
                <w:szCs w:val="20"/>
              </w:rPr>
            </w:pPr>
            <w:r>
              <w:rPr>
                <w:rFonts w:ascii="Rockwell" w:hAnsi="Rockwell" w:cs="Arial"/>
                <w:sz w:val="20"/>
                <w:szCs w:val="20"/>
              </w:rPr>
              <w:t>Head of Centre</w:t>
            </w:r>
          </w:p>
        </w:tc>
      </w:tr>
      <w:tr w:rsidR="003D4C9D" w:rsidRPr="003D4C9D" w14:paraId="0DF0C975" w14:textId="77777777" w:rsidTr="003D4C9D">
        <w:tc>
          <w:tcPr>
            <w:tcW w:w="3114" w:type="dxa"/>
            <w:tcBorders>
              <w:top w:val="single" w:sz="4" w:space="0" w:color="auto"/>
              <w:left w:val="single" w:sz="4" w:space="0" w:color="auto"/>
              <w:bottom w:val="single" w:sz="4" w:space="0" w:color="auto"/>
              <w:right w:val="single" w:sz="4" w:space="0" w:color="auto"/>
            </w:tcBorders>
          </w:tcPr>
          <w:p w14:paraId="27880AEB"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0CF273E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what they need to do to comply with the regulations as outlined in the JCQ document Information for candidates: non-examination assessments</w:t>
            </w:r>
          </w:p>
          <w:p w14:paraId="4C558B5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0F9B6146" w14:textId="77777777" w:rsidR="003D4C9D" w:rsidRDefault="00E26B11" w:rsidP="003D4C9D">
            <w:pPr>
              <w:spacing w:after="0"/>
              <w:rPr>
                <w:rFonts w:ascii="Rockwell" w:hAnsi="Rockwell" w:cs="Arial"/>
                <w:sz w:val="20"/>
                <w:szCs w:val="20"/>
              </w:rPr>
            </w:pPr>
            <w:r>
              <w:rPr>
                <w:rFonts w:ascii="Rockwell" w:hAnsi="Rockwell" w:cs="Arial"/>
                <w:sz w:val="20"/>
                <w:szCs w:val="20"/>
              </w:rPr>
              <w:t>Subject Teacher</w:t>
            </w:r>
          </w:p>
          <w:p w14:paraId="08CF25FB" w14:textId="48319292" w:rsidR="00E26B11"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72C4E70B" w14:textId="77777777" w:rsidTr="003D4C9D">
        <w:tc>
          <w:tcPr>
            <w:tcW w:w="3114" w:type="dxa"/>
            <w:tcBorders>
              <w:top w:val="single" w:sz="4" w:space="0" w:color="auto"/>
              <w:left w:val="single" w:sz="4" w:space="0" w:color="auto"/>
              <w:bottom w:val="single" w:sz="4" w:space="0" w:color="auto"/>
              <w:right w:val="single" w:sz="4" w:space="0" w:color="auto"/>
            </w:tcBorders>
          </w:tcPr>
          <w:p w14:paraId="696D349D"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1478A0FE" w14:textId="40DCFDC5"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6EEA51F6"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E088BC"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Presentation of work</w:t>
            </w:r>
          </w:p>
        </w:tc>
      </w:tr>
      <w:tr w:rsidR="003D4C9D" w:rsidRPr="003D4C9D" w14:paraId="3E38CF50" w14:textId="77777777" w:rsidTr="003D4C9D">
        <w:tc>
          <w:tcPr>
            <w:tcW w:w="3114" w:type="dxa"/>
            <w:tcBorders>
              <w:top w:val="single" w:sz="4" w:space="0" w:color="auto"/>
              <w:left w:val="single" w:sz="4" w:space="0" w:color="auto"/>
              <w:bottom w:val="single" w:sz="4" w:space="0" w:color="auto"/>
              <w:right w:val="single" w:sz="4" w:space="0" w:color="auto"/>
            </w:tcBorders>
          </w:tcPr>
          <w:p w14:paraId="2E573704" w14:textId="1843B438"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 xml:space="preserve">Candidate does not fully complete the awarding body’s cover sheet that is attached to </w:t>
            </w:r>
            <w:r w:rsidRPr="003D4C9D">
              <w:rPr>
                <w:rFonts w:ascii="Rockwell" w:hAnsi="Rockwell" w:cs="Arial"/>
                <w:sz w:val="20"/>
                <w:szCs w:val="20"/>
              </w:rPr>
              <w:lastRenderedPageBreak/>
              <w:t>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lastRenderedPageBreak/>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38ECCCD1" w14:textId="77777777" w:rsidR="003D4C9D" w:rsidRDefault="00E26B11" w:rsidP="003D4C9D">
            <w:pPr>
              <w:spacing w:after="0"/>
              <w:rPr>
                <w:rFonts w:ascii="Rockwell" w:hAnsi="Rockwell" w:cs="Arial"/>
                <w:sz w:val="20"/>
                <w:szCs w:val="20"/>
              </w:rPr>
            </w:pPr>
            <w:r>
              <w:rPr>
                <w:rFonts w:ascii="Rockwell" w:hAnsi="Rockwell" w:cs="Arial"/>
                <w:sz w:val="20"/>
                <w:szCs w:val="20"/>
              </w:rPr>
              <w:t>Subject Teacher</w:t>
            </w:r>
          </w:p>
          <w:p w14:paraId="3995ADC9" w14:textId="094A4AE9" w:rsidR="00E26B11"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5D2AAE53"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75FAFE"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Keeping materials secure</w:t>
            </w:r>
          </w:p>
        </w:tc>
      </w:tr>
      <w:tr w:rsidR="003D4C9D" w:rsidRPr="003D4C9D" w14:paraId="2F475112" w14:textId="77777777" w:rsidTr="003D4C9D">
        <w:tc>
          <w:tcPr>
            <w:tcW w:w="3114" w:type="dxa"/>
            <w:tcBorders>
              <w:top w:val="single" w:sz="4" w:space="0" w:color="auto"/>
              <w:left w:val="single" w:sz="4" w:space="0" w:color="auto"/>
              <w:bottom w:val="single" w:sz="4" w:space="0" w:color="auto"/>
              <w:right w:val="single" w:sz="4" w:space="0" w:color="auto"/>
            </w:tcBorders>
          </w:tcPr>
          <w:p w14:paraId="496E8E01"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subject teachers are aware of and follow current JCQ publication Instructions for conducting non-examination assessments</w:t>
            </w:r>
          </w:p>
          <w:p w14:paraId="1406EAD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Regular monitoring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14:paraId="686CC17A" w14:textId="7964C44F" w:rsidR="003D4C9D" w:rsidRPr="003D4C9D" w:rsidRDefault="00E26B11"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630CE08B" w14:textId="77777777" w:rsidTr="003D4C9D">
        <w:tc>
          <w:tcPr>
            <w:tcW w:w="3114" w:type="dxa"/>
            <w:tcBorders>
              <w:top w:val="single" w:sz="4" w:space="0" w:color="auto"/>
              <w:left w:val="single" w:sz="4" w:space="0" w:color="auto"/>
              <w:bottom w:val="single" w:sz="4" w:space="0" w:color="auto"/>
              <w:right w:val="single" w:sz="4" w:space="0" w:color="auto"/>
            </w:tcBorders>
          </w:tcPr>
          <w:p w14:paraId="5DFDDAA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adequate/sufficient secure storage is available to subject teacher prior to the start of the course</w:t>
            </w:r>
          </w:p>
          <w:p w14:paraId="7AF35FD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388481D4" w14:textId="0B1BF007" w:rsidR="00481150" w:rsidRDefault="00481150" w:rsidP="003D4C9D">
            <w:pPr>
              <w:spacing w:after="0"/>
              <w:rPr>
                <w:rFonts w:ascii="Rockwell" w:hAnsi="Rockwell" w:cs="Arial"/>
                <w:sz w:val="20"/>
                <w:szCs w:val="20"/>
              </w:rPr>
            </w:pPr>
            <w:r>
              <w:rPr>
                <w:rFonts w:ascii="Rockwell" w:hAnsi="Rockwell" w:cs="Arial"/>
                <w:sz w:val="20"/>
                <w:szCs w:val="20"/>
              </w:rPr>
              <w:t>Subject Teacher</w:t>
            </w:r>
          </w:p>
          <w:p w14:paraId="65B16F6F" w14:textId="4D6F0E4D"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61FB2D7C"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000F31EE"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marking – externally assessed components</w:t>
            </w:r>
          </w:p>
        </w:tc>
      </w:tr>
      <w:tr w:rsidR="003D4C9D" w:rsidRPr="003D4C9D" w14:paraId="09A746CF" w14:textId="77777777" w:rsidTr="003D4C9D">
        <w:tc>
          <w:tcPr>
            <w:tcW w:w="3114" w:type="dxa"/>
            <w:tcBorders>
              <w:top w:val="single" w:sz="4" w:space="0" w:color="auto"/>
              <w:left w:val="single" w:sz="4" w:space="0" w:color="auto"/>
              <w:bottom w:val="single" w:sz="4" w:space="0" w:color="auto"/>
              <w:right w:val="single" w:sz="4" w:space="0" w:color="auto"/>
            </w:tcBorders>
          </w:tcPr>
          <w:p w14:paraId="7C0CC676"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to determine if alternative assessment arrangements can be made for the candidate</w:t>
            </w:r>
          </w:p>
          <w:p w14:paraId="0F9E61B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12E68267" w14:textId="77777777" w:rsidR="003D4C9D" w:rsidRDefault="00E26B11" w:rsidP="003D4C9D">
            <w:pPr>
              <w:spacing w:after="0"/>
              <w:rPr>
                <w:rFonts w:ascii="Rockwell" w:hAnsi="Rockwell" w:cs="Arial"/>
                <w:sz w:val="20"/>
                <w:szCs w:val="20"/>
              </w:rPr>
            </w:pPr>
            <w:r>
              <w:rPr>
                <w:rFonts w:ascii="Rockwell" w:hAnsi="Rockwell" w:cs="Arial"/>
                <w:sz w:val="20"/>
                <w:szCs w:val="20"/>
              </w:rPr>
              <w:t>Exams Officer</w:t>
            </w:r>
          </w:p>
          <w:p w14:paraId="4A17AF27" w14:textId="7349EEFD" w:rsidR="00481150" w:rsidRPr="003D4C9D" w:rsidRDefault="00481150"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3EFE840F" w14:textId="77777777" w:rsidTr="003D4C9D">
        <w:tc>
          <w:tcPr>
            <w:tcW w:w="3114" w:type="dxa"/>
            <w:tcBorders>
              <w:top w:val="single" w:sz="4" w:space="0" w:color="auto"/>
              <w:left w:val="single" w:sz="4" w:space="0" w:color="auto"/>
              <w:bottom w:val="single" w:sz="4" w:space="0" w:color="auto"/>
              <w:right w:val="single" w:sz="4" w:space="0" w:color="auto"/>
            </w:tcBorders>
          </w:tcPr>
          <w:p w14:paraId="71542C4B"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33E3432D" w14:textId="77777777" w:rsidR="003D4C9D" w:rsidRDefault="00E26B11" w:rsidP="003D4C9D">
            <w:pPr>
              <w:spacing w:after="0"/>
              <w:rPr>
                <w:rFonts w:ascii="Rockwell" w:hAnsi="Rockwell" w:cs="Arial"/>
                <w:sz w:val="20"/>
                <w:szCs w:val="20"/>
              </w:rPr>
            </w:pPr>
            <w:r>
              <w:rPr>
                <w:rFonts w:ascii="Rockwell" w:hAnsi="Rockwell" w:cs="Arial"/>
                <w:sz w:val="20"/>
                <w:szCs w:val="20"/>
              </w:rPr>
              <w:t>Exams Officer</w:t>
            </w:r>
          </w:p>
          <w:p w14:paraId="7C28A994" w14:textId="508F6B8E" w:rsidR="00481150" w:rsidRPr="003D4C9D" w:rsidRDefault="00481150"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0482B95B"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451CFF80"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marking – internally assessed components</w:t>
            </w:r>
          </w:p>
        </w:tc>
      </w:tr>
      <w:tr w:rsidR="003D4C9D" w:rsidRPr="003D4C9D" w14:paraId="6F0037EC" w14:textId="77777777" w:rsidTr="003D4C9D">
        <w:tc>
          <w:tcPr>
            <w:tcW w:w="3114" w:type="dxa"/>
            <w:tcBorders>
              <w:top w:val="single" w:sz="4" w:space="0" w:color="auto"/>
              <w:left w:val="single" w:sz="4" w:space="0" w:color="auto"/>
              <w:bottom w:val="single" w:sz="4" w:space="0" w:color="auto"/>
              <w:right w:val="single" w:sz="4" w:space="0" w:color="auto"/>
            </w:tcBorders>
          </w:tcPr>
          <w:p w14:paraId="260D821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 candidate submits no work, the candidate is recorded as absent when marks are submitted to the awarding body</w:t>
            </w:r>
          </w:p>
          <w:p w14:paraId="380A223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5E49DC22" w14:textId="77777777" w:rsidR="003D4C9D" w:rsidRDefault="00E26B11" w:rsidP="003D4C9D">
            <w:pPr>
              <w:spacing w:after="0"/>
              <w:rPr>
                <w:rFonts w:ascii="Rockwell" w:hAnsi="Rockwell" w:cs="Arial"/>
                <w:sz w:val="20"/>
                <w:szCs w:val="20"/>
              </w:rPr>
            </w:pPr>
            <w:r>
              <w:rPr>
                <w:rFonts w:ascii="Rockwell" w:hAnsi="Rockwell" w:cs="Arial"/>
                <w:sz w:val="20"/>
                <w:szCs w:val="20"/>
              </w:rPr>
              <w:t>Subject Teacher</w:t>
            </w:r>
          </w:p>
          <w:p w14:paraId="77CF83CD" w14:textId="46BE1698" w:rsidR="00E26B11"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237B3035" w14:textId="77777777" w:rsidTr="003D4C9D">
        <w:tc>
          <w:tcPr>
            <w:tcW w:w="3114" w:type="dxa"/>
            <w:tcBorders>
              <w:top w:val="single" w:sz="4" w:space="0" w:color="auto"/>
              <w:left w:val="single" w:sz="4" w:space="0" w:color="auto"/>
              <w:bottom w:val="single" w:sz="4" w:space="0" w:color="auto"/>
              <w:right w:val="single" w:sz="4" w:space="0" w:color="auto"/>
            </w:tcBorders>
          </w:tcPr>
          <w:p w14:paraId="766E3AA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4594D9C9" w14:textId="4F8B2851" w:rsidR="00481150" w:rsidRDefault="00481150" w:rsidP="003D4C9D">
            <w:pPr>
              <w:spacing w:after="0"/>
              <w:rPr>
                <w:rFonts w:ascii="Rockwell" w:hAnsi="Rockwell" w:cs="Arial"/>
                <w:sz w:val="20"/>
                <w:szCs w:val="20"/>
              </w:rPr>
            </w:pPr>
            <w:r>
              <w:rPr>
                <w:rFonts w:ascii="Rockwell" w:hAnsi="Rockwell" w:cs="Arial"/>
                <w:sz w:val="20"/>
                <w:szCs w:val="20"/>
              </w:rPr>
              <w:t>Subject Leader</w:t>
            </w:r>
          </w:p>
          <w:p w14:paraId="4E15556E" w14:textId="6160471C"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5BCE7E97" w14:textId="77777777" w:rsidTr="003D4C9D">
        <w:tc>
          <w:tcPr>
            <w:tcW w:w="3114" w:type="dxa"/>
            <w:tcBorders>
              <w:top w:val="single" w:sz="4" w:space="0" w:color="auto"/>
              <w:left w:val="single" w:sz="4" w:space="0" w:color="auto"/>
              <w:bottom w:val="single" w:sz="4" w:space="0" w:color="auto"/>
              <w:right w:val="single" w:sz="4" w:space="0" w:color="auto"/>
            </w:tcBorders>
          </w:tcPr>
          <w:p w14:paraId="47F53386"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2079324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6F20E3C2" w14:textId="6459A328"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42A90649" w14:textId="77777777" w:rsidTr="003D4C9D">
        <w:tc>
          <w:tcPr>
            <w:tcW w:w="3114" w:type="dxa"/>
            <w:tcBorders>
              <w:top w:val="single" w:sz="4" w:space="0" w:color="auto"/>
              <w:left w:val="single" w:sz="4" w:space="0" w:color="auto"/>
              <w:bottom w:val="single" w:sz="4" w:space="0" w:color="auto"/>
              <w:right w:val="single" w:sz="4" w:space="0" w:color="auto"/>
            </w:tcBorders>
          </w:tcPr>
          <w:p w14:paraId="1BDB3D1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w:t>
            </w:r>
            <w:r w:rsidR="007C2459">
              <w:rPr>
                <w:rFonts w:ascii="Rockwell" w:hAnsi="Rockwell" w:cs="Arial"/>
                <w:i/>
                <w:sz w:val="20"/>
                <w:szCs w:val="20"/>
              </w:rPr>
              <w:t xml:space="preserve">ng non-examination assessments </w:t>
            </w:r>
            <w:r w:rsidRPr="003D4C9D">
              <w:rPr>
                <w:rFonts w:ascii="Rockwell" w:hAnsi="Rockwell" w:cs="Arial"/>
                <w:i/>
                <w:sz w:val="20"/>
                <w:szCs w:val="20"/>
              </w:rPr>
              <w:t>(</w:t>
            </w:r>
            <w:r w:rsidR="007C2459">
              <w:rPr>
                <w:rFonts w:ascii="Rockwell" w:hAnsi="Rockwell" w:cs="Arial"/>
                <w:i/>
                <w:sz w:val="20"/>
                <w:szCs w:val="20"/>
              </w:rPr>
              <w:t>section</w:t>
            </w:r>
            <w:r w:rsidRPr="003D4C9D">
              <w:rPr>
                <w:rFonts w:ascii="Rockwell" w:hAnsi="Rockwell" w:cs="Arial"/>
                <w:i/>
                <w:sz w:val="20"/>
                <w:szCs w:val="20"/>
              </w:rPr>
              <w:t xml:space="preserve"> 9 Malpractice) are followed</w:t>
            </w:r>
          </w:p>
          <w:p w14:paraId="2557E7E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Investigation and reporting procedures in the current JCQ publication Suspected Malpractice in Examinations and Assessments are followed</w:t>
            </w:r>
          </w:p>
          <w:p w14:paraId="3867855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76735C4E" w14:textId="462738C6" w:rsidR="003D4C9D" w:rsidRPr="003D4C9D" w:rsidRDefault="00E26B11" w:rsidP="003D4C9D">
            <w:pPr>
              <w:spacing w:after="0"/>
              <w:rPr>
                <w:rFonts w:ascii="Rockwell" w:hAnsi="Rockwell" w:cs="Arial"/>
                <w:sz w:val="20"/>
                <w:szCs w:val="20"/>
              </w:rPr>
            </w:pPr>
            <w:r>
              <w:rPr>
                <w:rFonts w:ascii="Rockwell" w:hAnsi="Rockwell" w:cs="Arial"/>
                <w:sz w:val="20"/>
                <w:szCs w:val="20"/>
              </w:rPr>
              <w:t>Head of Centre</w:t>
            </w:r>
          </w:p>
        </w:tc>
      </w:tr>
      <w:tr w:rsidR="003D4C9D" w:rsidRPr="003D4C9D" w14:paraId="4197FCE0" w14:textId="77777777" w:rsidTr="003D4C9D">
        <w:tc>
          <w:tcPr>
            <w:tcW w:w="3114" w:type="dxa"/>
            <w:tcBorders>
              <w:top w:val="single" w:sz="4" w:space="0" w:color="auto"/>
              <w:left w:val="single" w:sz="4" w:space="0" w:color="auto"/>
              <w:bottom w:val="single" w:sz="4" w:space="0" w:color="auto"/>
              <w:right w:val="single" w:sz="4" w:space="0" w:color="auto"/>
            </w:tcBorders>
          </w:tcPr>
          <w:p w14:paraId="6962F25D"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13F8BD7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conflict of interest is declared by informing the awarding body that a teacher is teaching his/her own child at the start of the course</w:t>
            </w:r>
          </w:p>
          <w:p w14:paraId="488861D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331EE52D" w14:textId="46D5CB2A" w:rsidR="003D4C9D" w:rsidRDefault="00E26B11" w:rsidP="003D4C9D">
            <w:pPr>
              <w:spacing w:after="0"/>
              <w:ind w:left="34"/>
              <w:rPr>
                <w:rFonts w:ascii="Rockwell" w:hAnsi="Rockwell" w:cs="Arial"/>
                <w:sz w:val="20"/>
                <w:szCs w:val="20"/>
              </w:rPr>
            </w:pPr>
            <w:r>
              <w:rPr>
                <w:rFonts w:ascii="Rockwell" w:hAnsi="Rockwell" w:cs="Arial"/>
                <w:sz w:val="20"/>
                <w:szCs w:val="20"/>
              </w:rPr>
              <w:t>Subject Leader</w:t>
            </w:r>
          </w:p>
          <w:p w14:paraId="12DFE29A" w14:textId="66ADBAF0" w:rsidR="00481150" w:rsidRPr="003D4C9D" w:rsidRDefault="00481150" w:rsidP="003D4C9D">
            <w:pPr>
              <w:spacing w:after="0"/>
              <w:ind w:left="34"/>
              <w:rPr>
                <w:rFonts w:ascii="Rockwell" w:hAnsi="Rockwell" w:cs="Arial"/>
                <w:sz w:val="20"/>
                <w:szCs w:val="20"/>
              </w:rPr>
            </w:pPr>
            <w:r>
              <w:rPr>
                <w:rFonts w:ascii="Rockwell" w:hAnsi="Rockwell" w:cs="Arial"/>
                <w:sz w:val="20"/>
                <w:szCs w:val="20"/>
              </w:rPr>
              <w:t>Exams Officer</w:t>
            </w:r>
          </w:p>
          <w:p w14:paraId="434AC84A" w14:textId="77777777" w:rsidR="003D4C9D" w:rsidRPr="003D4C9D" w:rsidRDefault="003D4C9D" w:rsidP="003D4C9D">
            <w:pPr>
              <w:spacing w:after="0"/>
              <w:ind w:left="34"/>
              <w:rPr>
                <w:rFonts w:ascii="Rockwell" w:hAnsi="Rockwell" w:cs="Arial"/>
                <w:sz w:val="20"/>
                <w:szCs w:val="20"/>
              </w:rPr>
            </w:pPr>
          </w:p>
          <w:p w14:paraId="26F289AA" w14:textId="77777777" w:rsidR="003D4C9D" w:rsidRPr="003D4C9D" w:rsidRDefault="003D4C9D" w:rsidP="003D4C9D">
            <w:pPr>
              <w:spacing w:after="0"/>
              <w:ind w:left="34"/>
              <w:rPr>
                <w:rFonts w:ascii="Rockwell" w:hAnsi="Rockwell" w:cs="Arial"/>
                <w:sz w:val="20"/>
                <w:szCs w:val="20"/>
              </w:rPr>
            </w:pPr>
          </w:p>
        </w:tc>
      </w:tr>
      <w:tr w:rsidR="003D4C9D" w:rsidRPr="003D4C9D" w14:paraId="027A69C9" w14:textId="77777777" w:rsidTr="003D4C9D">
        <w:tc>
          <w:tcPr>
            <w:tcW w:w="3114" w:type="dxa"/>
            <w:tcBorders>
              <w:top w:val="single" w:sz="4" w:space="0" w:color="auto"/>
              <w:left w:val="single" w:sz="4" w:space="0" w:color="auto"/>
              <w:bottom w:val="single" w:sz="4" w:space="0" w:color="auto"/>
              <w:right w:val="single" w:sz="4" w:space="0" w:color="auto"/>
            </w:tcBorders>
          </w:tcPr>
          <w:p w14:paraId="7ECCE71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is contacted to determine if an extension can be granted</w:t>
            </w:r>
          </w:p>
          <w:p w14:paraId="1F2C53A4" w14:textId="3ADDE10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02918BF4" w14:textId="04D6E1BE"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p w14:paraId="24B2CD29" w14:textId="77777777" w:rsidR="003D4C9D" w:rsidRPr="003D4C9D" w:rsidRDefault="003D4C9D" w:rsidP="003D4C9D">
            <w:pPr>
              <w:spacing w:after="0"/>
              <w:ind w:left="34"/>
              <w:rPr>
                <w:rFonts w:ascii="Rockwell" w:hAnsi="Rockwell" w:cs="Arial"/>
                <w:sz w:val="20"/>
                <w:szCs w:val="20"/>
              </w:rPr>
            </w:pPr>
          </w:p>
          <w:p w14:paraId="7A75563D" w14:textId="77777777" w:rsidR="003D4C9D" w:rsidRPr="003D4C9D" w:rsidRDefault="003D4C9D" w:rsidP="003D4C9D">
            <w:pPr>
              <w:spacing w:after="0"/>
              <w:rPr>
                <w:rFonts w:ascii="Rockwell" w:hAnsi="Rockwell" w:cs="Arial"/>
                <w:sz w:val="20"/>
                <w:szCs w:val="20"/>
              </w:rPr>
            </w:pPr>
          </w:p>
        </w:tc>
      </w:tr>
      <w:tr w:rsidR="003D4C9D" w:rsidRPr="003D4C9D" w14:paraId="4C59DC03" w14:textId="77777777" w:rsidTr="003D4C9D">
        <w:tc>
          <w:tcPr>
            <w:tcW w:w="3114" w:type="dxa"/>
            <w:tcBorders>
              <w:top w:val="single" w:sz="4" w:space="0" w:color="auto"/>
              <w:left w:val="single" w:sz="4" w:space="0" w:color="auto"/>
              <w:bottom w:val="single" w:sz="4" w:space="0" w:color="auto"/>
              <w:right w:val="single" w:sz="4" w:space="0" w:color="auto"/>
            </w:tcBorders>
          </w:tcPr>
          <w:p w14:paraId="2D38EECE"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is contacted for guidance</w:t>
            </w:r>
          </w:p>
          <w:p w14:paraId="1120BE47" w14:textId="2D7D145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03069DC" w14:textId="1130E61F"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36587121" w14:textId="77777777" w:rsidTr="003D4C9D">
        <w:tc>
          <w:tcPr>
            <w:tcW w:w="3114" w:type="dxa"/>
            <w:tcBorders>
              <w:top w:val="single" w:sz="4" w:space="0" w:color="auto"/>
              <w:left w:val="single" w:sz="4" w:space="0" w:color="auto"/>
              <w:bottom w:val="single" w:sz="4" w:space="0" w:color="auto"/>
              <w:right w:val="single" w:sz="4" w:space="0" w:color="auto"/>
            </w:tcBorders>
          </w:tcPr>
          <w:p w14:paraId="2E5A36AF" w14:textId="41592286"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t>
            </w:r>
            <w:r w:rsidR="00375D55">
              <w:rPr>
                <w:rFonts w:ascii="Rockwell" w:hAnsi="Rockwell" w:cs="Arial"/>
                <w:sz w:val="20"/>
                <w:szCs w:val="20"/>
              </w:rPr>
              <w:t xml:space="preserve"> candidate wishes to appeal</w:t>
            </w:r>
            <w:r w:rsidR="00375D55" w:rsidRPr="00375D55">
              <w:rPr>
                <w:rFonts w:ascii="Rockwell" w:hAnsi="Rockwell" w:cs="Calibri"/>
                <w:sz w:val="20"/>
                <w:szCs w:val="20"/>
                <w:highlight w:val="yellow"/>
              </w:rPr>
              <w:t xml:space="preserve">/request a review of </w:t>
            </w:r>
            <w:r w:rsidRPr="00375D55">
              <w:rPr>
                <w:rFonts w:ascii="Rockwell" w:hAnsi="Rockwell" w:cs="Arial"/>
                <w:sz w:val="20"/>
                <w:szCs w:val="20"/>
              </w:rPr>
              <w:t>the</w:t>
            </w:r>
            <w:r w:rsidRPr="003D4C9D">
              <w:rPr>
                <w:rFonts w:ascii="Rockwell" w:hAnsi="Rockwell"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are informed of the marks they have been awarded for their work prior to the marks being submitted to the awarding body</w:t>
            </w:r>
          </w:p>
          <w:p w14:paraId="0A048D0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candidates have been informed of their marks</w:t>
            </w:r>
          </w:p>
          <w:p w14:paraId="6BA2E22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are informed that these marks are subject to change through the awarding body’s moderation process</w:t>
            </w:r>
          </w:p>
          <w:p w14:paraId="0C4A849F" w14:textId="21214F17" w:rsidR="00375D55" w:rsidRPr="003D4C9D" w:rsidRDefault="003D4C9D" w:rsidP="003D4C9D">
            <w:pPr>
              <w:spacing w:after="0"/>
              <w:rPr>
                <w:rFonts w:ascii="Rockwell" w:hAnsi="Rockwell" w:cs="Arial"/>
                <w:i/>
                <w:sz w:val="20"/>
                <w:szCs w:val="20"/>
              </w:rPr>
            </w:pPr>
            <w:r w:rsidRPr="003D4C9D">
              <w:rPr>
                <w:rFonts w:ascii="Rockwell" w:hAnsi="Rockwell" w:cs="Arial"/>
                <w:i/>
                <w:sz w:val="20"/>
                <w:szCs w:val="20"/>
              </w:rPr>
              <w:lastRenderedPageBreak/>
              <w:t xml:space="preserve">Candidates are informed of their marks </w:t>
            </w:r>
            <w:r w:rsidR="00375D55" w:rsidRPr="00375D55">
              <w:rPr>
                <w:rFonts w:ascii="Rockwell" w:hAnsi="Rockwell" w:cs="Calibri"/>
                <w:i/>
                <w:sz w:val="20"/>
                <w:szCs w:val="20"/>
                <w:highlight w:val="yellow"/>
              </w:rPr>
              <w:t xml:space="preserve">to the timescale identified in the centre’s internal appeals procedure and prior </w:t>
            </w:r>
            <w:r w:rsidRPr="00375D55">
              <w:rPr>
                <w:rFonts w:ascii="Rockwell" w:hAnsi="Rockwell" w:cs="Arial"/>
                <w:i/>
                <w:sz w:val="20"/>
                <w:szCs w:val="20"/>
              </w:rPr>
              <w:t>to</w:t>
            </w:r>
            <w:r w:rsidRPr="003D4C9D">
              <w:rPr>
                <w:rFonts w:ascii="Rockwell" w:hAnsi="Rockwell" w:cs="Arial"/>
                <w:i/>
                <w:sz w:val="20"/>
                <w:szCs w:val="20"/>
              </w:rPr>
              <w:t xml:space="preserve"> the internal deadline set by the exams officer for the submission of marks</w:t>
            </w:r>
          </w:p>
          <w:p w14:paraId="2C799A39" w14:textId="10A88482" w:rsidR="003D4C9D" w:rsidRPr="003D4C9D" w:rsidRDefault="00E26B11" w:rsidP="003D4C9D">
            <w:pPr>
              <w:spacing w:after="0"/>
              <w:rPr>
                <w:rFonts w:ascii="Rockwell" w:hAnsi="Rockwell" w:cs="Arial"/>
                <w:i/>
                <w:sz w:val="20"/>
                <w:szCs w:val="20"/>
              </w:rPr>
            </w:pPr>
            <w:r>
              <w:rPr>
                <w:rFonts w:ascii="Rockwell" w:hAnsi="Rockwell" w:cs="Arial"/>
                <w:i/>
                <w:sz w:val="20"/>
                <w:szCs w:val="20"/>
              </w:rPr>
              <w:t>C</w:t>
            </w:r>
            <w:r w:rsidR="003D4C9D" w:rsidRPr="003D4C9D">
              <w:rPr>
                <w:rFonts w:ascii="Rockwell" w:hAnsi="Rockwell" w:cs="Arial"/>
                <w:i/>
                <w:sz w:val="20"/>
                <w:szCs w:val="20"/>
              </w:rPr>
              <w:t xml:space="preserve">andidates are made aware of the centre’s internal appeals procedures and timescale for submitting an </w:t>
            </w:r>
            <w:r w:rsidR="003D4C9D" w:rsidRPr="00C07EB1">
              <w:rPr>
                <w:rFonts w:ascii="Rockwell" w:hAnsi="Rockwell" w:cs="Arial"/>
                <w:i/>
                <w:sz w:val="20"/>
                <w:szCs w:val="20"/>
              </w:rPr>
              <w:t>appeal</w:t>
            </w:r>
            <w:r w:rsidR="00C07EB1" w:rsidRPr="00C07EB1">
              <w:rPr>
                <w:rFonts w:ascii="Rockwell" w:hAnsi="Rockwell" w:cs="Calibri"/>
                <w:i/>
                <w:sz w:val="20"/>
                <w:szCs w:val="20"/>
                <w:highlight w:val="yellow"/>
              </w:rPr>
              <w:t>/request for a review of the centre’s marking</w:t>
            </w:r>
            <w:r w:rsidR="003D4C9D" w:rsidRPr="003D4C9D">
              <w:rPr>
                <w:rFonts w:ascii="Rockwell" w:hAnsi="Rockwell" w:cs="Arial"/>
                <w:i/>
                <w:sz w:val="20"/>
                <w:szCs w:val="20"/>
              </w:rPr>
              <w:t xml:space="preserve"> prior to the submission of marks to the awarding body  </w:t>
            </w:r>
          </w:p>
        </w:tc>
        <w:tc>
          <w:tcPr>
            <w:tcW w:w="1672" w:type="dxa"/>
            <w:tcBorders>
              <w:top w:val="single" w:sz="4" w:space="0" w:color="auto"/>
              <w:left w:val="single" w:sz="4" w:space="0" w:color="auto"/>
              <w:bottom w:val="single" w:sz="4" w:space="0" w:color="auto"/>
              <w:right w:val="single" w:sz="4" w:space="0" w:color="auto"/>
            </w:tcBorders>
          </w:tcPr>
          <w:p w14:paraId="235BE31C" w14:textId="6F2AC3FC" w:rsidR="00481150" w:rsidRDefault="00481150" w:rsidP="003D4C9D">
            <w:pPr>
              <w:spacing w:after="0"/>
              <w:rPr>
                <w:rFonts w:ascii="Rockwell" w:hAnsi="Rockwell" w:cs="Arial"/>
                <w:sz w:val="20"/>
                <w:szCs w:val="20"/>
              </w:rPr>
            </w:pPr>
            <w:r>
              <w:rPr>
                <w:rFonts w:ascii="Rockwell" w:hAnsi="Rockwell" w:cs="Arial"/>
                <w:sz w:val="20"/>
                <w:szCs w:val="20"/>
              </w:rPr>
              <w:lastRenderedPageBreak/>
              <w:t>Subject Teacher</w:t>
            </w:r>
          </w:p>
          <w:p w14:paraId="501E52B9" w14:textId="1332EA86"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20F06227" w14:textId="77777777" w:rsidTr="003D4C9D">
        <w:tc>
          <w:tcPr>
            <w:tcW w:w="3114" w:type="dxa"/>
            <w:tcBorders>
              <w:top w:val="single" w:sz="4" w:space="0" w:color="auto"/>
              <w:left w:val="single" w:sz="4" w:space="0" w:color="auto"/>
              <w:bottom w:val="single" w:sz="4" w:space="0" w:color="auto"/>
              <w:right w:val="single" w:sz="4" w:space="0" w:color="auto"/>
            </w:tcBorders>
          </w:tcPr>
          <w:p w14:paraId="79F8C45E"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deadlines given and understood by candidates at the start of the course</w:t>
            </w:r>
          </w:p>
          <w:p w14:paraId="2360634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deadlines known and understood</w:t>
            </w:r>
          </w:p>
          <w:p w14:paraId="43CC704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5B18F098" w14:textId="7ED3A7FD" w:rsidR="00481150" w:rsidRDefault="00481150" w:rsidP="003D4C9D">
            <w:pPr>
              <w:spacing w:after="0"/>
              <w:rPr>
                <w:rFonts w:ascii="Rockwell" w:hAnsi="Rockwell" w:cs="Arial"/>
                <w:sz w:val="20"/>
                <w:szCs w:val="20"/>
              </w:rPr>
            </w:pPr>
            <w:r>
              <w:rPr>
                <w:rFonts w:ascii="Rockwell" w:hAnsi="Rockwell" w:cs="Arial"/>
                <w:sz w:val="20"/>
                <w:szCs w:val="20"/>
              </w:rPr>
              <w:t>Subject Teacher</w:t>
            </w:r>
          </w:p>
          <w:p w14:paraId="18E09052" w14:textId="18B08C37" w:rsidR="00481150" w:rsidRDefault="00481150" w:rsidP="003D4C9D">
            <w:pPr>
              <w:spacing w:after="0"/>
              <w:rPr>
                <w:rFonts w:ascii="Rockwell" w:hAnsi="Rockwell" w:cs="Arial"/>
                <w:sz w:val="20"/>
                <w:szCs w:val="20"/>
              </w:rPr>
            </w:pPr>
            <w:r>
              <w:rPr>
                <w:rFonts w:ascii="Rockwell" w:hAnsi="Rockwell" w:cs="Arial"/>
                <w:sz w:val="20"/>
                <w:szCs w:val="20"/>
              </w:rPr>
              <w:t>Subject Leader</w:t>
            </w:r>
          </w:p>
          <w:p w14:paraId="0A4F5805" w14:textId="3734C288" w:rsidR="003D4C9D" w:rsidRPr="003D4C9D" w:rsidRDefault="00E26B11"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21CCB6F1" w14:textId="77777777" w:rsidTr="003D4C9D">
        <w:tc>
          <w:tcPr>
            <w:tcW w:w="3114" w:type="dxa"/>
            <w:tcBorders>
              <w:top w:val="single" w:sz="4" w:space="0" w:color="auto"/>
              <w:left w:val="single" w:sz="4" w:space="0" w:color="auto"/>
              <w:bottom w:val="single" w:sz="4" w:space="0" w:color="auto"/>
              <w:right w:val="single" w:sz="4" w:space="0" w:color="auto"/>
            </w:tcBorders>
          </w:tcPr>
          <w:p w14:paraId="40F23DB2"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Internal/external deadlines are published at the start of each academic year</w:t>
            </w:r>
          </w:p>
          <w:p w14:paraId="2F24B35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Reminders are issued through senior leaders/subject heads as deadlines approach</w:t>
            </w:r>
          </w:p>
          <w:p w14:paraId="2E0070E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deadlines known and understood by subject teachers</w:t>
            </w:r>
          </w:p>
          <w:p w14:paraId="61F87AD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48DDFBB" w14:textId="5A09F3F2"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4E0AF57C" w14:textId="77777777" w:rsidTr="003D4C9D">
        <w:tc>
          <w:tcPr>
            <w:tcW w:w="3114" w:type="dxa"/>
            <w:tcBorders>
              <w:top w:val="single" w:sz="4" w:space="0" w:color="auto"/>
              <w:left w:val="single" w:sz="4" w:space="0" w:color="auto"/>
              <w:bottom w:val="single" w:sz="4" w:space="0" w:color="auto"/>
              <w:right w:val="single" w:sz="4" w:space="0" w:color="auto"/>
            </w:tcBorders>
          </w:tcPr>
          <w:p w14:paraId="45930342"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1E5B4A93" w:rsidR="003D4C9D" w:rsidRPr="003D4C9D" w:rsidRDefault="00E26B11" w:rsidP="003D4C9D">
            <w:pPr>
              <w:spacing w:after="0"/>
              <w:rPr>
                <w:rFonts w:ascii="Rockwell" w:hAnsi="Rockwell" w:cs="Arial"/>
                <w:sz w:val="20"/>
                <w:szCs w:val="20"/>
              </w:rPr>
            </w:pPr>
            <w:r>
              <w:rPr>
                <w:rFonts w:ascii="Rockwell" w:hAnsi="Rockwell" w:cs="Arial"/>
                <w:sz w:val="20"/>
                <w:szCs w:val="20"/>
              </w:rPr>
              <w:t>Subject Leader</w:t>
            </w:r>
          </w:p>
        </w:tc>
      </w:tr>
    </w:tbl>
    <w:p w14:paraId="15786A0B" w14:textId="77777777" w:rsidR="003D4C9D" w:rsidRPr="003D4C9D" w:rsidRDefault="003D4C9D" w:rsidP="003D4C9D">
      <w:pPr>
        <w:spacing w:line="276" w:lineRule="auto"/>
        <w:rPr>
          <w:rFonts w:ascii="Rockwell" w:hAnsi="Rockwell" w:cs="Arial"/>
          <w:szCs w:val="20"/>
        </w:rPr>
      </w:pPr>
    </w:p>
    <w:p w14:paraId="7AB6B7AD" w14:textId="5D9632F2" w:rsidR="00E97999" w:rsidRPr="003D4C9D" w:rsidRDefault="00E97999" w:rsidP="007D3FBE">
      <w:pPr>
        <w:pStyle w:val="Heading3"/>
        <w:spacing w:before="120" w:after="80"/>
        <w:rPr>
          <w:rFonts w:ascii="Rockwell" w:hAnsi="Rockwell" w:cs="Arial"/>
          <w:b w:val="0"/>
          <w:bCs w:val="0"/>
        </w:rPr>
      </w:pPr>
    </w:p>
    <w:sectPr w:rsidR="00E97999" w:rsidRPr="003D4C9D" w:rsidSect="00972530">
      <w:footerReference w:type="default" r:id="rId32"/>
      <w:footerReference w:type="first" r:id="rId3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DC41" w14:textId="77777777" w:rsidR="00880201" w:rsidRDefault="00880201" w:rsidP="00572EAE">
      <w:pPr>
        <w:spacing w:after="0"/>
      </w:pPr>
      <w:r>
        <w:separator/>
      </w:r>
    </w:p>
  </w:endnote>
  <w:endnote w:type="continuationSeparator" w:id="0">
    <w:p w14:paraId="2A7A20EA" w14:textId="77777777" w:rsidR="00880201" w:rsidRDefault="0088020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152C8A6B" w:rsidR="00880201" w:rsidRPr="00B43781" w:rsidRDefault="00880201" w:rsidP="003365DA">
    <w:pPr>
      <w:pStyle w:val="Default"/>
      <w:jc w:val="right"/>
      <w:rPr>
        <w:rFonts w:ascii="Rockwell" w:hAnsi="Rockwell"/>
        <w:b/>
        <w:i/>
        <w:sz w:val="18"/>
        <w:szCs w:val="18"/>
      </w:rPr>
    </w:pPr>
    <w:r>
      <w:rPr>
        <w:rFonts w:ascii="Rockwell" w:hAnsi="Rockwell"/>
        <w:b/>
        <w:noProof/>
        <w:sz w:val="18"/>
        <w:szCs w:val="18"/>
      </w:rPr>
      <w:t xml:space="preserve">Non-examination Assessment Policy </w:t>
    </w:r>
    <w:r w:rsidRPr="00902479">
      <w:rPr>
        <w:rFonts w:ascii="Rockwell" w:hAnsi="Rockwell"/>
        <w:noProof/>
        <w:sz w:val="18"/>
        <w:szCs w:val="18"/>
      </w:rPr>
      <w:t>(2017/18)</w:t>
    </w:r>
  </w:p>
  <w:p w14:paraId="76745C36" w14:textId="77777777" w:rsidR="00880201" w:rsidRPr="00B43781" w:rsidRDefault="00880201"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correct as at October 2017</w:t>
    </w:r>
  </w:p>
  <w:p w14:paraId="69026FA9" w14:textId="77777777" w:rsidR="00880201" w:rsidRPr="006F7AAC" w:rsidRDefault="00880201" w:rsidP="007D5FE6">
    <w:pPr>
      <w:pStyle w:val="Footer"/>
      <w:jc w:val="right"/>
      <w:rPr>
        <w:rFonts w:cs="Arial"/>
        <w:sz w:val="20"/>
        <w:szCs w:val="20"/>
      </w:rPr>
    </w:pPr>
  </w:p>
  <w:p w14:paraId="1D82A3E7" w14:textId="7E5F84B7" w:rsidR="00880201" w:rsidRPr="00BE1447" w:rsidRDefault="00880201"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9314A3">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880201" w:rsidRPr="00A510DE" w:rsidRDefault="00880201"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DB427" w14:textId="77777777" w:rsidR="00880201" w:rsidRDefault="00880201" w:rsidP="00572EAE">
      <w:pPr>
        <w:spacing w:after="0"/>
      </w:pPr>
      <w:r>
        <w:separator/>
      </w:r>
    </w:p>
  </w:footnote>
  <w:footnote w:type="continuationSeparator" w:id="0">
    <w:p w14:paraId="24A88628" w14:textId="77777777" w:rsidR="00880201" w:rsidRDefault="0088020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DA"/>
    <w:multiLevelType w:val="hybridMultilevel"/>
    <w:tmpl w:val="D32E091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4FDF"/>
    <w:multiLevelType w:val="hybridMultilevel"/>
    <w:tmpl w:val="FC9C9C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8380F"/>
    <w:multiLevelType w:val="hybridMultilevel"/>
    <w:tmpl w:val="B188662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C3131"/>
    <w:multiLevelType w:val="hybridMultilevel"/>
    <w:tmpl w:val="2C4A92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827D0"/>
    <w:multiLevelType w:val="hybridMultilevel"/>
    <w:tmpl w:val="3BC66B8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021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54687"/>
    <w:multiLevelType w:val="hybridMultilevel"/>
    <w:tmpl w:val="C50CD442"/>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419CC"/>
    <w:multiLevelType w:val="hybridMultilevel"/>
    <w:tmpl w:val="AFD4FE8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7"/>
  </w:num>
  <w:num w:numId="4">
    <w:abstractNumId w:val="5"/>
  </w:num>
  <w:num w:numId="5">
    <w:abstractNumId w:val="28"/>
  </w:num>
  <w:num w:numId="6">
    <w:abstractNumId w:val="38"/>
  </w:num>
  <w:num w:numId="7">
    <w:abstractNumId w:val="27"/>
  </w:num>
  <w:num w:numId="8">
    <w:abstractNumId w:val="7"/>
  </w:num>
  <w:num w:numId="9">
    <w:abstractNumId w:val="23"/>
  </w:num>
  <w:num w:numId="10">
    <w:abstractNumId w:val="15"/>
  </w:num>
  <w:num w:numId="11">
    <w:abstractNumId w:val="1"/>
  </w:num>
  <w:num w:numId="12">
    <w:abstractNumId w:val="35"/>
  </w:num>
  <w:num w:numId="13">
    <w:abstractNumId w:val="2"/>
  </w:num>
  <w:num w:numId="14">
    <w:abstractNumId w:val="33"/>
  </w:num>
  <w:num w:numId="15">
    <w:abstractNumId w:val="26"/>
  </w:num>
  <w:num w:numId="16">
    <w:abstractNumId w:val="6"/>
  </w:num>
  <w:num w:numId="17">
    <w:abstractNumId w:val="8"/>
  </w:num>
  <w:num w:numId="18">
    <w:abstractNumId w:val="42"/>
  </w:num>
  <w:num w:numId="19">
    <w:abstractNumId w:val="3"/>
  </w:num>
  <w:num w:numId="20">
    <w:abstractNumId w:val="30"/>
  </w:num>
  <w:num w:numId="21">
    <w:abstractNumId w:val="19"/>
  </w:num>
  <w:num w:numId="22">
    <w:abstractNumId w:val="12"/>
  </w:num>
  <w:num w:numId="23">
    <w:abstractNumId w:val="40"/>
  </w:num>
  <w:num w:numId="24">
    <w:abstractNumId w:val="21"/>
  </w:num>
  <w:num w:numId="25">
    <w:abstractNumId w:val="9"/>
  </w:num>
  <w:num w:numId="26">
    <w:abstractNumId w:val="16"/>
  </w:num>
  <w:num w:numId="27">
    <w:abstractNumId w:val="41"/>
  </w:num>
  <w:num w:numId="28">
    <w:abstractNumId w:val="36"/>
  </w:num>
  <w:num w:numId="29">
    <w:abstractNumId w:val="34"/>
  </w:num>
  <w:num w:numId="30">
    <w:abstractNumId w:val="0"/>
  </w:num>
  <w:num w:numId="31">
    <w:abstractNumId w:val="11"/>
  </w:num>
  <w:num w:numId="32">
    <w:abstractNumId w:val="14"/>
  </w:num>
  <w:num w:numId="33">
    <w:abstractNumId w:val="32"/>
  </w:num>
  <w:num w:numId="34">
    <w:abstractNumId w:val="4"/>
  </w:num>
  <w:num w:numId="35">
    <w:abstractNumId w:val="24"/>
  </w:num>
  <w:num w:numId="36">
    <w:abstractNumId w:val="22"/>
  </w:num>
  <w:num w:numId="37">
    <w:abstractNumId w:val="20"/>
  </w:num>
  <w:num w:numId="38">
    <w:abstractNumId w:val="31"/>
  </w:num>
  <w:num w:numId="39">
    <w:abstractNumId w:val="37"/>
  </w:num>
  <w:num w:numId="40">
    <w:abstractNumId w:val="25"/>
  </w:num>
  <w:num w:numId="41">
    <w:abstractNumId w:val="13"/>
  </w:num>
  <w:num w:numId="42">
    <w:abstractNumId w:val="18"/>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3FDB"/>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0AB"/>
    <w:rsid w:val="000A6652"/>
    <w:rsid w:val="000B0453"/>
    <w:rsid w:val="000B29C9"/>
    <w:rsid w:val="000B7FDA"/>
    <w:rsid w:val="000C118C"/>
    <w:rsid w:val="000D12FC"/>
    <w:rsid w:val="000D1C29"/>
    <w:rsid w:val="000D2EB6"/>
    <w:rsid w:val="000E27A5"/>
    <w:rsid w:val="00100BEF"/>
    <w:rsid w:val="00105BF2"/>
    <w:rsid w:val="00107872"/>
    <w:rsid w:val="00111617"/>
    <w:rsid w:val="00115458"/>
    <w:rsid w:val="00121EF4"/>
    <w:rsid w:val="00127640"/>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3F6"/>
    <w:rsid w:val="00272818"/>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5C35"/>
    <w:rsid w:val="00300D58"/>
    <w:rsid w:val="0030343D"/>
    <w:rsid w:val="0031083C"/>
    <w:rsid w:val="00312CBF"/>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63CC0"/>
    <w:rsid w:val="00375CE7"/>
    <w:rsid w:val="00375D55"/>
    <w:rsid w:val="0038011C"/>
    <w:rsid w:val="003808D1"/>
    <w:rsid w:val="00380EF0"/>
    <w:rsid w:val="00381559"/>
    <w:rsid w:val="00392945"/>
    <w:rsid w:val="00393116"/>
    <w:rsid w:val="0039606C"/>
    <w:rsid w:val="003A183A"/>
    <w:rsid w:val="003A413B"/>
    <w:rsid w:val="003A55AC"/>
    <w:rsid w:val="003B4F45"/>
    <w:rsid w:val="003C1B1D"/>
    <w:rsid w:val="003C1E94"/>
    <w:rsid w:val="003D4C9D"/>
    <w:rsid w:val="003D4CFA"/>
    <w:rsid w:val="003D78DD"/>
    <w:rsid w:val="003E1B12"/>
    <w:rsid w:val="003E5BF3"/>
    <w:rsid w:val="003F08A6"/>
    <w:rsid w:val="003F61D8"/>
    <w:rsid w:val="003F66FE"/>
    <w:rsid w:val="00403589"/>
    <w:rsid w:val="00405905"/>
    <w:rsid w:val="004172F8"/>
    <w:rsid w:val="00420DEB"/>
    <w:rsid w:val="0042211B"/>
    <w:rsid w:val="004250C5"/>
    <w:rsid w:val="004253DB"/>
    <w:rsid w:val="00427349"/>
    <w:rsid w:val="004314F6"/>
    <w:rsid w:val="0043282D"/>
    <w:rsid w:val="00432C92"/>
    <w:rsid w:val="004374FD"/>
    <w:rsid w:val="00437F62"/>
    <w:rsid w:val="0045394B"/>
    <w:rsid w:val="00453A8A"/>
    <w:rsid w:val="00454711"/>
    <w:rsid w:val="00456C91"/>
    <w:rsid w:val="00462EFB"/>
    <w:rsid w:val="004738FF"/>
    <w:rsid w:val="00473D52"/>
    <w:rsid w:val="00481132"/>
    <w:rsid w:val="0048115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4EB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B47D6"/>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2B2"/>
    <w:rsid w:val="00740A1A"/>
    <w:rsid w:val="00740F4E"/>
    <w:rsid w:val="00742511"/>
    <w:rsid w:val="00742656"/>
    <w:rsid w:val="00742793"/>
    <w:rsid w:val="0074607F"/>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459"/>
    <w:rsid w:val="007C2873"/>
    <w:rsid w:val="007C50C2"/>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38CD"/>
    <w:rsid w:val="00814548"/>
    <w:rsid w:val="00816759"/>
    <w:rsid w:val="00821ACB"/>
    <w:rsid w:val="00821D2B"/>
    <w:rsid w:val="00822273"/>
    <w:rsid w:val="00822C32"/>
    <w:rsid w:val="00823872"/>
    <w:rsid w:val="00825CE7"/>
    <w:rsid w:val="00832892"/>
    <w:rsid w:val="00832A57"/>
    <w:rsid w:val="00832FEA"/>
    <w:rsid w:val="00834274"/>
    <w:rsid w:val="00835836"/>
    <w:rsid w:val="00836454"/>
    <w:rsid w:val="008405AD"/>
    <w:rsid w:val="0084623C"/>
    <w:rsid w:val="008466CB"/>
    <w:rsid w:val="008478AB"/>
    <w:rsid w:val="00851803"/>
    <w:rsid w:val="008621C8"/>
    <w:rsid w:val="00867251"/>
    <w:rsid w:val="00871068"/>
    <w:rsid w:val="0087178A"/>
    <w:rsid w:val="00872712"/>
    <w:rsid w:val="0087530F"/>
    <w:rsid w:val="00875FB5"/>
    <w:rsid w:val="00876C7D"/>
    <w:rsid w:val="00880201"/>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430B"/>
    <w:rsid w:val="008B6F89"/>
    <w:rsid w:val="008B718E"/>
    <w:rsid w:val="008C149D"/>
    <w:rsid w:val="008C442D"/>
    <w:rsid w:val="008D0AB5"/>
    <w:rsid w:val="008D3F1D"/>
    <w:rsid w:val="008D5903"/>
    <w:rsid w:val="008D65CC"/>
    <w:rsid w:val="008E3846"/>
    <w:rsid w:val="008E4101"/>
    <w:rsid w:val="008E5303"/>
    <w:rsid w:val="008E5C3C"/>
    <w:rsid w:val="008F5767"/>
    <w:rsid w:val="00900505"/>
    <w:rsid w:val="00903444"/>
    <w:rsid w:val="00912735"/>
    <w:rsid w:val="0091365A"/>
    <w:rsid w:val="00921C06"/>
    <w:rsid w:val="0092256A"/>
    <w:rsid w:val="00930702"/>
    <w:rsid w:val="009314A3"/>
    <w:rsid w:val="009344CA"/>
    <w:rsid w:val="00936297"/>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380A"/>
    <w:rsid w:val="00A045AE"/>
    <w:rsid w:val="00A05772"/>
    <w:rsid w:val="00A06D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1775"/>
    <w:rsid w:val="00B23747"/>
    <w:rsid w:val="00B23DA3"/>
    <w:rsid w:val="00B3289C"/>
    <w:rsid w:val="00B33F99"/>
    <w:rsid w:val="00B35D13"/>
    <w:rsid w:val="00B3692E"/>
    <w:rsid w:val="00B45B65"/>
    <w:rsid w:val="00B519F1"/>
    <w:rsid w:val="00B56240"/>
    <w:rsid w:val="00B57186"/>
    <w:rsid w:val="00B57CB5"/>
    <w:rsid w:val="00B57F8F"/>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07EB1"/>
    <w:rsid w:val="00C16897"/>
    <w:rsid w:val="00C1748B"/>
    <w:rsid w:val="00C1752A"/>
    <w:rsid w:val="00C2050C"/>
    <w:rsid w:val="00C232AA"/>
    <w:rsid w:val="00C31FBE"/>
    <w:rsid w:val="00C41934"/>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78AC"/>
    <w:rsid w:val="00D361ED"/>
    <w:rsid w:val="00D3735F"/>
    <w:rsid w:val="00D41EB1"/>
    <w:rsid w:val="00D43251"/>
    <w:rsid w:val="00D46078"/>
    <w:rsid w:val="00D47FDF"/>
    <w:rsid w:val="00D65DAD"/>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00FD"/>
    <w:rsid w:val="00DF295A"/>
    <w:rsid w:val="00DF3D8C"/>
    <w:rsid w:val="00E00F3C"/>
    <w:rsid w:val="00E01BB3"/>
    <w:rsid w:val="00E10E9D"/>
    <w:rsid w:val="00E172B8"/>
    <w:rsid w:val="00E1788A"/>
    <w:rsid w:val="00E20F93"/>
    <w:rsid w:val="00E227AA"/>
    <w:rsid w:val="00E22ACD"/>
    <w:rsid w:val="00E247AC"/>
    <w:rsid w:val="00E26B11"/>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2B3A"/>
    <w:rsid w:val="00E63330"/>
    <w:rsid w:val="00E65AC7"/>
    <w:rsid w:val="00E66BC4"/>
    <w:rsid w:val="00E67F9E"/>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non-examination-assessments" TargetMode="Externa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www.jcq.org.uk/exams-office/malpractic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post-results-servi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forms"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324A4A-9E89-4B6C-91AC-D2215019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7387</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4</cp:revision>
  <cp:lastPrinted>2018-02-21T09:02:00Z</cp:lastPrinted>
  <dcterms:created xsi:type="dcterms:W3CDTF">2018-02-26T09:52:00Z</dcterms:created>
  <dcterms:modified xsi:type="dcterms:W3CDTF">2018-02-26T15:37:00Z</dcterms:modified>
</cp:coreProperties>
</file>