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763FDEFD" w:rsidR="002940E8" w:rsidRDefault="00251D48" w:rsidP="002940E8">
      <w:pPr>
        <w:rPr>
          <w:rFonts w:ascii="Rockwell" w:hAnsi="Rockwell"/>
          <w:color w:val="003399"/>
          <w:sz w:val="96"/>
          <w:szCs w:val="96"/>
        </w:rPr>
      </w:pPr>
      <w:r>
        <w:rPr>
          <w:rFonts w:ascii="Rockwell" w:hAnsi="Rockwell"/>
          <w:noProof/>
          <w:color w:val="003399"/>
          <w:sz w:val="96"/>
          <w:szCs w:val="96"/>
        </w:rPr>
        <w:drawing>
          <wp:anchor distT="0" distB="0" distL="114300" distR="114300" simplePos="0" relativeHeight="251659264" behindDoc="1" locked="0" layoutInCell="1" allowOverlap="1" wp14:anchorId="0BB8EFC7" wp14:editId="33385C0E">
            <wp:simplePos x="0" y="0"/>
            <wp:positionH relativeFrom="column">
              <wp:posOffset>4172558</wp:posOffset>
            </wp:positionH>
            <wp:positionV relativeFrom="paragraph">
              <wp:posOffset>0</wp:posOffset>
            </wp:positionV>
            <wp:extent cx="2473352"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5482" cy="1124918"/>
                    </a:xfrm>
                    <a:prstGeom prst="rect">
                      <a:avLst/>
                    </a:prstGeom>
                  </pic:spPr>
                </pic:pic>
              </a:graphicData>
            </a:graphic>
            <wp14:sizeRelH relativeFrom="page">
              <wp14:pctWidth>0</wp14:pctWidth>
            </wp14:sizeRelH>
            <wp14:sizeRelV relativeFrom="page">
              <wp14:pctHeight>0</wp14:pctHeight>
            </wp14:sizeRelV>
          </wp:anchor>
        </w:drawing>
      </w:r>
    </w:p>
    <w:p w14:paraId="488EE461" w14:textId="3015ED82" w:rsidR="002940E8" w:rsidRDefault="002940E8" w:rsidP="002940E8">
      <w:pPr>
        <w:rPr>
          <w:rFonts w:ascii="Rockwell" w:hAnsi="Rockwell"/>
          <w:color w:val="003399"/>
          <w:sz w:val="96"/>
          <w:szCs w:val="96"/>
        </w:rPr>
      </w:pPr>
    </w:p>
    <w:p w14:paraId="54455A5C" w14:textId="03A855DD" w:rsidR="00546F82" w:rsidRDefault="00546F82" w:rsidP="002940E8">
      <w:pPr>
        <w:rPr>
          <w:rFonts w:ascii="Rockwell" w:hAnsi="Rockwell"/>
          <w:color w:val="003399"/>
          <w:sz w:val="96"/>
          <w:szCs w:val="96"/>
        </w:rPr>
      </w:pPr>
    </w:p>
    <w:p w14:paraId="6BF2BBFA" w14:textId="77777777" w:rsidR="00546F82" w:rsidRDefault="00546F82" w:rsidP="002940E8">
      <w:pPr>
        <w:rPr>
          <w:rFonts w:ascii="Rockwell" w:hAnsi="Rockwell"/>
          <w:color w:val="003399"/>
          <w:sz w:val="96"/>
          <w:szCs w:val="96"/>
        </w:rPr>
      </w:pPr>
    </w:p>
    <w:p w14:paraId="2CDC4504" w14:textId="77777777" w:rsidR="002940E8" w:rsidRDefault="002940E8" w:rsidP="002940E8">
      <w:pPr>
        <w:rPr>
          <w:rFonts w:ascii="Rockwell" w:hAnsi="Rockwell"/>
          <w:color w:val="003399"/>
          <w:sz w:val="96"/>
          <w:szCs w:val="96"/>
        </w:rPr>
      </w:pPr>
    </w:p>
    <w:p w14:paraId="38551650" w14:textId="77777777" w:rsidR="00251D48" w:rsidRDefault="002940E8" w:rsidP="00546F82">
      <w:pPr>
        <w:jc w:val="center"/>
        <w:rPr>
          <w:rFonts w:ascii="Rockwell" w:hAnsi="Rockwell"/>
          <w:b/>
          <w:color w:val="003399"/>
          <w:sz w:val="72"/>
          <w:szCs w:val="72"/>
        </w:rPr>
      </w:pPr>
      <w:r w:rsidRPr="00546F82">
        <w:rPr>
          <w:rFonts w:ascii="Rockwell" w:hAnsi="Rockwell"/>
          <w:b/>
          <w:color w:val="003399"/>
          <w:sz w:val="72"/>
          <w:szCs w:val="72"/>
        </w:rPr>
        <w:t xml:space="preserve">Internal </w:t>
      </w:r>
      <w:r w:rsidR="00251D48">
        <w:rPr>
          <w:rFonts w:ascii="Rockwell" w:hAnsi="Rockwell"/>
          <w:b/>
          <w:color w:val="003399"/>
          <w:sz w:val="72"/>
          <w:szCs w:val="72"/>
        </w:rPr>
        <w:t>A</w:t>
      </w:r>
      <w:r w:rsidRPr="00546F82">
        <w:rPr>
          <w:rFonts w:ascii="Rockwell" w:hAnsi="Rockwell"/>
          <w:b/>
          <w:color w:val="003399"/>
          <w:sz w:val="72"/>
          <w:szCs w:val="72"/>
        </w:rPr>
        <w:t xml:space="preserve">ppeals </w:t>
      </w:r>
    </w:p>
    <w:p w14:paraId="195073E3" w14:textId="3DCE8F1D" w:rsidR="002940E8" w:rsidRPr="00546F82" w:rsidRDefault="00251D48" w:rsidP="00546F82">
      <w:pPr>
        <w:jc w:val="center"/>
        <w:rPr>
          <w:rFonts w:ascii="Rockwell" w:hAnsi="Rockwell"/>
          <w:b/>
          <w:color w:val="003399"/>
          <w:sz w:val="72"/>
          <w:szCs w:val="72"/>
        </w:rPr>
      </w:pPr>
      <w:r>
        <w:rPr>
          <w:rFonts w:ascii="Rockwell" w:hAnsi="Rockwell"/>
          <w:b/>
          <w:color w:val="003399"/>
          <w:sz w:val="72"/>
          <w:szCs w:val="72"/>
        </w:rPr>
        <w:t>P</w:t>
      </w:r>
      <w:r w:rsidR="002940E8" w:rsidRPr="00546F82">
        <w:rPr>
          <w:rFonts w:ascii="Rockwell" w:hAnsi="Rockwell"/>
          <w:b/>
          <w:color w:val="003399"/>
          <w:sz w:val="72"/>
          <w:szCs w:val="72"/>
        </w:rPr>
        <w:t>rocedures</w:t>
      </w:r>
    </w:p>
    <w:p w14:paraId="3E7A7F3E" w14:textId="535BC276" w:rsidR="002940E8" w:rsidRPr="00546F82" w:rsidRDefault="002940E8" w:rsidP="00546F82">
      <w:pPr>
        <w:jc w:val="center"/>
        <w:rPr>
          <w:rFonts w:ascii="Rockwell" w:hAnsi="Rockwell"/>
          <w:b/>
          <w:color w:val="FF3300"/>
          <w:sz w:val="72"/>
          <w:szCs w:val="72"/>
        </w:rPr>
      </w:pPr>
      <w:r w:rsidRPr="00546F82">
        <w:rPr>
          <w:rFonts w:ascii="Rockwell" w:hAnsi="Rockwell"/>
          <w:color w:val="FF3300"/>
          <w:sz w:val="72"/>
          <w:szCs w:val="72"/>
        </w:rPr>
        <w:t>201</w:t>
      </w:r>
      <w:r w:rsidR="00546F82">
        <w:rPr>
          <w:rFonts w:ascii="Rockwell" w:hAnsi="Rockwell"/>
          <w:color w:val="FF3300"/>
          <w:sz w:val="72"/>
          <w:szCs w:val="72"/>
        </w:rPr>
        <w:t>8</w:t>
      </w:r>
      <w:r w:rsidRPr="00546F82">
        <w:rPr>
          <w:rFonts w:ascii="Rockwell" w:hAnsi="Rockwell"/>
          <w:color w:val="FF3300"/>
          <w:sz w:val="72"/>
          <w:szCs w:val="72"/>
        </w:rPr>
        <w:t>/1</w:t>
      </w:r>
      <w:r w:rsidR="00546F82">
        <w:rPr>
          <w:rFonts w:ascii="Rockwell" w:hAnsi="Rockwell"/>
          <w:color w:val="FF3300"/>
          <w:sz w:val="72"/>
          <w:szCs w:val="72"/>
        </w:rPr>
        <w:t>9</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46281C30" w:rsidR="002940E8" w:rsidRDefault="002940E8" w:rsidP="002940E8">
      <w:pPr>
        <w:autoSpaceDE w:val="0"/>
        <w:autoSpaceDN w:val="0"/>
        <w:adjustRightInd w:val="0"/>
        <w:spacing w:line="276" w:lineRule="auto"/>
        <w:rPr>
          <w:szCs w:val="24"/>
        </w:rPr>
      </w:pPr>
    </w:p>
    <w:p w14:paraId="0BCE485D" w14:textId="77777777" w:rsidR="00D55D97" w:rsidRDefault="00D55D97"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1573A376" w14:textId="77777777" w:rsidR="002940E8" w:rsidRDefault="002940E8" w:rsidP="002940E8">
      <w:pPr>
        <w:autoSpaceDE w:val="0"/>
        <w:autoSpaceDN w:val="0"/>
        <w:adjustRightInd w:val="0"/>
        <w:spacing w:line="276" w:lineRule="auto"/>
        <w:rPr>
          <w:szCs w:val="24"/>
        </w:rPr>
      </w:pPr>
    </w:p>
    <w:p w14:paraId="10529D51" w14:textId="03BAD2FC" w:rsidR="002940E8" w:rsidRDefault="002940E8" w:rsidP="002940E8">
      <w:pPr>
        <w:autoSpaceDE w:val="0"/>
        <w:autoSpaceDN w:val="0"/>
        <w:adjustRightInd w:val="0"/>
        <w:spacing w:line="276" w:lineRule="auto"/>
        <w:rPr>
          <w:szCs w:val="24"/>
        </w:rPr>
      </w:pPr>
    </w:p>
    <w:p w14:paraId="313CADB1" w14:textId="77777777" w:rsidR="00D55D97" w:rsidRDefault="00D55D97" w:rsidP="002940E8">
      <w:pPr>
        <w:autoSpaceDE w:val="0"/>
        <w:autoSpaceDN w:val="0"/>
        <w:adjustRightInd w:val="0"/>
        <w:spacing w:line="276" w:lineRule="auto"/>
        <w:rPr>
          <w:szCs w:val="24"/>
        </w:rPr>
      </w:pPr>
    </w:p>
    <w:p w14:paraId="4C69EFC9" w14:textId="77777777" w:rsidR="002940E8" w:rsidRPr="002940E8" w:rsidRDefault="002940E8" w:rsidP="002940E8">
      <w:pPr>
        <w:spacing w:before="120" w:after="120" w:line="276" w:lineRule="auto"/>
        <w:jc w:val="right"/>
        <w:rPr>
          <w:rFonts w:ascii="Rockwell" w:hAnsi="Rockwell"/>
          <w:sz w:val="24"/>
          <w:szCs w:val="24"/>
        </w:rPr>
      </w:pPr>
      <w:r w:rsidRPr="00A4728A">
        <w:rPr>
          <w:rFonts w:ascii="Rockwell" w:hAnsi="Rockwell"/>
          <w:sz w:val="24"/>
          <w:szCs w:val="24"/>
        </w:rPr>
        <w:t>These procedures are reviewed annually to ensure compliance with current regulations</w:t>
      </w:r>
    </w:p>
    <w:p w14:paraId="4EC8C9D7" w14:textId="77777777" w:rsidR="00972530" w:rsidRDefault="00972530" w:rsidP="00972530">
      <w:pPr>
        <w:spacing w:before="120" w:after="120" w:line="276" w:lineRule="auto"/>
        <w:rPr>
          <w:rFonts w:ascii="Rockwell" w:hAnsi="Rockwell" w:cs="Arial"/>
          <w:b/>
          <w:color w:val="FF3300"/>
        </w:rPr>
      </w:pPr>
    </w:p>
    <w:p w14:paraId="5B42F28F" w14:textId="77777777" w:rsidR="00251D48" w:rsidRDefault="00251D48" w:rsidP="002940E8">
      <w:pPr>
        <w:pStyle w:val="Headinglevel1"/>
        <w:spacing w:before="240" w:line="276" w:lineRule="auto"/>
        <w:rPr>
          <w:rFonts w:ascii="Rockwell" w:hAnsi="Rockwell"/>
        </w:rPr>
      </w:pPr>
      <w:bookmarkStart w:id="0" w:name="_Toc490256598"/>
    </w:p>
    <w:p w14:paraId="07F42542" w14:textId="40C8326A" w:rsidR="002940E8" w:rsidRPr="002940E8" w:rsidRDefault="002940E8" w:rsidP="002940E8">
      <w:pPr>
        <w:pStyle w:val="Headinglevel1"/>
        <w:spacing w:before="240" w:line="276" w:lineRule="auto"/>
        <w:rPr>
          <w:rFonts w:ascii="Rockwell" w:hAnsi="Rockwell"/>
        </w:rPr>
      </w:pPr>
      <w:r w:rsidRPr="002940E8">
        <w:rPr>
          <w:rFonts w:ascii="Rockwell" w:hAnsi="Rockwell"/>
        </w:rPr>
        <w:lastRenderedPageBreak/>
        <w:t xml:space="preserve">Key staff involved in </w:t>
      </w:r>
      <w:bookmarkEnd w:id="0"/>
      <w:r w:rsidRPr="002940E8">
        <w:rPr>
          <w:rFonts w:ascii="Rockwell" w:hAnsi="Rockwell"/>
        </w:rPr>
        <w:t>internal appeals procedures</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3"/>
        <w:gridCol w:w="8505"/>
      </w:tblGrid>
      <w:tr w:rsidR="002940E8" w:rsidRPr="005A549A" w14:paraId="6744950E" w14:textId="77777777" w:rsidTr="006B00C4">
        <w:tc>
          <w:tcPr>
            <w:tcW w:w="2093" w:type="dxa"/>
            <w:shd w:val="clear" w:color="auto" w:fill="FDE9D9" w:themeFill="accent6" w:themeFillTint="33"/>
          </w:tcPr>
          <w:p w14:paraId="3C461AE3" w14:textId="77777777" w:rsidR="002940E8" w:rsidRPr="005A549A" w:rsidRDefault="002940E8" w:rsidP="004268DF">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8505" w:type="dxa"/>
            <w:shd w:val="clear" w:color="auto" w:fill="FDE9D9" w:themeFill="accent6" w:themeFillTint="33"/>
          </w:tcPr>
          <w:p w14:paraId="68823BFF" w14:textId="77777777" w:rsidR="002940E8" w:rsidRPr="005A549A" w:rsidRDefault="002940E8" w:rsidP="004268DF">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2940E8" w:rsidRPr="008A55B6" w14:paraId="5D834361" w14:textId="77777777" w:rsidTr="006B00C4">
        <w:tc>
          <w:tcPr>
            <w:tcW w:w="2093" w:type="dxa"/>
          </w:tcPr>
          <w:p w14:paraId="4D1717BF" w14:textId="21256F71" w:rsidR="002940E8" w:rsidRPr="00C5347F" w:rsidRDefault="00251D48" w:rsidP="004268DF">
            <w:pPr>
              <w:spacing w:before="120" w:after="120"/>
              <w:rPr>
                <w:rFonts w:ascii="Rockwell Condensed" w:hAnsi="Rockwell Condensed"/>
                <w:sz w:val="24"/>
                <w:szCs w:val="24"/>
              </w:rPr>
            </w:pPr>
            <w:r>
              <w:rPr>
                <w:rFonts w:ascii="Rockwell Condensed" w:hAnsi="Rockwell Condensed"/>
                <w:sz w:val="24"/>
                <w:szCs w:val="24"/>
              </w:rPr>
              <w:t>Head of C</w:t>
            </w:r>
            <w:r w:rsidR="002940E8" w:rsidRPr="00C5347F">
              <w:rPr>
                <w:rFonts w:ascii="Rockwell Condensed" w:hAnsi="Rockwell Condensed"/>
                <w:sz w:val="24"/>
                <w:szCs w:val="24"/>
              </w:rPr>
              <w:t>entre</w:t>
            </w:r>
          </w:p>
        </w:tc>
        <w:tc>
          <w:tcPr>
            <w:tcW w:w="8505" w:type="dxa"/>
          </w:tcPr>
          <w:p w14:paraId="09F6D62D" w14:textId="4C047DBA" w:rsidR="002940E8" w:rsidRPr="008A55B6" w:rsidRDefault="00251D48" w:rsidP="004268DF">
            <w:pPr>
              <w:spacing w:before="120" w:after="120"/>
              <w:rPr>
                <w:b/>
                <w:sz w:val="24"/>
                <w:szCs w:val="24"/>
              </w:rPr>
            </w:pPr>
            <w:r>
              <w:rPr>
                <w:b/>
                <w:sz w:val="24"/>
                <w:szCs w:val="24"/>
              </w:rPr>
              <w:t>Mrs L McVeigh</w:t>
            </w:r>
          </w:p>
        </w:tc>
      </w:tr>
      <w:tr w:rsidR="002940E8" w:rsidRPr="008A55B6" w14:paraId="52D0C7A4" w14:textId="77777777" w:rsidTr="006B00C4">
        <w:tc>
          <w:tcPr>
            <w:tcW w:w="2093" w:type="dxa"/>
          </w:tcPr>
          <w:p w14:paraId="0FBCC193" w14:textId="290A6572" w:rsidR="002940E8" w:rsidRPr="00C5347F" w:rsidRDefault="00251D48" w:rsidP="004268DF">
            <w:pPr>
              <w:spacing w:before="120" w:after="120"/>
              <w:rPr>
                <w:rFonts w:ascii="Rockwell Condensed" w:hAnsi="Rockwell Condensed"/>
                <w:sz w:val="24"/>
                <w:szCs w:val="24"/>
              </w:rPr>
            </w:pPr>
            <w:r>
              <w:rPr>
                <w:rFonts w:ascii="Rockwell Condensed" w:hAnsi="Rockwell Condensed"/>
                <w:sz w:val="24"/>
                <w:szCs w:val="24"/>
              </w:rPr>
              <w:t>SLT M</w:t>
            </w:r>
            <w:r w:rsidR="002E0364" w:rsidRPr="00C5347F">
              <w:rPr>
                <w:rFonts w:ascii="Rockwell Condensed" w:hAnsi="Rockwell Condensed"/>
                <w:sz w:val="24"/>
                <w:szCs w:val="24"/>
              </w:rPr>
              <w:t>embers</w:t>
            </w:r>
          </w:p>
        </w:tc>
        <w:tc>
          <w:tcPr>
            <w:tcW w:w="8505" w:type="dxa"/>
          </w:tcPr>
          <w:p w14:paraId="575AD601" w14:textId="5C914CBB" w:rsidR="002940E8" w:rsidRPr="008A55B6" w:rsidRDefault="00251D48" w:rsidP="004268DF">
            <w:pPr>
              <w:spacing w:before="120" w:after="120"/>
              <w:rPr>
                <w:b/>
                <w:sz w:val="24"/>
                <w:szCs w:val="24"/>
              </w:rPr>
            </w:pPr>
            <w:r w:rsidRPr="00251D48">
              <w:rPr>
                <w:b/>
                <w:sz w:val="24"/>
                <w:szCs w:val="24"/>
              </w:rPr>
              <w:t>Mr C Vallance, Mr D Broomhead, Mr I James, Mr C Bennett, Mr G Mills, Mrs M Fletcher</w:t>
            </w:r>
          </w:p>
        </w:tc>
      </w:tr>
      <w:tr w:rsidR="002940E8" w:rsidRPr="008A55B6" w14:paraId="5D450C2A" w14:textId="77777777" w:rsidTr="006B00C4">
        <w:tc>
          <w:tcPr>
            <w:tcW w:w="2093" w:type="dxa"/>
          </w:tcPr>
          <w:p w14:paraId="2E87D245" w14:textId="03A77CA4" w:rsidR="002940E8" w:rsidRPr="00C5347F" w:rsidRDefault="00D3735F" w:rsidP="00251D48">
            <w:pPr>
              <w:spacing w:before="120" w:after="120"/>
              <w:rPr>
                <w:rFonts w:ascii="Rockwell Condensed" w:hAnsi="Rockwell Condensed"/>
                <w:sz w:val="24"/>
                <w:szCs w:val="24"/>
              </w:rPr>
            </w:pPr>
            <w:r w:rsidRPr="00C5347F">
              <w:rPr>
                <w:rFonts w:ascii="Rockwell Condensed" w:hAnsi="Rockwell Condensed"/>
                <w:sz w:val="24"/>
                <w:szCs w:val="24"/>
              </w:rPr>
              <w:t xml:space="preserve">Exams </w:t>
            </w:r>
            <w:r w:rsidR="00251D48">
              <w:rPr>
                <w:rFonts w:ascii="Rockwell Condensed" w:hAnsi="Rockwell Condensed"/>
                <w:sz w:val="24"/>
                <w:szCs w:val="24"/>
              </w:rPr>
              <w:t>O</w:t>
            </w:r>
            <w:r w:rsidRPr="00C5347F">
              <w:rPr>
                <w:rFonts w:ascii="Rockwell Condensed" w:hAnsi="Rockwell Condensed"/>
                <w:sz w:val="24"/>
                <w:szCs w:val="24"/>
              </w:rPr>
              <w:t>fficer</w:t>
            </w:r>
          </w:p>
        </w:tc>
        <w:tc>
          <w:tcPr>
            <w:tcW w:w="8505" w:type="dxa"/>
          </w:tcPr>
          <w:p w14:paraId="2B9A65ED" w14:textId="22E70FEF" w:rsidR="002940E8" w:rsidRPr="008A55B6" w:rsidRDefault="00251D48" w:rsidP="004268DF">
            <w:pPr>
              <w:spacing w:before="120" w:after="120"/>
              <w:rPr>
                <w:b/>
                <w:sz w:val="24"/>
                <w:szCs w:val="24"/>
              </w:rPr>
            </w:pPr>
            <w:r>
              <w:rPr>
                <w:b/>
                <w:sz w:val="24"/>
                <w:szCs w:val="24"/>
              </w:rPr>
              <w:t>Mrs M Payne</w:t>
            </w:r>
          </w:p>
        </w:tc>
      </w:tr>
      <w:tr w:rsidR="002940E8" w:rsidRPr="008A55B6" w14:paraId="31FA6EC9" w14:textId="77777777" w:rsidTr="006B00C4">
        <w:tc>
          <w:tcPr>
            <w:tcW w:w="2093" w:type="dxa"/>
          </w:tcPr>
          <w:p w14:paraId="3CF083A5" w14:textId="25FCF647" w:rsidR="002940E8" w:rsidRPr="0050573B" w:rsidRDefault="002940E8" w:rsidP="004268DF">
            <w:pPr>
              <w:spacing w:before="120" w:after="120"/>
              <w:rPr>
                <w:rFonts w:ascii="Rockwell Condensed" w:hAnsi="Rockwell Condensed"/>
              </w:rPr>
            </w:pPr>
          </w:p>
        </w:tc>
        <w:tc>
          <w:tcPr>
            <w:tcW w:w="8505" w:type="dxa"/>
          </w:tcPr>
          <w:p w14:paraId="71F7295B" w14:textId="77777777" w:rsidR="002940E8" w:rsidRPr="008A55B6" w:rsidRDefault="002940E8" w:rsidP="004268DF">
            <w:pPr>
              <w:spacing w:before="120" w:after="120"/>
              <w:rPr>
                <w:b/>
                <w:sz w:val="24"/>
                <w:szCs w:val="24"/>
              </w:rPr>
            </w:pPr>
          </w:p>
        </w:tc>
      </w:tr>
      <w:tr w:rsidR="002940E8" w:rsidRPr="008A55B6" w14:paraId="0AAB2203" w14:textId="77777777" w:rsidTr="006B00C4">
        <w:tc>
          <w:tcPr>
            <w:tcW w:w="2093" w:type="dxa"/>
          </w:tcPr>
          <w:p w14:paraId="6F78F00E" w14:textId="77777777" w:rsidR="002940E8" w:rsidRPr="008A55B6" w:rsidRDefault="002940E8" w:rsidP="004268DF">
            <w:pPr>
              <w:spacing w:before="120" w:after="120"/>
              <w:rPr>
                <w:rFonts w:ascii="Rockwell Condensed" w:hAnsi="Rockwell Condensed"/>
                <w:b/>
              </w:rPr>
            </w:pPr>
          </w:p>
        </w:tc>
        <w:tc>
          <w:tcPr>
            <w:tcW w:w="8505" w:type="dxa"/>
          </w:tcPr>
          <w:p w14:paraId="0D9E3D87" w14:textId="77777777" w:rsidR="002940E8" w:rsidRPr="008A55B6" w:rsidRDefault="002940E8" w:rsidP="004268DF">
            <w:pPr>
              <w:spacing w:before="120" w:after="120"/>
              <w:rPr>
                <w:b/>
                <w:sz w:val="24"/>
                <w:szCs w:val="24"/>
              </w:rPr>
            </w:pPr>
          </w:p>
        </w:tc>
      </w:tr>
    </w:tbl>
    <w:p w14:paraId="624488E1" w14:textId="77777777" w:rsidR="00752113" w:rsidRDefault="00752113" w:rsidP="00972530">
      <w:pPr>
        <w:spacing w:before="120" w:after="120" w:line="276" w:lineRule="auto"/>
        <w:rPr>
          <w:rFonts w:ascii="Rockwell" w:hAnsi="Rockwell" w:cs="Arial"/>
          <w:b/>
          <w:color w:val="FF3300"/>
        </w:rPr>
      </w:pPr>
    </w:p>
    <w:p w14:paraId="223F7596" w14:textId="3E2D13D8" w:rsidR="00972530" w:rsidRDefault="00752113" w:rsidP="00D3735F">
      <w:pPr>
        <w:spacing w:after="200" w:line="276" w:lineRule="auto"/>
        <w:rPr>
          <w:rFonts w:ascii="Rockwell" w:hAnsi="Rockwell" w:cs="Arial"/>
          <w:b/>
          <w:color w:val="FF3300"/>
        </w:rPr>
      </w:pPr>
      <w:r>
        <w:rPr>
          <w:rFonts w:ascii="Rockwell" w:hAnsi="Rockwell" w:cs="Arial"/>
          <w:b/>
          <w:color w:val="FF3300"/>
        </w:rPr>
        <w:br w:type="page"/>
      </w:r>
    </w:p>
    <w:p w14:paraId="778ECCF0" w14:textId="55A32545" w:rsidR="00972530" w:rsidRPr="00381FB0" w:rsidRDefault="00381FB0" w:rsidP="00381FB0">
      <w:pPr>
        <w:pStyle w:val="Headinglevel1"/>
        <w:rPr>
          <w:rFonts w:ascii="Rockwell" w:hAnsi="Rockwell"/>
          <w:i/>
        </w:rPr>
      </w:pPr>
      <w:r>
        <w:rPr>
          <w:rFonts w:ascii="Rockwell" w:hAnsi="Rockwell"/>
        </w:rPr>
        <w:lastRenderedPageBreak/>
        <w:t xml:space="preserve">1. </w:t>
      </w:r>
      <w:r w:rsidR="00972530" w:rsidRPr="00381FB0">
        <w:rPr>
          <w:rFonts w:ascii="Rockwell" w:hAnsi="Rockwell"/>
        </w:rPr>
        <w:t>Appeals against internal assessment</w:t>
      </w:r>
      <w:r w:rsidR="00EB671C" w:rsidRPr="00381FB0">
        <w:rPr>
          <w:rFonts w:ascii="Rockwell" w:hAnsi="Rockwell"/>
        </w:rPr>
        <w:t xml:space="preserve"> decisions</w:t>
      </w:r>
      <w:r w:rsidR="00972530" w:rsidRPr="00381FB0">
        <w:rPr>
          <w:rFonts w:ascii="Rockwell" w:hAnsi="Rockwell"/>
        </w:rPr>
        <w:t xml:space="preserve"> </w:t>
      </w:r>
      <w:r w:rsidR="00561839" w:rsidRPr="00381FB0">
        <w:rPr>
          <w:rFonts w:ascii="Rockwell" w:hAnsi="Rockwell"/>
        </w:rPr>
        <w:t>(centre assessed marks)</w:t>
      </w:r>
    </w:p>
    <w:p w14:paraId="3C58FE09" w14:textId="0A1080A5" w:rsidR="00EB671C" w:rsidRPr="00000943" w:rsidRDefault="00972530" w:rsidP="00561839">
      <w:pPr>
        <w:spacing w:before="240" w:after="240" w:line="276" w:lineRule="auto"/>
        <w:jc w:val="both"/>
        <w:rPr>
          <w:rFonts w:ascii="Rockwell" w:hAnsi="Rockwell" w:cs="Arial"/>
          <w:i/>
          <w:color w:val="000000"/>
          <w:sz w:val="24"/>
          <w:szCs w:val="24"/>
        </w:rPr>
      </w:pPr>
      <w:r w:rsidRPr="00EB671C">
        <w:rPr>
          <w:rFonts w:ascii="Rockwell" w:hAnsi="Rockwell" w:cs="Arial"/>
          <w:noProof/>
          <w:sz w:val="24"/>
          <w:szCs w:val="24"/>
        </w:rPr>
        <w:t>This procedure confirms</w:t>
      </w:r>
      <w:r w:rsidR="00251D48">
        <w:rPr>
          <w:rFonts w:ascii="Rockwell" w:hAnsi="Rockwell" w:cs="Arial"/>
          <w:noProof/>
          <w:sz w:val="24"/>
          <w:szCs w:val="24"/>
        </w:rPr>
        <w:t xml:space="preserve"> The Samworth Church Academy </w:t>
      </w:r>
      <w:r w:rsidRPr="00EB671C">
        <w:rPr>
          <w:rFonts w:ascii="Rockwell" w:hAnsi="Rockwell" w:cs="Arial"/>
          <w:sz w:val="24"/>
          <w:szCs w:val="24"/>
        </w:rPr>
        <w:t xml:space="preserve">compliance with JCQ’s </w:t>
      </w:r>
      <w:r w:rsidRPr="00EB671C">
        <w:rPr>
          <w:rFonts w:ascii="Rockwell" w:hAnsi="Rockwell" w:cs="Arial"/>
          <w:i/>
          <w:sz w:val="24"/>
          <w:szCs w:val="24"/>
        </w:rPr>
        <w:t>General Regulations for Approved Centres 201</w:t>
      </w:r>
      <w:r w:rsidR="00546F82">
        <w:rPr>
          <w:rFonts w:ascii="Rockwell" w:hAnsi="Rockwell" w:cs="Arial"/>
          <w:i/>
          <w:sz w:val="24"/>
          <w:szCs w:val="24"/>
        </w:rPr>
        <w:t>8</w:t>
      </w:r>
      <w:r w:rsidRPr="00EB671C">
        <w:rPr>
          <w:rFonts w:ascii="Rockwell" w:hAnsi="Rockwell" w:cs="Arial"/>
          <w:i/>
          <w:sz w:val="24"/>
          <w:szCs w:val="24"/>
        </w:rPr>
        <w:t>-201</w:t>
      </w:r>
      <w:r w:rsidR="00546F82">
        <w:rPr>
          <w:rFonts w:ascii="Rockwell" w:hAnsi="Rockwell" w:cs="Arial"/>
          <w:i/>
          <w:sz w:val="24"/>
          <w:szCs w:val="24"/>
        </w:rPr>
        <w:t>9</w:t>
      </w:r>
      <w:r w:rsidRPr="00EB671C">
        <w:rPr>
          <w:rFonts w:ascii="Rockwell" w:hAnsi="Rockwell" w:cs="Arial"/>
          <w:i/>
          <w:sz w:val="24"/>
          <w:szCs w:val="24"/>
        </w:rPr>
        <w:t xml:space="preserve">, section </w:t>
      </w:r>
      <w:r w:rsidRPr="00000943">
        <w:rPr>
          <w:rFonts w:ascii="Rockwell" w:hAnsi="Rockwell" w:cs="Arial"/>
          <w:i/>
          <w:sz w:val="24"/>
          <w:szCs w:val="24"/>
        </w:rPr>
        <w:t>5.</w:t>
      </w:r>
      <w:r w:rsidR="00000943" w:rsidRPr="00000943">
        <w:rPr>
          <w:rFonts w:ascii="Rockwell" w:hAnsi="Rockwell" w:cs="Arial"/>
          <w:i/>
          <w:sz w:val="24"/>
          <w:szCs w:val="24"/>
          <w:highlight w:val="cyan"/>
        </w:rPr>
        <w:t>7</w:t>
      </w:r>
      <w:r w:rsidRPr="00000943">
        <w:rPr>
          <w:rFonts w:ascii="Rockwell" w:hAnsi="Rockwell" w:cs="Arial"/>
          <w:sz w:val="24"/>
          <w:szCs w:val="24"/>
        </w:rPr>
        <w:t xml:space="preserve"> that the centre has in place </w:t>
      </w:r>
      <w:r w:rsidRPr="00000943">
        <w:rPr>
          <w:rFonts w:ascii="Rockwell" w:hAnsi="Rockwell" w:cs="Arial"/>
          <w:i/>
          <w:sz w:val="24"/>
          <w:szCs w:val="24"/>
        </w:rPr>
        <w:t>“</w:t>
      </w:r>
      <w:r w:rsidRPr="00000943">
        <w:rPr>
          <w:rFonts w:ascii="Rockwell" w:hAnsi="Rockwell" w:cs="Arial"/>
          <w:i/>
          <w:color w:val="000000"/>
          <w:sz w:val="24"/>
          <w:szCs w:val="24"/>
        </w:rPr>
        <w:t xml:space="preserve">a </w:t>
      </w:r>
      <w:r w:rsidRPr="00000943">
        <w:rPr>
          <w:rFonts w:ascii="Rockwell" w:hAnsi="Rockwell" w:cs="Arial"/>
          <w:bCs/>
          <w:i/>
          <w:color w:val="000000"/>
          <w:sz w:val="24"/>
          <w:szCs w:val="24"/>
        </w:rPr>
        <w:t>written</w:t>
      </w:r>
      <w:r w:rsidRPr="00000943">
        <w:rPr>
          <w:rFonts w:ascii="Rockwell" w:hAnsi="Rockwell" w:cs="Arial"/>
          <w:b/>
          <w:bCs/>
          <w:i/>
          <w:color w:val="000000"/>
          <w:sz w:val="24"/>
          <w:szCs w:val="24"/>
        </w:rPr>
        <w:t xml:space="preserve"> </w:t>
      </w:r>
      <w:r w:rsidRPr="00000943">
        <w:rPr>
          <w:rFonts w:ascii="Rockwell" w:hAnsi="Rockwell" w:cs="Arial"/>
          <w:i/>
          <w:color w:val="000000"/>
          <w:sz w:val="24"/>
          <w:szCs w:val="24"/>
        </w:rPr>
        <w:t>internal appeals procedure relating to internal assessment decisions and to ensure that details of this procedure are communicated, made widely available and accessible to all candidates”</w:t>
      </w:r>
      <w:r w:rsidR="00EB671C" w:rsidRPr="00000943">
        <w:rPr>
          <w:rFonts w:ascii="Rockwell" w:hAnsi="Rockwell" w:cs="Arial"/>
          <w:i/>
          <w:color w:val="000000"/>
          <w:sz w:val="24"/>
          <w:szCs w:val="24"/>
        </w:rPr>
        <w:t xml:space="preserve"> </w:t>
      </w:r>
      <w:r w:rsidR="00EB671C" w:rsidRPr="00000943">
        <w:rPr>
          <w:rFonts w:ascii="Rockwell" w:hAnsi="Rockwell" w:cs="Arial"/>
          <w:color w:val="000000"/>
          <w:sz w:val="24"/>
          <w:szCs w:val="24"/>
        </w:rPr>
        <w:t>and that the centre</w:t>
      </w:r>
      <w:r w:rsidR="00EB671C" w:rsidRPr="00000943">
        <w:rPr>
          <w:rFonts w:ascii="Rockwell" w:hAnsi="Rockwell" w:cs="Arial"/>
          <w:i/>
          <w:color w:val="000000"/>
          <w:sz w:val="24"/>
          <w:szCs w:val="24"/>
        </w:rPr>
        <w:t xml:space="preserve"> “must inform candidates of their centre assessed marks</w:t>
      </w:r>
      <w:r w:rsidR="00000943" w:rsidRPr="00000943">
        <w:rPr>
          <w:rFonts w:ascii="Rockwell" w:hAnsi="Rockwell" w:cs="Arial"/>
          <w:i/>
          <w:color w:val="000000"/>
          <w:sz w:val="24"/>
          <w:szCs w:val="24"/>
          <w:highlight w:val="cyan"/>
        </w:rPr>
        <w:t>.</w:t>
      </w:r>
      <w:r w:rsidR="00EB671C" w:rsidRPr="00000943">
        <w:rPr>
          <w:rFonts w:ascii="Rockwell" w:hAnsi="Rockwell" w:cs="Arial"/>
          <w:i/>
          <w:color w:val="000000"/>
          <w:sz w:val="24"/>
          <w:szCs w:val="24"/>
          <w:highlight w:val="cyan"/>
        </w:rPr>
        <w:t xml:space="preserve"> </w:t>
      </w:r>
      <w:r w:rsidR="00000943" w:rsidRPr="00000943">
        <w:rPr>
          <w:rFonts w:ascii="Rockwell" w:hAnsi="Rockwell" w:cs="Arial"/>
          <w:i/>
          <w:color w:val="000000"/>
          <w:sz w:val="24"/>
          <w:szCs w:val="24"/>
          <w:highlight w:val="cyan"/>
        </w:rPr>
        <w:t>A</w:t>
      </w:r>
      <w:r w:rsidR="00EB671C" w:rsidRPr="00000943">
        <w:rPr>
          <w:rFonts w:ascii="Rockwell" w:hAnsi="Rockwell" w:cs="Arial"/>
          <w:i/>
          <w:color w:val="000000"/>
          <w:sz w:val="24"/>
          <w:szCs w:val="24"/>
        </w:rPr>
        <w:t xml:space="preserve"> candidate is allowed to request a review of the centre’s marking before marks are submitted to the awarding body.”</w:t>
      </w:r>
    </w:p>
    <w:p w14:paraId="3D167A02" w14:textId="75D07F70" w:rsidR="00046BB3" w:rsidRDefault="00046BB3" w:rsidP="00046BB3">
      <w:pPr>
        <w:spacing w:before="120" w:after="120" w:line="276" w:lineRule="auto"/>
        <w:jc w:val="both"/>
        <w:rPr>
          <w:rFonts w:ascii="Rockwell" w:hAnsi="Rockwell" w:cs="Arial"/>
          <w:color w:val="000000"/>
          <w:sz w:val="24"/>
          <w:szCs w:val="24"/>
        </w:rPr>
      </w:pPr>
      <w:r>
        <w:rPr>
          <w:rFonts w:ascii="Rockwell" w:hAnsi="Rockwell" w:cs="Arial"/>
          <w:color w:val="000000"/>
          <w:sz w:val="24"/>
          <w:szCs w:val="24"/>
        </w:rPr>
        <w:t>Certain c</w:t>
      </w:r>
      <w:r w:rsidRPr="00046BB3">
        <w:rPr>
          <w:rFonts w:ascii="Rockwell" w:hAnsi="Rockwell" w:cs="Arial"/>
          <w:color w:val="000000"/>
          <w:sz w:val="24"/>
          <w:szCs w:val="24"/>
        </w:rPr>
        <w:t>omponents</w:t>
      </w:r>
      <w:r>
        <w:rPr>
          <w:rFonts w:ascii="Rockwell" w:hAnsi="Rockwell" w:cs="Arial"/>
          <w:color w:val="000000"/>
          <w:sz w:val="24"/>
          <w:szCs w:val="24"/>
        </w:rPr>
        <w:t xml:space="preserve"> of </w:t>
      </w:r>
      <w:r w:rsidR="00FA6472">
        <w:rPr>
          <w:rFonts w:ascii="Rockwell" w:hAnsi="Rockwell" w:cs="Arial"/>
          <w:color w:val="000000"/>
          <w:sz w:val="24"/>
          <w:szCs w:val="24"/>
        </w:rPr>
        <w:t xml:space="preserve">GCSE and GCE </w:t>
      </w:r>
      <w:r w:rsidRPr="00046BB3">
        <w:rPr>
          <w:rFonts w:ascii="Rockwell" w:hAnsi="Rockwell" w:cs="Arial"/>
          <w:color w:val="000000"/>
          <w:sz w:val="24"/>
          <w:szCs w:val="24"/>
        </w:rPr>
        <w:t>(</w:t>
      </w:r>
      <w:r w:rsidR="00207A5D" w:rsidRPr="00207A5D">
        <w:rPr>
          <w:rFonts w:ascii="Rockwell" w:hAnsi="Rockwell"/>
          <w:noProof/>
          <w:sz w:val="24"/>
          <w:szCs w:val="24"/>
          <w:highlight w:val="cyan"/>
        </w:rPr>
        <w:t>legacy</w:t>
      </w:r>
      <w:r w:rsidR="00207A5D">
        <w:rPr>
          <w:rFonts w:ascii="Rockwell" w:hAnsi="Rockwell"/>
          <w:noProof/>
          <w:sz w:val="24"/>
          <w:szCs w:val="24"/>
        </w:rPr>
        <w:t xml:space="preserve"> </w:t>
      </w:r>
      <w:r w:rsidRPr="00046BB3">
        <w:rPr>
          <w:rFonts w:ascii="Rockwell" w:hAnsi="Rockwell"/>
          <w:noProof/>
          <w:sz w:val="24"/>
          <w:szCs w:val="24"/>
        </w:rPr>
        <w:t>GCE coursework, GCE and GCSE non-examination assessments</w:t>
      </w:r>
      <w:r w:rsidRPr="00046BB3">
        <w:rPr>
          <w:rFonts w:ascii="Rockwell" w:hAnsi="Rockwell" w:cs="Arial"/>
          <w:color w:val="000000"/>
          <w:sz w:val="24"/>
          <w:szCs w:val="24"/>
        </w:rPr>
        <w:t>)</w:t>
      </w:r>
      <w:r w:rsidR="004268DF">
        <w:rPr>
          <w:rFonts w:ascii="Rockwell" w:hAnsi="Rockwell" w:cs="Arial"/>
          <w:color w:val="000000"/>
          <w:sz w:val="24"/>
          <w:szCs w:val="24"/>
        </w:rPr>
        <w:t xml:space="preserve"> </w:t>
      </w:r>
      <w:r w:rsidR="004268DF" w:rsidRPr="00207A5D">
        <w:rPr>
          <w:rFonts w:ascii="Rockwell" w:hAnsi="Rockwell" w:cs="Arial"/>
          <w:color w:val="000000"/>
          <w:sz w:val="24"/>
          <w:szCs w:val="24"/>
        </w:rPr>
        <w:t>and other qualifications</w:t>
      </w:r>
      <w:r w:rsidRPr="00207A5D">
        <w:rPr>
          <w:rFonts w:ascii="Rockwell" w:hAnsi="Rockwell" w:cs="Arial"/>
          <w:color w:val="000000"/>
          <w:sz w:val="24"/>
          <w:szCs w:val="24"/>
        </w:rPr>
        <w:t xml:space="preserve"> that contribute to the final grade of the qualification are internally assessed (marked) by the </w:t>
      </w:r>
      <w:r w:rsidR="00296128" w:rsidRPr="00207A5D">
        <w:rPr>
          <w:rFonts w:ascii="Rockwell" w:hAnsi="Rockwell" w:cs="Arial"/>
          <w:color w:val="000000"/>
          <w:sz w:val="24"/>
          <w:szCs w:val="24"/>
        </w:rPr>
        <w:t>centre</w:t>
      </w:r>
      <w:r w:rsidRPr="00207A5D">
        <w:rPr>
          <w:rFonts w:ascii="Rockwell" w:hAnsi="Rockwell" w:cs="Arial"/>
          <w:color w:val="000000"/>
          <w:sz w:val="24"/>
          <w:szCs w:val="24"/>
        </w:rPr>
        <w:t>.</w:t>
      </w:r>
      <w:r>
        <w:rPr>
          <w:rFonts w:ascii="Rockwell" w:hAnsi="Rockwell" w:cs="Arial"/>
          <w:color w:val="000000"/>
          <w:sz w:val="24"/>
          <w:szCs w:val="24"/>
        </w:rPr>
        <w:t xml:space="preserve"> The marks awarded (the internal assessment decisions) are then submitted </w:t>
      </w:r>
      <w:r w:rsidR="009A0013">
        <w:rPr>
          <w:rFonts w:ascii="Rockwell" w:hAnsi="Rockwell" w:cs="Arial"/>
          <w:color w:val="000000"/>
          <w:sz w:val="24"/>
          <w:szCs w:val="24"/>
        </w:rPr>
        <w:t>by the deadline set by the</w:t>
      </w:r>
      <w:r>
        <w:rPr>
          <w:rFonts w:ascii="Rockwell" w:hAnsi="Rockwell" w:cs="Arial"/>
          <w:color w:val="000000"/>
          <w:sz w:val="24"/>
          <w:szCs w:val="24"/>
        </w:rPr>
        <w:t xml:space="preserve"> awarding body for external moderation.</w:t>
      </w:r>
    </w:p>
    <w:p w14:paraId="1DCFFE13" w14:textId="3ADFCD5B" w:rsidR="00E67C87" w:rsidRPr="004767E8" w:rsidRDefault="00D367B2" w:rsidP="00AB60E7">
      <w:pPr>
        <w:spacing w:before="120" w:after="120" w:line="276" w:lineRule="auto"/>
        <w:jc w:val="both"/>
        <w:rPr>
          <w:rFonts w:ascii="Rockwell" w:hAnsi="Rockwell" w:cs="Arial"/>
          <w:color w:val="A6A6A6" w:themeColor="background1" w:themeShade="A6"/>
          <w:sz w:val="24"/>
          <w:szCs w:val="24"/>
        </w:rPr>
      </w:pPr>
      <w:r w:rsidRPr="004767E8">
        <w:rPr>
          <w:rFonts w:ascii="Rockwell" w:hAnsi="Rockwell" w:cs="Arial"/>
          <w:color w:val="A6A6A6" w:themeColor="background1" w:themeShade="A6"/>
          <w:sz w:val="24"/>
          <w:szCs w:val="24"/>
        </w:rPr>
        <w:t>The Samworth Church Academy</w:t>
      </w:r>
      <w:r w:rsidR="00EB671C" w:rsidRPr="004767E8">
        <w:rPr>
          <w:rFonts w:ascii="Rockwell" w:hAnsi="Rockwell" w:cs="Arial"/>
          <w:color w:val="A6A6A6" w:themeColor="background1" w:themeShade="A6"/>
          <w:sz w:val="24"/>
          <w:szCs w:val="24"/>
        </w:rPr>
        <w:t xml:space="preserve"> is committed to ensuring that whenever its staff mark candidates’ work this is done fairly, consistently and in accordance with the awarding body’s specification and subject-specific associated documents.</w:t>
      </w:r>
      <w:r w:rsidR="00E67C87" w:rsidRPr="004767E8">
        <w:rPr>
          <w:rFonts w:ascii="Rockwell" w:hAnsi="Rockwell" w:cs="Arial"/>
          <w:color w:val="A6A6A6" w:themeColor="background1" w:themeShade="A6"/>
          <w:sz w:val="24"/>
          <w:szCs w:val="24"/>
        </w:rPr>
        <w:t xml:space="preserve"> </w:t>
      </w:r>
    </w:p>
    <w:p w14:paraId="6D065556" w14:textId="09640541" w:rsidR="006C26BE" w:rsidRDefault="00D367B2" w:rsidP="00AB60E7">
      <w:pPr>
        <w:spacing w:before="120" w:after="120" w:line="276" w:lineRule="auto"/>
        <w:jc w:val="both"/>
        <w:rPr>
          <w:rFonts w:ascii="Segoe UI" w:eastAsia="Times New Roman" w:hAnsi="Segoe UI" w:cs="Segoe UI"/>
          <w:color w:val="212121"/>
          <w:sz w:val="23"/>
          <w:szCs w:val="23"/>
        </w:rPr>
      </w:pPr>
      <w:r>
        <w:rPr>
          <w:rFonts w:ascii="Rockwell" w:eastAsia="Times New Roman" w:hAnsi="Rockwell" w:cs="Calibri"/>
          <w:color w:val="212121"/>
          <w:sz w:val="24"/>
          <w:szCs w:val="24"/>
        </w:rPr>
        <w:t>The Samworth Church Academy</w:t>
      </w:r>
      <w:r w:rsidR="006C26BE">
        <w:rPr>
          <w:rFonts w:ascii="Rockwell" w:eastAsia="Times New Roman" w:hAnsi="Rockwell" w:cs="Calibri"/>
          <w:color w:val="212121"/>
          <w:sz w:val="24"/>
          <w:szCs w:val="24"/>
        </w:rPr>
        <w:t xml:space="preserve"> ensures that all centre staff follow a robust </w:t>
      </w:r>
      <w:r w:rsidR="006C26BE">
        <w:rPr>
          <w:rFonts w:ascii="Rockwell" w:eastAsia="Times New Roman" w:hAnsi="Rockwell" w:cs="Calibri"/>
          <w:i/>
          <w:iCs/>
          <w:color w:val="212121"/>
          <w:sz w:val="24"/>
          <w:szCs w:val="24"/>
        </w:rPr>
        <w:t>Non-examination assessment policy</w:t>
      </w:r>
      <w:r w:rsidR="006C26BE">
        <w:rPr>
          <w:rFonts w:ascii="Rockwell" w:eastAsia="Times New Roman" w:hAnsi="Rockwell" w:cs="Calibri"/>
          <w:color w:val="212121"/>
          <w:sz w:val="24"/>
          <w:szCs w:val="24"/>
        </w:rPr>
        <w:t xml:space="preserve"> (for the management of GCE and GCSE non-examination assessments). This policy </w:t>
      </w:r>
      <w:r w:rsidR="006C26BE" w:rsidRPr="00207A5D">
        <w:rPr>
          <w:rFonts w:ascii="Rockwell" w:eastAsia="Times New Roman" w:hAnsi="Rockwell" w:cs="Calibri"/>
          <w:color w:val="212121"/>
          <w:sz w:val="24"/>
          <w:szCs w:val="24"/>
        </w:rPr>
        <w:t>details all procedures relating to non-examination assessments</w:t>
      </w:r>
      <w:r w:rsidR="00E67C87" w:rsidRPr="00207A5D">
        <w:rPr>
          <w:rFonts w:ascii="Rockwell" w:eastAsia="Times New Roman" w:hAnsi="Rockwell" w:cs="Calibri"/>
          <w:color w:val="212121"/>
          <w:sz w:val="24"/>
          <w:szCs w:val="24"/>
        </w:rPr>
        <w:t xml:space="preserve"> for GCE, GCSE,</w:t>
      </w:r>
      <w:r>
        <w:rPr>
          <w:rFonts w:ascii="Rockwell" w:eastAsia="Times New Roman" w:hAnsi="Rockwell" w:cs="Calibri"/>
          <w:color w:val="212121"/>
          <w:sz w:val="24"/>
          <w:szCs w:val="24"/>
        </w:rPr>
        <w:t xml:space="preserve"> BTEC, Cambridge Technical, City &amp; Guilds and </w:t>
      </w:r>
      <w:r w:rsidR="00E67C87" w:rsidRPr="00207A5D">
        <w:rPr>
          <w:rFonts w:ascii="Rockwell" w:eastAsia="Times New Roman" w:hAnsi="Rockwell" w:cs="Calibri"/>
          <w:color w:val="212121"/>
          <w:sz w:val="24"/>
          <w:szCs w:val="24"/>
        </w:rPr>
        <w:t>Project qualifications</w:t>
      </w:r>
      <w:r w:rsidR="006C26BE" w:rsidRPr="00207A5D">
        <w:rPr>
          <w:rFonts w:ascii="Rockwell" w:eastAsia="Times New Roman" w:hAnsi="Rockwell" w:cs="Calibri"/>
          <w:color w:val="212121"/>
          <w:sz w:val="24"/>
          <w:szCs w:val="24"/>
        </w:rPr>
        <w:t>, including the marking and</w:t>
      </w:r>
      <w:r w:rsidR="006C26BE">
        <w:rPr>
          <w:rFonts w:ascii="Rockwell" w:eastAsia="Times New Roman" w:hAnsi="Rockwell" w:cs="Calibri"/>
          <w:color w:val="212121"/>
          <w:sz w:val="24"/>
          <w:szCs w:val="24"/>
        </w:rPr>
        <w:t xml:space="preserve"> quality assurance processes which relevant teaching staff are required to follow.</w:t>
      </w:r>
    </w:p>
    <w:p w14:paraId="71860A9E" w14:textId="720427D5" w:rsidR="00E67C87" w:rsidRPr="00D367B2" w:rsidRDefault="00EB671C" w:rsidP="00AB60E7">
      <w:pPr>
        <w:spacing w:before="120" w:after="120" w:line="276" w:lineRule="auto"/>
        <w:jc w:val="both"/>
        <w:rPr>
          <w:rFonts w:ascii="Rockwell" w:hAnsi="Rockwell" w:cs="Arial"/>
          <w:sz w:val="24"/>
          <w:szCs w:val="24"/>
        </w:rPr>
      </w:pPr>
      <w:r w:rsidRPr="00D367B2">
        <w:rPr>
          <w:rFonts w:ascii="Rockwell" w:hAnsi="Rockwell" w:cs="Arial"/>
          <w:sz w:val="24"/>
          <w:szCs w:val="24"/>
        </w:rPr>
        <w:t>Candidates’ work will be marked by staff who have appropriate knowledge, understanding and skill, and who have b</w:t>
      </w:r>
      <w:r w:rsidR="00D367B2" w:rsidRPr="00D367B2">
        <w:rPr>
          <w:rFonts w:ascii="Rockwell" w:hAnsi="Rockwell" w:cs="Arial"/>
          <w:sz w:val="24"/>
          <w:szCs w:val="24"/>
        </w:rPr>
        <w:t>een trained in this activity.  The Samworth Church Academy</w:t>
      </w:r>
      <w:r w:rsidRPr="00D367B2">
        <w:rPr>
          <w:rFonts w:ascii="Rockwell" w:hAnsi="Rockwell" w:cs="Arial"/>
          <w:sz w:val="24"/>
          <w:szCs w:val="24"/>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6911564C" w14:textId="54F53D90" w:rsidR="00244D5C" w:rsidRDefault="00561839" w:rsidP="00AB60E7">
      <w:pPr>
        <w:spacing w:before="120" w:after="120" w:line="276" w:lineRule="auto"/>
        <w:jc w:val="both"/>
      </w:pPr>
      <w:r w:rsidRPr="00FA6472">
        <w:rPr>
          <w:rFonts w:ascii="Rockwell" w:hAnsi="Rockwell"/>
          <w:noProof/>
          <w:sz w:val="24"/>
          <w:szCs w:val="24"/>
        </w:rPr>
        <w:t xml:space="preserve">On being informed of </w:t>
      </w:r>
      <w:r w:rsidR="00B35D13" w:rsidRPr="00FA6472">
        <w:rPr>
          <w:rFonts w:ascii="Rockwell" w:hAnsi="Rockwell"/>
          <w:noProof/>
          <w:sz w:val="24"/>
          <w:szCs w:val="24"/>
        </w:rPr>
        <w:t xml:space="preserve">their </w:t>
      </w:r>
      <w:r w:rsidRPr="00FA6472">
        <w:rPr>
          <w:rFonts w:ascii="Rockwell" w:hAnsi="Rockwell"/>
          <w:noProof/>
          <w:sz w:val="24"/>
          <w:szCs w:val="24"/>
        </w:rPr>
        <w:t>centre assessed marks</w:t>
      </w:r>
      <w:r w:rsidR="00FA6472" w:rsidRPr="00FA6472">
        <w:rPr>
          <w:rFonts w:ascii="Rockwell" w:hAnsi="Rockwell"/>
          <w:noProof/>
          <w:sz w:val="24"/>
          <w:szCs w:val="24"/>
        </w:rPr>
        <w:t xml:space="preserve">, </w:t>
      </w:r>
      <w:r w:rsidRPr="00FA6472">
        <w:rPr>
          <w:rFonts w:ascii="Rockwell" w:hAnsi="Rockwell"/>
          <w:noProof/>
          <w:sz w:val="24"/>
          <w:szCs w:val="24"/>
        </w:rPr>
        <w:t>i</w:t>
      </w:r>
      <w:r w:rsidR="00AC3F41" w:rsidRPr="00FA6472">
        <w:rPr>
          <w:rFonts w:ascii="Rockwell" w:hAnsi="Rockwell"/>
          <w:noProof/>
          <w:sz w:val="24"/>
          <w:szCs w:val="24"/>
        </w:rPr>
        <w:t xml:space="preserve">f a candidate believes that </w:t>
      </w:r>
      <w:r w:rsidR="00B35D13" w:rsidRPr="00FA6472">
        <w:rPr>
          <w:rFonts w:ascii="Rockwell" w:hAnsi="Rockwell"/>
          <w:noProof/>
          <w:sz w:val="24"/>
          <w:szCs w:val="24"/>
        </w:rPr>
        <w:t>the above procedures were not followed</w:t>
      </w:r>
      <w:r w:rsidR="00AC3F41" w:rsidRPr="00FA6472">
        <w:rPr>
          <w:rFonts w:ascii="Rockwell" w:hAnsi="Rockwell"/>
          <w:noProof/>
          <w:sz w:val="24"/>
          <w:szCs w:val="24"/>
        </w:rPr>
        <w:t xml:space="preserve"> in relation to</w:t>
      </w:r>
      <w:r w:rsidR="00244D5C">
        <w:rPr>
          <w:rFonts w:ascii="Rockwell" w:hAnsi="Rockwell"/>
          <w:noProof/>
          <w:sz w:val="24"/>
          <w:szCs w:val="24"/>
        </w:rPr>
        <w:t xml:space="preserve"> the marking of</w:t>
      </w:r>
      <w:r w:rsidR="00AC3F41" w:rsidRPr="00FA6472">
        <w:rPr>
          <w:rFonts w:ascii="Rockwell" w:hAnsi="Rockwell"/>
          <w:noProof/>
          <w:sz w:val="24"/>
          <w:szCs w:val="24"/>
        </w:rPr>
        <w:t xml:space="preserve"> his/her work, </w:t>
      </w:r>
      <w:r w:rsidR="00B35D13" w:rsidRPr="00FA6472">
        <w:rPr>
          <w:rFonts w:ascii="Rockwell" w:hAnsi="Rockwell"/>
          <w:noProof/>
          <w:sz w:val="24"/>
          <w:szCs w:val="24"/>
        </w:rPr>
        <w:t>or that the assessor has not properly applied the mark scheme</w:t>
      </w:r>
      <w:r w:rsidR="00BC7C18" w:rsidRPr="00FA6472">
        <w:rPr>
          <w:rFonts w:ascii="Rockwell" w:hAnsi="Rockwell"/>
          <w:noProof/>
          <w:sz w:val="24"/>
          <w:szCs w:val="24"/>
        </w:rPr>
        <w:t xml:space="preserve"> to his/her marking, then </w:t>
      </w:r>
      <w:r w:rsidR="00AC3F41" w:rsidRPr="00FA6472">
        <w:rPr>
          <w:rFonts w:ascii="Rockwell" w:hAnsi="Rockwell"/>
          <w:noProof/>
          <w:sz w:val="24"/>
          <w:szCs w:val="24"/>
        </w:rPr>
        <w:t xml:space="preserve">he/she may make use of </w:t>
      </w:r>
      <w:r w:rsidR="00AC3F41" w:rsidRPr="00207A5D">
        <w:rPr>
          <w:rFonts w:ascii="Rockwell" w:hAnsi="Rockwell"/>
          <w:noProof/>
          <w:sz w:val="24"/>
          <w:szCs w:val="24"/>
          <w:highlight w:val="cyan"/>
        </w:rPr>
        <w:t>th</w:t>
      </w:r>
      <w:r w:rsidR="00207A5D" w:rsidRPr="00207A5D">
        <w:rPr>
          <w:rFonts w:ascii="Rockwell" w:hAnsi="Rockwell"/>
          <w:noProof/>
          <w:sz w:val="24"/>
          <w:szCs w:val="24"/>
          <w:highlight w:val="cyan"/>
        </w:rPr>
        <w:t>e</w:t>
      </w:r>
      <w:r w:rsidR="00AC3F41" w:rsidRPr="00FA6472">
        <w:rPr>
          <w:rFonts w:ascii="Rockwell" w:hAnsi="Rockwell"/>
          <w:noProof/>
          <w:sz w:val="24"/>
          <w:szCs w:val="24"/>
        </w:rPr>
        <w:t xml:space="preserve"> appeals procedure</w:t>
      </w:r>
      <w:r w:rsidR="00207A5D">
        <w:rPr>
          <w:rFonts w:ascii="Rockwell" w:hAnsi="Rockwell"/>
          <w:noProof/>
          <w:sz w:val="24"/>
          <w:szCs w:val="24"/>
        </w:rPr>
        <w:t xml:space="preserve"> </w:t>
      </w:r>
      <w:r w:rsidR="00207A5D" w:rsidRPr="00207A5D">
        <w:rPr>
          <w:rFonts w:ascii="Rockwell" w:hAnsi="Rockwell"/>
          <w:noProof/>
          <w:sz w:val="24"/>
          <w:szCs w:val="24"/>
          <w:highlight w:val="cyan"/>
        </w:rPr>
        <w:t>below</w:t>
      </w:r>
      <w:r w:rsidR="00BC7C18" w:rsidRPr="00FA6472">
        <w:rPr>
          <w:rFonts w:ascii="Rockwell" w:hAnsi="Rockwell"/>
          <w:noProof/>
          <w:sz w:val="24"/>
          <w:szCs w:val="24"/>
        </w:rPr>
        <w:t xml:space="preserve"> to </w:t>
      </w:r>
      <w:r w:rsidR="00237634">
        <w:rPr>
          <w:rFonts w:ascii="Rockwell" w:hAnsi="Rockwell"/>
          <w:noProof/>
          <w:sz w:val="24"/>
          <w:szCs w:val="24"/>
        </w:rPr>
        <w:t xml:space="preserve">consider whether to </w:t>
      </w:r>
      <w:r w:rsidR="00BC7C18" w:rsidRPr="00FA6472">
        <w:rPr>
          <w:rFonts w:ascii="Rockwell" w:hAnsi="Rockwell"/>
          <w:noProof/>
          <w:sz w:val="24"/>
          <w:szCs w:val="24"/>
        </w:rPr>
        <w:t xml:space="preserve">request a </w:t>
      </w:r>
      <w:r w:rsidR="00BC7C18" w:rsidRPr="00237634">
        <w:rPr>
          <w:rFonts w:ascii="Rockwell" w:hAnsi="Rockwell"/>
          <w:noProof/>
          <w:sz w:val="24"/>
          <w:szCs w:val="24"/>
        </w:rPr>
        <w:t xml:space="preserve">review </w:t>
      </w:r>
      <w:r w:rsidR="00237634" w:rsidRPr="00237634">
        <w:rPr>
          <w:rFonts w:ascii="Rockwell" w:hAnsi="Rockwell"/>
          <w:sz w:val="24"/>
          <w:szCs w:val="24"/>
        </w:rPr>
        <w:t xml:space="preserve">of the </w:t>
      </w:r>
      <w:r w:rsidR="00244D5C">
        <w:rPr>
          <w:rFonts w:ascii="Rockwell" w:hAnsi="Rockwell"/>
          <w:sz w:val="24"/>
          <w:szCs w:val="24"/>
        </w:rPr>
        <w:t xml:space="preserve">centre’s </w:t>
      </w:r>
      <w:r w:rsidR="00237634" w:rsidRPr="00237634">
        <w:rPr>
          <w:rFonts w:ascii="Rockwell" w:hAnsi="Rockwell"/>
          <w:sz w:val="24"/>
          <w:szCs w:val="24"/>
        </w:rPr>
        <w:t>marking</w:t>
      </w:r>
      <w:r w:rsidR="00237634" w:rsidRPr="00237634">
        <w:t>.</w:t>
      </w:r>
    </w:p>
    <w:p w14:paraId="5F479859" w14:textId="77777777" w:rsidR="006B00C4" w:rsidRDefault="006B00C4" w:rsidP="00AB60E7">
      <w:pPr>
        <w:spacing w:before="120" w:after="120" w:line="276" w:lineRule="auto"/>
        <w:jc w:val="both"/>
      </w:pPr>
    </w:p>
    <w:p w14:paraId="2D366777" w14:textId="01FABDF8" w:rsidR="00AB60E7" w:rsidRPr="00D3735F" w:rsidRDefault="00D367B2" w:rsidP="00AB60E7">
      <w:pPr>
        <w:spacing w:before="120" w:after="120" w:line="276" w:lineRule="auto"/>
        <w:jc w:val="both"/>
        <w:rPr>
          <w:rFonts w:ascii="Rockwell" w:hAnsi="Rockwell"/>
          <w:sz w:val="24"/>
          <w:szCs w:val="24"/>
        </w:rPr>
      </w:pPr>
      <w:r>
        <w:rPr>
          <w:rFonts w:ascii="Rockwell" w:hAnsi="Rockwell"/>
          <w:sz w:val="24"/>
          <w:szCs w:val="24"/>
          <w:highlight w:val="cyan"/>
        </w:rPr>
        <w:t>The Samworth Church Academy</w:t>
      </w:r>
      <w:r w:rsidR="00AB60E7" w:rsidRPr="00AB60E7">
        <w:rPr>
          <w:rFonts w:ascii="Rockwell" w:hAnsi="Rockwell"/>
          <w:sz w:val="24"/>
          <w:szCs w:val="24"/>
          <w:highlight w:val="cyan"/>
        </w:rPr>
        <w:t xml:space="preserve"> will</w:t>
      </w:r>
    </w:p>
    <w:p w14:paraId="14C44319" w14:textId="3BDCBDD1" w:rsidR="0050262A" w:rsidRDefault="00F6577A"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ensure that candidates are informed of their centre assessed marks so that they may request a review of the centre’s marking before marks are submitted to the awarding body.</w:t>
      </w:r>
    </w:p>
    <w:p w14:paraId="7EC7BA34" w14:textId="77777777" w:rsidR="00DB3640" w:rsidRPr="00D55D97" w:rsidRDefault="00DB3640" w:rsidP="00AB60E7">
      <w:pPr>
        <w:pStyle w:val="ListParagraph"/>
        <w:spacing w:before="120" w:after="120" w:line="276" w:lineRule="auto"/>
        <w:ind w:left="714"/>
        <w:jc w:val="both"/>
        <w:rPr>
          <w:rFonts w:ascii="Rockwell" w:hAnsi="Rockwell" w:cs="Arial"/>
          <w:color w:val="7F7F7F" w:themeColor="text1" w:themeTint="80"/>
        </w:rPr>
      </w:pPr>
    </w:p>
    <w:p w14:paraId="38B95193" w14:textId="2F9777C0" w:rsidR="0050262A" w:rsidRPr="0050262A" w:rsidRDefault="00F6577A"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inform candidates that they may request copies of materials</w:t>
      </w:r>
      <w:r w:rsidR="00237634" w:rsidRPr="0050262A">
        <w:rPr>
          <w:rFonts w:ascii="Rockwell" w:hAnsi="Rockwell" w:cs="Arial"/>
          <w:color w:val="7F7F7F" w:themeColor="text1" w:themeTint="80"/>
          <w:sz w:val="24"/>
          <w:szCs w:val="24"/>
        </w:rPr>
        <w:t xml:space="preserve"> </w:t>
      </w:r>
      <w:r w:rsidR="00237634" w:rsidRPr="0050262A">
        <w:rPr>
          <w:rFonts w:ascii="Rockwell" w:hAnsi="Rockwell" w:cs="Arial"/>
          <w:sz w:val="24"/>
          <w:szCs w:val="24"/>
        </w:rPr>
        <w:t xml:space="preserve">(for example, a copy of their marked work, the relevant specification, the mark scheme and </w:t>
      </w:r>
      <w:r w:rsidR="00C634F2" w:rsidRPr="0050262A">
        <w:rPr>
          <w:rFonts w:ascii="Rockwell" w:hAnsi="Rockwell" w:cs="Arial"/>
          <w:sz w:val="24"/>
          <w:szCs w:val="24"/>
        </w:rPr>
        <w:t xml:space="preserve">any other </w:t>
      </w:r>
      <w:r w:rsidR="00237634" w:rsidRPr="0050262A">
        <w:rPr>
          <w:rFonts w:ascii="Rockwell" w:hAnsi="Rockwell" w:cs="Arial"/>
          <w:sz w:val="24"/>
          <w:szCs w:val="24"/>
        </w:rPr>
        <w:t>associated subject-specific documents)</w:t>
      </w:r>
      <w:r w:rsidRPr="0050262A">
        <w:rPr>
          <w:rFonts w:ascii="Rockwell" w:hAnsi="Rockwell" w:cs="Arial"/>
          <w:color w:val="7F7F7F" w:themeColor="text1" w:themeTint="80"/>
          <w:sz w:val="24"/>
          <w:szCs w:val="24"/>
        </w:rPr>
        <w:t xml:space="preserve"> to assist them in considering whether to request a review of the centre’s marking of the assessment.</w:t>
      </w:r>
    </w:p>
    <w:p w14:paraId="6EE388B2" w14:textId="77777777" w:rsidR="0050262A" w:rsidRPr="0050262A" w:rsidRDefault="0050262A" w:rsidP="00AB60E7">
      <w:pPr>
        <w:pStyle w:val="ListParagraph"/>
        <w:jc w:val="both"/>
        <w:rPr>
          <w:rFonts w:ascii="Rockwell" w:hAnsi="Rockwell" w:cs="Arial"/>
          <w:color w:val="7F7F7F" w:themeColor="text1" w:themeTint="80"/>
          <w:sz w:val="24"/>
          <w:szCs w:val="24"/>
        </w:rPr>
      </w:pPr>
    </w:p>
    <w:p w14:paraId="05124805" w14:textId="3C6598CA" w:rsidR="0050262A" w:rsidRPr="0050262A" w:rsidRDefault="00F6577A"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lastRenderedPageBreak/>
        <w:t>having received a request for copies of materials, promptly make them available to the candidate</w:t>
      </w:r>
      <w:r w:rsidR="00C634F2" w:rsidRPr="0050262A">
        <w:rPr>
          <w:rFonts w:ascii="Rockwell" w:hAnsi="Rockwell" w:cs="Arial"/>
          <w:color w:val="7F7F7F" w:themeColor="text1" w:themeTint="80"/>
          <w:sz w:val="24"/>
          <w:szCs w:val="24"/>
        </w:rPr>
        <w:t xml:space="preserve"> </w:t>
      </w:r>
      <w:r w:rsidR="00C634F2" w:rsidRPr="0050262A">
        <w:rPr>
          <w:rFonts w:ascii="Rockwell" w:hAnsi="Rockwell" w:cs="Arial"/>
          <w:sz w:val="24"/>
          <w:szCs w:val="24"/>
        </w:rPr>
        <w:t xml:space="preserve">within </w:t>
      </w:r>
      <w:r w:rsidR="00D367B2">
        <w:rPr>
          <w:rFonts w:ascii="Rockwell" w:hAnsi="Rockwell" w:cs="Arial"/>
          <w:sz w:val="24"/>
          <w:szCs w:val="24"/>
        </w:rPr>
        <w:t>4 working days</w:t>
      </w:r>
      <w:r w:rsidRPr="0050262A">
        <w:rPr>
          <w:rFonts w:ascii="Rockwell" w:hAnsi="Rockwell" w:cs="Arial"/>
          <w:sz w:val="24"/>
          <w:szCs w:val="24"/>
        </w:rPr>
        <w:t>.</w:t>
      </w:r>
    </w:p>
    <w:p w14:paraId="06265899" w14:textId="77777777" w:rsidR="0050262A" w:rsidRPr="00D55D97" w:rsidRDefault="0050262A" w:rsidP="00AB60E7">
      <w:pPr>
        <w:pStyle w:val="ListParagraph"/>
        <w:jc w:val="both"/>
        <w:rPr>
          <w:rFonts w:ascii="Rockwell" w:hAnsi="Rockwell" w:cs="Arial"/>
          <w:color w:val="7F7F7F" w:themeColor="text1" w:themeTint="80"/>
        </w:rPr>
      </w:pPr>
    </w:p>
    <w:p w14:paraId="1D6D6E00" w14:textId="2058E7E4" w:rsidR="0050262A" w:rsidRDefault="00F6577A"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provide candidates with sufficient time</w:t>
      </w:r>
      <w:r w:rsidR="00C634F2" w:rsidRPr="0050262A">
        <w:rPr>
          <w:rFonts w:ascii="Rockwell" w:hAnsi="Rockwell" w:cs="Arial"/>
          <w:color w:val="7F7F7F" w:themeColor="text1" w:themeTint="80"/>
          <w:sz w:val="24"/>
          <w:szCs w:val="24"/>
        </w:rPr>
        <w:t xml:space="preserve"> </w:t>
      </w:r>
      <w:r w:rsidRPr="0050262A">
        <w:rPr>
          <w:rFonts w:ascii="Rockwell" w:hAnsi="Rockwell" w:cs="Arial"/>
          <w:color w:val="7F7F7F" w:themeColor="text1" w:themeTint="80"/>
          <w:sz w:val="24"/>
          <w:szCs w:val="24"/>
        </w:rPr>
        <w:t>in order to allow them to review copies of materials and reach a decision.</w:t>
      </w:r>
    </w:p>
    <w:p w14:paraId="2353C252" w14:textId="77777777" w:rsidR="0050262A" w:rsidRPr="00D55D97" w:rsidRDefault="0050262A" w:rsidP="00AB60E7">
      <w:pPr>
        <w:pStyle w:val="ListParagraph"/>
        <w:jc w:val="both"/>
        <w:rPr>
          <w:rFonts w:ascii="Rockwell" w:hAnsi="Rockwell" w:cs="Arial"/>
          <w:color w:val="7F7F7F" w:themeColor="text1" w:themeTint="80"/>
        </w:rPr>
      </w:pPr>
    </w:p>
    <w:p w14:paraId="7563F3AA" w14:textId="2A36F459" w:rsidR="0050262A" w:rsidRDefault="00F149C8"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DB3640">
        <w:rPr>
          <w:rFonts w:ascii="Rockwell" w:hAnsi="Rockwell" w:cs="Arial"/>
          <w:color w:val="7F7F7F" w:themeColor="text1" w:themeTint="80"/>
          <w:sz w:val="24"/>
          <w:szCs w:val="24"/>
        </w:rPr>
        <w:t xml:space="preserve">provide a clear deadline for candidates to submit a request for a review of the centre’s marking. Requests will not be accepted after this deadline. Requests must be made in writing </w:t>
      </w:r>
      <w:r w:rsidR="00D367B2">
        <w:rPr>
          <w:rFonts w:ascii="Rockwell" w:hAnsi="Rockwell" w:cs="Arial"/>
          <w:sz w:val="24"/>
          <w:szCs w:val="24"/>
        </w:rPr>
        <w:t>within 4 working days</w:t>
      </w:r>
      <w:r w:rsidR="00244D5C" w:rsidRPr="00DB3640">
        <w:rPr>
          <w:rFonts w:ascii="Rockwell" w:hAnsi="Rockwell" w:cs="Arial"/>
          <w:sz w:val="24"/>
          <w:szCs w:val="24"/>
        </w:rPr>
        <w:t xml:space="preserve"> </w:t>
      </w:r>
      <w:r w:rsidR="00C634F2" w:rsidRPr="00DB3640">
        <w:rPr>
          <w:rFonts w:ascii="Rockwell" w:hAnsi="Rockwell" w:cs="Arial"/>
          <w:sz w:val="24"/>
          <w:szCs w:val="24"/>
        </w:rPr>
        <w:t>of receiving copies of the</w:t>
      </w:r>
      <w:r w:rsidR="00C634F2" w:rsidRPr="0050262A">
        <w:rPr>
          <w:rFonts w:ascii="Rockwell" w:hAnsi="Rockwell" w:cs="Arial"/>
          <w:sz w:val="24"/>
          <w:szCs w:val="24"/>
        </w:rPr>
        <w:t xml:space="preserve"> requested materials</w:t>
      </w:r>
      <w:r w:rsidR="004767E8">
        <w:rPr>
          <w:rFonts w:ascii="Rockwell" w:hAnsi="Rockwell" w:cs="Arial"/>
          <w:sz w:val="24"/>
          <w:szCs w:val="24"/>
        </w:rPr>
        <w:t xml:space="preserve"> b</w:t>
      </w:r>
      <w:r w:rsidR="00611108">
        <w:rPr>
          <w:rFonts w:ascii="Rockwell" w:hAnsi="Rockwell"/>
          <w:sz w:val="24"/>
          <w:szCs w:val="24"/>
        </w:rPr>
        <w:t xml:space="preserve">y completing </w:t>
      </w:r>
      <w:r w:rsidR="00D3735F" w:rsidRPr="00611108">
        <w:rPr>
          <w:rFonts w:ascii="Rockwell" w:hAnsi="Rockwell"/>
          <w:sz w:val="24"/>
          <w:szCs w:val="24"/>
        </w:rPr>
        <w:t xml:space="preserve">the </w:t>
      </w:r>
      <w:r w:rsidR="004767E8">
        <w:rPr>
          <w:rFonts w:ascii="Rockwell" w:hAnsi="Rockwell"/>
          <w:b/>
          <w:sz w:val="24"/>
          <w:szCs w:val="24"/>
        </w:rPr>
        <w:t>I</w:t>
      </w:r>
      <w:r w:rsidR="00D3735F" w:rsidRPr="00611108">
        <w:rPr>
          <w:rFonts w:ascii="Rockwell" w:hAnsi="Rockwell"/>
          <w:b/>
          <w:sz w:val="24"/>
          <w:szCs w:val="24"/>
        </w:rPr>
        <w:t xml:space="preserve">nternal </w:t>
      </w:r>
      <w:r w:rsidR="004767E8">
        <w:rPr>
          <w:rFonts w:ascii="Rockwell" w:hAnsi="Rockwell"/>
          <w:b/>
          <w:sz w:val="24"/>
          <w:szCs w:val="24"/>
        </w:rPr>
        <w:t>A</w:t>
      </w:r>
      <w:r w:rsidR="00D3735F" w:rsidRPr="00611108">
        <w:rPr>
          <w:rFonts w:ascii="Rockwell" w:hAnsi="Rockwell"/>
          <w:b/>
          <w:sz w:val="24"/>
          <w:szCs w:val="24"/>
        </w:rPr>
        <w:t>ppeals form</w:t>
      </w:r>
      <w:r w:rsidR="004767E8">
        <w:rPr>
          <w:rFonts w:ascii="Rockwell" w:hAnsi="Rockwell"/>
          <w:b/>
          <w:sz w:val="24"/>
          <w:szCs w:val="24"/>
        </w:rPr>
        <w:t xml:space="preserve">, </w:t>
      </w:r>
      <w:r w:rsidR="004767E8">
        <w:rPr>
          <w:rFonts w:ascii="Rockwell" w:hAnsi="Rockwell"/>
          <w:sz w:val="24"/>
          <w:szCs w:val="24"/>
        </w:rPr>
        <w:t>see page 7</w:t>
      </w:r>
      <w:r w:rsidR="00F6577A" w:rsidRPr="00611108">
        <w:rPr>
          <w:rFonts w:ascii="Rockwell" w:hAnsi="Rockwell" w:cs="Arial"/>
          <w:color w:val="7F7F7F" w:themeColor="text1" w:themeTint="80"/>
          <w:sz w:val="24"/>
          <w:szCs w:val="24"/>
        </w:rPr>
        <w:t>.</w:t>
      </w:r>
    </w:p>
    <w:p w14:paraId="0B5A3284" w14:textId="77777777" w:rsidR="00DB3640" w:rsidRPr="00D55D97" w:rsidRDefault="00DB3640" w:rsidP="00AB60E7">
      <w:pPr>
        <w:pStyle w:val="ListParagraph"/>
        <w:spacing w:before="120" w:after="120" w:line="276" w:lineRule="auto"/>
        <w:ind w:left="714"/>
        <w:jc w:val="both"/>
        <w:rPr>
          <w:rFonts w:ascii="Rockwell" w:hAnsi="Rockwell" w:cs="Arial"/>
          <w:color w:val="7F7F7F" w:themeColor="text1" w:themeTint="80"/>
        </w:rPr>
      </w:pPr>
    </w:p>
    <w:p w14:paraId="7642054D" w14:textId="202B070D" w:rsidR="0050262A" w:rsidRPr="0050262A" w:rsidRDefault="00F6577A"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50262A">
        <w:rPr>
          <w:rFonts w:ascii="Rockwell" w:hAnsi="Rockwell" w:cs="Tahoma"/>
          <w:color w:val="7F7F7F" w:themeColor="text1" w:themeTint="80"/>
          <w:sz w:val="24"/>
          <w:szCs w:val="24"/>
        </w:rPr>
        <w:t xml:space="preserve">allow </w:t>
      </w:r>
      <w:r w:rsidR="004767E8">
        <w:rPr>
          <w:rFonts w:ascii="Rockwell" w:hAnsi="Rockwell" w:cs="Tahoma"/>
          <w:color w:val="7F7F7F" w:themeColor="text1" w:themeTint="80"/>
          <w:sz w:val="24"/>
          <w:szCs w:val="24"/>
        </w:rPr>
        <w:t>3 working days</w:t>
      </w:r>
      <w:r w:rsidR="00244D5C">
        <w:rPr>
          <w:rFonts w:ascii="Rockwell" w:hAnsi="Rockwell" w:cs="Tahoma"/>
          <w:color w:val="7F7F7F" w:themeColor="text1" w:themeTint="80"/>
          <w:sz w:val="24"/>
          <w:szCs w:val="24"/>
        </w:rPr>
        <w:t xml:space="preserve"> </w:t>
      </w:r>
      <w:r w:rsidRPr="0050262A">
        <w:rPr>
          <w:rFonts w:ascii="Rockwell" w:hAnsi="Rockwell" w:cs="Tahoma"/>
          <w:color w:val="7F7F7F" w:themeColor="text1" w:themeTint="80"/>
          <w:sz w:val="24"/>
          <w:szCs w:val="24"/>
        </w:rPr>
        <w:t>for the review to be carried out, to make any necessary changes to marks and to inform the candidate of the outcome, all before the awarding body’s deadline.</w:t>
      </w:r>
    </w:p>
    <w:p w14:paraId="079D5243" w14:textId="77777777" w:rsidR="0050262A" w:rsidRPr="00D55D97" w:rsidRDefault="0050262A" w:rsidP="00AB60E7">
      <w:pPr>
        <w:pStyle w:val="ListParagraph"/>
        <w:jc w:val="both"/>
        <w:rPr>
          <w:rFonts w:ascii="Rockwell" w:hAnsi="Rockwell" w:cs="Arial"/>
          <w:color w:val="7F7F7F" w:themeColor="text1" w:themeTint="80"/>
        </w:rPr>
      </w:pPr>
    </w:p>
    <w:p w14:paraId="58AA8D18" w14:textId="12D16B3C" w:rsidR="0050262A" w:rsidRDefault="00F6577A"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 xml:space="preserve">ensure that the review of marking is carried out by an assessor who has appropriate competence, has had no previous involvement in the assessment of that candidate and has no personal interest in the review. </w:t>
      </w:r>
    </w:p>
    <w:p w14:paraId="7807714A" w14:textId="77777777" w:rsidR="0050262A" w:rsidRPr="00D55D97" w:rsidRDefault="0050262A" w:rsidP="00AB60E7">
      <w:pPr>
        <w:pStyle w:val="ListParagraph"/>
        <w:jc w:val="both"/>
        <w:rPr>
          <w:rFonts w:ascii="Rockwell" w:hAnsi="Rockwell" w:cs="Arial"/>
          <w:color w:val="7F7F7F" w:themeColor="text1" w:themeTint="80"/>
        </w:rPr>
      </w:pPr>
    </w:p>
    <w:p w14:paraId="17E11FD7" w14:textId="070B8CFB" w:rsidR="0050262A" w:rsidRDefault="00F6577A"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50262A">
        <w:rPr>
          <w:rFonts w:ascii="Rockwell" w:hAnsi="Rockwell" w:cs="Arial"/>
          <w:color w:val="7F7F7F" w:themeColor="text1" w:themeTint="80"/>
          <w:sz w:val="24"/>
          <w:szCs w:val="24"/>
        </w:rPr>
        <w:t>instruct the reviewer to ensure that the candidate’s mark is consistent with the standard set by the centre.</w:t>
      </w:r>
    </w:p>
    <w:p w14:paraId="01B3F3D9" w14:textId="77777777" w:rsidR="0050262A" w:rsidRPr="00D55D97" w:rsidRDefault="0050262A" w:rsidP="00AB60E7">
      <w:pPr>
        <w:pStyle w:val="ListParagraph"/>
        <w:jc w:val="both"/>
        <w:rPr>
          <w:rFonts w:ascii="Rockwell" w:hAnsi="Rockwell" w:cs="Arial"/>
          <w:color w:val="7F7F7F" w:themeColor="text1" w:themeTint="80"/>
        </w:rPr>
      </w:pPr>
    </w:p>
    <w:p w14:paraId="49D4D56A" w14:textId="612C24CA" w:rsidR="00F149C8" w:rsidRPr="00DB3640" w:rsidRDefault="00F149C8" w:rsidP="00AB60E7">
      <w:pPr>
        <w:pStyle w:val="ListParagraph"/>
        <w:numPr>
          <w:ilvl w:val="0"/>
          <w:numId w:val="23"/>
        </w:numPr>
        <w:spacing w:before="120" w:after="120" w:line="276" w:lineRule="auto"/>
        <w:ind w:left="714" w:hanging="357"/>
        <w:jc w:val="both"/>
        <w:rPr>
          <w:rFonts w:ascii="Rockwell" w:hAnsi="Rockwell" w:cs="Arial"/>
          <w:color w:val="7F7F7F" w:themeColor="text1" w:themeTint="80"/>
          <w:sz w:val="24"/>
          <w:szCs w:val="24"/>
        </w:rPr>
      </w:pPr>
      <w:r w:rsidRPr="00DB3640">
        <w:rPr>
          <w:rFonts w:ascii="Rockwell" w:hAnsi="Rockwell" w:cs="Arial"/>
          <w:color w:val="7F7F7F" w:themeColor="text1" w:themeTint="80"/>
          <w:sz w:val="24"/>
          <w:szCs w:val="24"/>
        </w:rPr>
        <w:t>inform the candidate in writing of the outcome of the review of the centre’s marking.</w:t>
      </w:r>
    </w:p>
    <w:p w14:paraId="538966EA" w14:textId="70CEC8F6" w:rsidR="00F149C8" w:rsidRPr="00AB60E7" w:rsidRDefault="00F149C8" w:rsidP="00AB60E7">
      <w:pPr>
        <w:spacing w:before="120" w:after="120" w:line="276" w:lineRule="auto"/>
        <w:jc w:val="both"/>
        <w:rPr>
          <w:rFonts w:ascii="Rockwell" w:hAnsi="Rockwell" w:cs="Arial"/>
          <w:color w:val="7F7F7F" w:themeColor="text1" w:themeTint="80"/>
          <w:sz w:val="24"/>
          <w:szCs w:val="24"/>
        </w:rPr>
      </w:pPr>
      <w:r w:rsidRPr="00012BA4">
        <w:rPr>
          <w:rFonts w:ascii="Rockwell" w:hAnsi="Rockwell" w:cs="Arial"/>
          <w:color w:val="7F7F7F" w:themeColor="text1" w:themeTint="80"/>
          <w:sz w:val="24"/>
          <w:szCs w:val="24"/>
          <w:highlight w:val="cyan"/>
        </w:rPr>
        <w:t>The</w:t>
      </w:r>
      <w:r w:rsidRPr="00AB60E7">
        <w:rPr>
          <w:rFonts w:ascii="Rockwell" w:hAnsi="Rockwell" w:cs="Arial"/>
          <w:color w:val="7F7F7F" w:themeColor="text1" w:themeTint="80"/>
          <w:sz w:val="24"/>
          <w:szCs w:val="24"/>
        </w:rPr>
        <w:t xml:space="preserve"> outcome of the review of the centre’s marking will be made known to the </w:t>
      </w:r>
      <w:r w:rsidR="004767E8">
        <w:rPr>
          <w:rFonts w:ascii="Rockwell" w:hAnsi="Rockwell" w:cs="Arial"/>
          <w:color w:val="7F7F7F" w:themeColor="text1" w:themeTint="80"/>
          <w:sz w:val="24"/>
          <w:szCs w:val="24"/>
        </w:rPr>
        <w:t>H</w:t>
      </w:r>
      <w:r w:rsidRPr="00AB60E7">
        <w:rPr>
          <w:rFonts w:ascii="Rockwell" w:hAnsi="Rockwell" w:cs="Arial"/>
          <w:color w:val="7F7F7F" w:themeColor="text1" w:themeTint="80"/>
          <w:sz w:val="24"/>
          <w:szCs w:val="24"/>
        </w:rPr>
        <w:t xml:space="preserve">ead of </w:t>
      </w:r>
      <w:r w:rsidR="004767E8">
        <w:rPr>
          <w:rFonts w:ascii="Rockwell" w:hAnsi="Rockwell" w:cs="Arial"/>
          <w:color w:val="7F7F7F" w:themeColor="text1" w:themeTint="80"/>
          <w:sz w:val="24"/>
          <w:szCs w:val="24"/>
        </w:rPr>
        <w:t>C</w:t>
      </w:r>
      <w:r w:rsidRPr="00AB60E7">
        <w:rPr>
          <w:rFonts w:ascii="Rockwell" w:hAnsi="Rockwell" w:cs="Arial"/>
          <w:color w:val="7F7F7F" w:themeColor="text1" w:themeTint="80"/>
          <w:sz w:val="24"/>
          <w:szCs w:val="24"/>
        </w:rPr>
        <w:t>entre.  A written record of the review will be kept and made available to the awarding body upon request.</w:t>
      </w:r>
    </w:p>
    <w:p w14:paraId="6266497D" w14:textId="56094DEC" w:rsidR="00D3735F" w:rsidRPr="0050262A" w:rsidRDefault="00E67C87" w:rsidP="00AB60E7">
      <w:pPr>
        <w:spacing w:line="276" w:lineRule="auto"/>
        <w:jc w:val="both"/>
        <w:rPr>
          <w:rFonts w:ascii="Rockwell" w:hAnsi="Rockwell" w:cs="Arial"/>
          <w:color w:val="7F7F7F" w:themeColor="text1" w:themeTint="80"/>
          <w:sz w:val="24"/>
          <w:szCs w:val="24"/>
        </w:rPr>
      </w:pPr>
      <w:r w:rsidRPr="00DB3640">
        <w:rPr>
          <w:rFonts w:ascii="Rockwell" w:hAnsi="Rockwell" w:cs="Arial"/>
          <w:color w:val="7F7F7F" w:themeColor="text1" w:themeTint="80"/>
          <w:sz w:val="24"/>
          <w:szCs w:val="24"/>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0B1CE481" w14:textId="56EB89A0" w:rsidR="004268DF" w:rsidRDefault="00244D5C" w:rsidP="00554C81">
      <w:pPr>
        <w:spacing w:before="120" w:after="120" w:line="276" w:lineRule="auto"/>
        <w:ind w:right="-166"/>
        <w:rPr>
          <w:rStyle w:val="Hyperlink"/>
          <w:rFonts w:ascii="Rockwell" w:hAnsi="Rockwell" w:cs="Arial"/>
          <w:color w:val="auto"/>
          <w:sz w:val="20"/>
          <w:szCs w:val="20"/>
          <w:highlight w:val="yellow"/>
          <w:u w:val="none"/>
        </w:rPr>
      </w:pPr>
      <w:r>
        <w:rPr>
          <w:rFonts w:ascii="Rockwell" w:eastAsia="Times New Roman" w:hAnsi="Rockwell" w:cs="Arial"/>
          <w:sz w:val="20"/>
          <w:szCs w:val="20"/>
        </w:rPr>
        <w:t>Th</w:t>
      </w:r>
      <w:r w:rsidR="00143D70">
        <w:rPr>
          <w:rFonts w:ascii="Rockwell" w:eastAsia="Times New Roman" w:hAnsi="Rockwell" w:cs="Arial"/>
          <w:sz w:val="20"/>
          <w:szCs w:val="20"/>
        </w:rPr>
        <w:t>e</w:t>
      </w:r>
      <w:r w:rsidR="00903444" w:rsidRPr="0050262A">
        <w:rPr>
          <w:rFonts w:ascii="Rockwell" w:eastAsia="Times New Roman" w:hAnsi="Rockwell" w:cs="Arial"/>
          <w:sz w:val="20"/>
          <w:szCs w:val="20"/>
        </w:rPr>
        <w:t xml:space="preserve"> </w:t>
      </w:r>
      <w:r w:rsidR="00F6577A" w:rsidRPr="0050262A">
        <w:rPr>
          <w:rFonts w:ascii="Rockwell" w:eastAsia="Times New Roman" w:hAnsi="Rockwell" w:cs="Arial"/>
          <w:sz w:val="20"/>
          <w:szCs w:val="20"/>
        </w:rPr>
        <w:t xml:space="preserve">procedure </w:t>
      </w:r>
      <w:r w:rsidR="008D0AB5" w:rsidRPr="0050262A">
        <w:rPr>
          <w:rFonts w:ascii="Rockwell" w:eastAsia="Times New Roman" w:hAnsi="Rockwell" w:cs="Arial"/>
          <w:sz w:val="20"/>
          <w:szCs w:val="20"/>
        </w:rPr>
        <w:t xml:space="preserve">(in </w:t>
      </w:r>
      <w:r w:rsidR="007840F3" w:rsidRPr="0050262A">
        <w:rPr>
          <w:rFonts w:ascii="Rockwell" w:eastAsia="Times New Roman" w:hAnsi="Rockwell" w:cs="Arial"/>
          <w:color w:val="7F7F7F" w:themeColor="text1" w:themeTint="80"/>
          <w:sz w:val="20"/>
          <w:szCs w:val="20"/>
        </w:rPr>
        <w:t>grey font</w:t>
      </w:r>
      <w:r w:rsidR="008D0AB5" w:rsidRPr="0050262A">
        <w:rPr>
          <w:rFonts w:ascii="Rockwell" w:eastAsia="Times New Roman" w:hAnsi="Rockwell" w:cs="Arial"/>
          <w:sz w:val="20"/>
          <w:szCs w:val="20"/>
        </w:rPr>
        <w:t xml:space="preserve">) </w:t>
      </w:r>
      <w:r w:rsidR="00903444" w:rsidRPr="0050262A">
        <w:rPr>
          <w:rFonts w:ascii="Rockwell" w:eastAsia="Times New Roman" w:hAnsi="Rockwell" w:cs="Arial"/>
          <w:sz w:val="20"/>
          <w:szCs w:val="20"/>
        </w:rPr>
        <w:t xml:space="preserve">is </w:t>
      </w:r>
      <w:r w:rsidR="007840F3" w:rsidRPr="0050262A">
        <w:rPr>
          <w:rFonts w:ascii="Rockwell" w:eastAsia="Times New Roman" w:hAnsi="Rockwell" w:cs="Arial"/>
          <w:sz w:val="20"/>
          <w:szCs w:val="20"/>
        </w:rPr>
        <w:t>quoted</w:t>
      </w:r>
      <w:r w:rsidR="007840F3">
        <w:rPr>
          <w:rFonts w:ascii="Rockwell" w:eastAsia="Times New Roman" w:hAnsi="Rockwell" w:cs="Arial"/>
          <w:sz w:val="20"/>
          <w:szCs w:val="20"/>
        </w:rPr>
        <w:t xml:space="preserve"> directly </w:t>
      </w:r>
      <w:r w:rsidR="00903444" w:rsidRPr="00F6577A">
        <w:rPr>
          <w:rFonts w:ascii="Rockwell" w:eastAsia="Times New Roman" w:hAnsi="Rockwell" w:cs="Arial"/>
          <w:sz w:val="20"/>
          <w:szCs w:val="20"/>
        </w:rPr>
        <w:t xml:space="preserve">from </w:t>
      </w:r>
      <w:r w:rsidR="008D0AB5" w:rsidRPr="00F6577A">
        <w:rPr>
          <w:rFonts w:ascii="Rockwell" w:eastAsia="Times New Roman" w:hAnsi="Rockwell" w:cs="Arial"/>
          <w:sz w:val="20"/>
          <w:szCs w:val="20"/>
        </w:rPr>
        <w:t xml:space="preserve">the </w:t>
      </w:r>
      <w:r w:rsidR="00903444" w:rsidRPr="00DB3640">
        <w:rPr>
          <w:rFonts w:ascii="Rockwell Condensed" w:eastAsia="Times New Roman" w:hAnsi="Rockwell Condensed" w:cs="Arial"/>
          <w:sz w:val="20"/>
          <w:szCs w:val="20"/>
        </w:rPr>
        <w:t>JCQ</w:t>
      </w:r>
      <w:r w:rsidR="008D0AB5" w:rsidRPr="00F6577A">
        <w:rPr>
          <w:rFonts w:ascii="Rockwell" w:eastAsia="Times New Roman" w:hAnsi="Rockwell" w:cs="Arial"/>
          <w:sz w:val="20"/>
          <w:szCs w:val="20"/>
        </w:rPr>
        <w:t xml:space="preserve"> publication</w:t>
      </w:r>
      <w:r w:rsidR="00903444" w:rsidRPr="00F6577A">
        <w:rPr>
          <w:rFonts w:ascii="Rockwell" w:eastAsia="Times New Roman" w:hAnsi="Rockwell" w:cs="Arial"/>
          <w:sz w:val="20"/>
          <w:szCs w:val="20"/>
        </w:rPr>
        <w:t xml:space="preserve"> </w:t>
      </w:r>
      <w:hyperlink r:id="rId10" w:history="1">
        <w:r w:rsidR="00F6577A" w:rsidRPr="00DB3640">
          <w:rPr>
            <w:rStyle w:val="Hyperlink"/>
            <w:rFonts w:ascii="Rockwell Condensed" w:hAnsi="Rockwell Condensed" w:cs="Arial"/>
            <w:sz w:val="20"/>
            <w:szCs w:val="20"/>
          </w:rPr>
          <w:t>Reviews of marking (centre assessed marks) suggested template for centres</w:t>
        </w:r>
      </w:hyperlink>
      <w:r w:rsidR="004268DF">
        <w:rPr>
          <w:rStyle w:val="Hyperlink"/>
          <w:rFonts w:ascii="Rockwell" w:hAnsi="Rockwell" w:cs="Arial"/>
          <w:i/>
          <w:sz w:val="20"/>
          <w:szCs w:val="20"/>
        </w:rPr>
        <w:t xml:space="preserve"> </w:t>
      </w:r>
    </w:p>
    <w:p w14:paraId="253971F0" w14:textId="0200BDB1" w:rsidR="003365DA" w:rsidRPr="00381FB0" w:rsidRDefault="00381FB0" w:rsidP="00381FB0">
      <w:pPr>
        <w:pStyle w:val="Headinglevel1"/>
        <w:rPr>
          <w:rFonts w:ascii="Rockwell" w:hAnsi="Rockwell"/>
        </w:rPr>
      </w:pPr>
      <w:r>
        <w:rPr>
          <w:rFonts w:ascii="Rockwell" w:hAnsi="Rockwell"/>
        </w:rPr>
        <w:t xml:space="preserve">2. </w:t>
      </w:r>
      <w:r w:rsidR="003365DA" w:rsidRPr="00381FB0">
        <w:rPr>
          <w:rFonts w:ascii="Rockwell" w:hAnsi="Rockwell"/>
        </w:rPr>
        <w:t xml:space="preserve">Appeals against </w:t>
      </w:r>
      <w:r w:rsidR="002940E8" w:rsidRPr="00381FB0">
        <w:rPr>
          <w:rFonts w:ascii="Rockwell" w:hAnsi="Rockwell"/>
        </w:rPr>
        <w:t xml:space="preserve">the </w:t>
      </w:r>
      <w:r w:rsidR="003365DA" w:rsidRPr="00381FB0">
        <w:rPr>
          <w:rFonts w:ascii="Rockwell" w:hAnsi="Rockwell"/>
        </w:rPr>
        <w:t>centre</w:t>
      </w:r>
      <w:r w:rsidR="002940E8" w:rsidRPr="00381FB0">
        <w:rPr>
          <w:rFonts w:ascii="Rockwell" w:hAnsi="Rockwell"/>
        </w:rPr>
        <w:t>’s</w:t>
      </w:r>
      <w:r w:rsidR="003365DA" w:rsidRPr="00381FB0">
        <w:rPr>
          <w:rFonts w:ascii="Rockwell" w:hAnsi="Rockwell"/>
        </w:rPr>
        <w:t xml:space="preserve"> </w:t>
      </w:r>
      <w:r w:rsidR="00752113" w:rsidRPr="00381FB0">
        <w:rPr>
          <w:rFonts w:ascii="Rockwell" w:hAnsi="Rockwell"/>
        </w:rPr>
        <w:t>decision not</w:t>
      </w:r>
      <w:r w:rsidR="003365DA" w:rsidRPr="00381FB0">
        <w:rPr>
          <w:rFonts w:ascii="Rockwell" w:hAnsi="Rockwell"/>
        </w:rPr>
        <w:t xml:space="preserve"> to support </w:t>
      </w:r>
      <w:r w:rsidR="002940E8" w:rsidRPr="00381FB0">
        <w:rPr>
          <w:rFonts w:ascii="Rockwell" w:hAnsi="Rockwell"/>
        </w:rPr>
        <w:t xml:space="preserve">a </w:t>
      </w:r>
      <w:r w:rsidR="003365DA" w:rsidRPr="00381FB0">
        <w:rPr>
          <w:rFonts w:ascii="Rockwell" w:hAnsi="Rockwell"/>
        </w:rPr>
        <w:t>clerical check, a review of marking, a review of moderation or an appeal</w:t>
      </w:r>
    </w:p>
    <w:p w14:paraId="362D7435" w14:textId="7BBD038A" w:rsidR="00207A5D" w:rsidRPr="00207A5D" w:rsidRDefault="004767E8" w:rsidP="00AB60E7">
      <w:pPr>
        <w:autoSpaceDE w:val="0"/>
        <w:autoSpaceDN w:val="0"/>
        <w:adjustRightInd w:val="0"/>
        <w:spacing w:before="120" w:after="120" w:line="276" w:lineRule="auto"/>
        <w:jc w:val="both"/>
        <w:rPr>
          <w:rFonts w:ascii="Rockwell" w:hAnsi="Rockwell" w:cs="Arial"/>
          <w:i/>
          <w:color w:val="000000"/>
          <w:sz w:val="24"/>
          <w:szCs w:val="24"/>
        </w:rPr>
      </w:pPr>
      <w:r>
        <w:rPr>
          <w:rFonts w:ascii="Rockwell" w:hAnsi="Rockwell" w:cs="Arial"/>
          <w:noProof/>
          <w:sz w:val="24"/>
          <w:szCs w:val="24"/>
        </w:rPr>
        <w:t xml:space="preserve">This procedure confirms The Samworth Church Academy’s </w:t>
      </w:r>
      <w:r w:rsidR="003365DA" w:rsidRPr="00752113">
        <w:rPr>
          <w:rFonts w:ascii="Rockwell" w:hAnsi="Rockwell" w:cs="Arial"/>
          <w:sz w:val="24"/>
          <w:szCs w:val="24"/>
        </w:rPr>
        <w:t xml:space="preserve">compliance with JCQ’s </w:t>
      </w:r>
      <w:r w:rsidR="003365DA" w:rsidRPr="00752113">
        <w:rPr>
          <w:rFonts w:ascii="Rockwell" w:hAnsi="Rockwell" w:cs="Arial"/>
          <w:i/>
          <w:sz w:val="24"/>
          <w:szCs w:val="24"/>
        </w:rPr>
        <w:t>General Regulations for Approved Centres 201</w:t>
      </w:r>
      <w:r w:rsidR="00207A5D" w:rsidRPr="00207A5D">
        <w:rPr>
          <w:rFonts w:ascii="Rockwell" w:hAnsi="Rockwell" w:cs="Arial"/>
          <w:i/>
          <w:sz w:val="24"/>
          <w:szCs w:val="24"/>
          <w:highlight w:val="cyan"/>
        </w:rPr>
        <w:t>8</w:t>
      </w:r>
      <w:r w:rsidR="003365DA" w:rsidRPr="00752113">
        <w:rPr>
          <w:rFonts w:ascii="Rockwell" w:hAnsi="Rockwell" w:cs="Arial"/>
          <w:i/>
          <w:sz w:val="24"/>
          <w:szCs w:val="24"/>
        </w:rPr>
        <w:t>-201</w:t>
      </w:r>
      <w:r w:rsidR="00207A5D" w:rsidRPr="00207A5D">
        <w:rPr>
          <w:rFonts w:ascii="Rockwell" w:hAnsi="Rockwell" w:cs="Arial"/>
          <w:i/>
          <w:sz w:val="24"/>
          <w:szCs w:val="24"/>
          <w:highlight w:val="cyan"/>
        </w:rPr>
        <w:t>9</w:t>
      </w:r>
      <w:r w:rsidR="003365DA" w:rsidRPr="00752113">
        <w:rPr>
          <w:rFonts w:ascii="Rockwell" w:hAnsi="Rockwell" w:cs="Arial"/>
          <w:i/>
          <w:sz w:val="24"/>
          <w:szCs w:val="24"/>
        </w:rPr>
        <w:t>, section 5.1</w:t>
      </w:r>
      <w:r w:rsidR="00207A5D" w:rsidRPr="00207A5D">
        <w:rPr>
          <w:rFonts w:ascii="Rockwell" w:hAnsi="Rockwell" w:cs="Arial"/>
          <w:i/>
          <w:sz w:val="24"/>
          <w:szCs w:val="24"/>
          <w:highlight w:val="cyan"/>
        </w:rPr>
        <w:t>3</w:t>
      </w:r>
      <w:r w:rsidR="003365DA" w:rsidRPr="00752113">
        <w:rPr>
          <w:rFonts w:ascii="Rockwell" w:hAnsi="Rockwell" w:cs="Arial"/>
          <w:i/>
          <w:sz w:val="24"/>
          <w:szCs w:val="24"/>
        </w:rPr>
        <w:t xml:space="preserve"> </w:t>
      </w:r>
      <w:r w:rsidR="003365DA" w:rsidRPr="00752113">
        <w:rPr>
          <w:rFonts w:ascii="Rockwell" w:hAnsi="Rockwell" w:cs="Arial"/>
          <w:sz w:val="24"/>
          <w:szCs w:val="24"/>
        </w:rPr>
        <w:t>that the centre has in place</w:t>
      </w:r>
      <w:r w:rsidR="003365DA" w:rsidRPr="00752113">
        <w:rPr>
          <w:rFonts w:ascii="Rockwell" w:hAnsi="Rockwell" w:cs="Arial"/>
          <w:b/>
          <w:bCs/>
          <w:i/>
          <w:color w:val="000000"/>
          <w:sz w:val="24"/>
          <w:szCs w:val="24"/>
        </w:rPr>
        <w:t xml:space="preserve"> “</w:t>
      </w:r>
      <w:r w:rsidR="003365DA" w:rsidRPr="00752113">
        <w:rPr>
          <w:rFonts w:ascii="Rockwell" w:hAnsi="Rockwell" w:cs="Arial"/>
          <w:i/>
          <w:color w:val="000000"/>
          <w:sz w:val="24"/>
          <w:szCs w:val="24"/>
        </w:rPr>
        <w:t xml:space="preserve">a </w:t>
      </w:r>
      <w:r w:rsidR="003365DA" w:rsidRPr="00752113">
        <w:rPr>
          <w:rFonts w:ascii="Rockwell" w:hAnsi="Rockwell" w:cs="Arial"/>
          <w:bCs/>
          <w:i/>
          <w:color w:val="000000"/>
          <w:sz w:val="24"/>
          <w:szCs w:val="24"/>
        </w:rPr>
        <w:t xml:space="preserve">written </w:t>
      </w:r>
      <w:r w:rsidR="003365DA" w:rsidRPr="00752113">
        <w:rPr>
          <w:rFonts w:ascii="Rockwell" w:hAnsi="Rockwell" w:cs="Arial"/>
          <w:i/>
          <w:color w:val="000000"/>
          <w:sz w:val="24"/>
          <w:szCs w:val="24"/>
        </w:rPr>
        <w:t>internal appeals procedure to manage disputes when a candidate disagrees with a centre decision not to support a clerical check, a review of marking, a review of moderation or an appeal...”</w:t>
      </w:r>
    </w:p>
    <w:p w14:paraId="48F25D9D" w14:textId="56201881" w:rsidR="00135FEF" w:rsidRDefault="00903444" w:rsidP="00AB60E7">
      <w:pPr>
        <w:spacing w:before="120" w:after="120" w:line="276" w:lineRule="auto"/>
        <w:jc w:val="both"/>
        <w:rPr>
          <w:rFonts w:ascii="Rockwell" w:hAnsi="Rockwell" w:cs="Arial"/>
          <w:sz w:val="24"/>
          <w:szCs w:val="24"/>
        </w:rPr>
      </w:pPr>
      <w:r w:rsidRPr="00752113">
        <w:rPr>
          <w:rFonts w:ascii="Rockwell" w:hAnsi="Rockwell" w:cs="Arial"/>
          <w:sz w:val="24"/>
          <w:szCs w:val="24"/>
        </w:rPr>
        <w:t xml:space="preserve">Following the </w:t>
      </w:r>
      <w:r w:rsidR="00B76344" w:rsidRPr="00752113">
        <w:rPr>
          <w:rFonts w:ascii="Rockwell" w:hAnsi="Rockwell" w:cs="Arial"/>
          <w:sz w:val="24"/>
          <w:szCs w:val="24"/>
        </w:rPr>
        <w:t>issue of results</w:t>
      </w:r>
      <w:r w:rsidR="0069794D" w:rsidRPr="00752113">
        <w:rPr>
          <w:rFonts w:ascii="Rockwell" w:hAnsi="Rockwell" w:cs="Arial"/>
          <w:sz w:val="24"/>
          <w:szCs w:val="24"/>
        </w:rPr>
        <w:t>,</w:t>
      </w:r>
      <w:r w:rsidR="00B76344" w:rsidRPr="00752113">
        <w:rPr>
          <w:rFonts w:ascii="Rockwell" w:hAnsi="Rockwell" w:cs="Arial"/>
          <w:sz w:val="24"/>
          <w:szCs w:val="24"/>
        </w:rPr>
        <w:t xml:space="preserve"> </w:t>
      </w:r>
      <w:r w:rsidR="008D0AB5" w:rsidRPr="00752113">
        <w:rPr>
          <w:rFonts w:ascii="Rockwell" w:hAnsi="Rockwell" w:cs="Arial"/>
          <w:sz w:val="24"/>
          <w:szCs w:val="24"/>
        </w:rPr>
        <w:t xml:space="preserve">awarding bodies </w:t>
      </w:r>
      <w:r w:rsidR="00B76344" w:rsidRPr="00752113">
        <w:rPr>
          <w:rFonts w:ascii="Rockwell" w:hAnsi="Rockwell" w:cs="Arial"/>
          <w:sz w:val="24"/>
          <w:szCs w:val="24"/>
        </w:rPr>
        <w:t xml:space="preserve">make </w:t>
      </w:r>
      <w:r w:rsidR="008D0AB5" w:rsidRPr="00752113">
        <w:rPr>
          <w:rFonts w:ascii="Rockwell" w:hAnsi="Rockwell" w:cs="Arial"/>
          <w:sz w:val="24"/>
          <w:szCs w:val="24"/>
        </w:rPr>
        <w:t>post-results services</w:t>
      </w:r>
      <w:r w:rsidR="00B76344" w:rsidRPr="00752113">
        <w:rPr>
          <w:rFonts w:ascii="Rockwell" w:hAnsi="Rockwell" w:cs="Arial"/>
          <w:sz w:val="24"/>
          <w:szCs w:val="24"/>
        </w:rPr>
        <w:t xml:space="preserve"> available</w:t>
      </w:r>
      <w:r w:rsidR="008D0AB5" w:rsidRPr="00752113">
        <w:rPr>
          <w:rFonts w:ascii="Rockwell" w:hAnsi="Rockwell" w:cs="Arial"/>
          <w:sz w:val="24"/>
          <w:szCs w:val="24"/>
        </w:rPr>
        <w:t xml:space="preserve">. </w:t>
      </w:r>
      <w:r w:rsidR="009E794E">
        <w:rPr>
          <w:rFonts w:ascii="Rockwell" w:hAnsi="Rockwell" w:cs="Arial"/>
          <w:sz w:val="24"/>
          <w:szCs w:val="24"/>
        </w:rPr>
        <w:t>Ful</w:t>
      </w:r>
      <w:r w:rsidRPr="00752113">
        <w:rPr>
          <w:rFonts w:ascii="Rockwell" w:hAnsi="Rockwell" w:cs="Arial"/>
          <w:sz w:val="24"/>
          <w:szCs w:val="24"/>
        </w:rPr>
        <w:t xml:space="preserve">l details of these services, internal deadlines for requesting a service and fees charged </w:t>
      </w:r>
      <w:r w:rsidR="00F548D0" w:rsidRPr="00752113">
        <w:rPr>
          <w:rFonts w:ascii="Rockwell" w:hAnsi="Rockwell" w:cs="Arial"/>
          <w:sz w:val="24"/>
          <w:szCs w:val="24"/>
        </w:rPr>
        <w:t>are</w:t>
      </w:r>
      <w:r w:rsidRPr="00752113">
        <w:rPr>
          <w:rFonts w:ascii="Rockwell" w:hAnsi="Rockwell" w:cs="Arial"/>
          <w:sz w:val="24"/>
          <w:szCs w:val="24"/>
        </w:rPr>
        <w:t xml:space="preserve"> provided by the exams officer.</w:t>
      </w:r>
      <w:r w:rsidR="00752113">
        <w:rPr>
          <w:rFonts w:ascii="Rockwell" w:hAnsi="Rockwell" w:cs="Arial"/>
          <w:sz w:val="24"/>
          <w:szCs w:val="24"/>
        </w:rPr>
        <w:t xml:space="preserve"> </w:t>
      </w:r>
    </w:p>
    <w:p w14:paraId="61256AD5" w14:textId="23509547" w:rsidR="00903444" w:rsidRPr="00752113" w:rsidRDefault="007840F3" w:rsidP="00AB60E7">
      <w:pPr>
        <w:spacing w:before="120" w:after="120" w:line="276" w:lineRule="auto"/>
        <w:jc w:val="both"/>
        <w:rPr>
          <w:rFonts w:ascii="Rockwell" w:hAnsi="Rockwell" w:cs="Arial"/>
          <w:sz w:val="24"/>
          <w:szCs w:val="24"/>
        </w:rPr>
      </w:pPr>
      <w:r>
        <w:rPr>
          <w:rFonts w:ascii="Rockwell" w:hAnsi="Rockwell" w:cs="Arial"/>
          <w:sz w:val="24"/>
          <w:szCs w:val="24"/>
        </w:rPr>
        <w:lastRenderedPageBreak/>
        <w:t xml:space="preserve">Candidates are also informed of the arrangements for post-results services </w:t>
      </w:r>
      <w:r w:rsidRPr="00B9377C">
        <w:rPr>
          <w:rFonts w:ascii="Rockwell" w:hAnsi="Rockwell" w:cs="Arial"/>
          <w:b/>
          <w:sz w:val="24"/>
          <w:szCs w:val="24"/>
        </w:rPr>
        <w:t>before</w:t>
      </w:r>
      <w:r>
        <w:rPr>
          <w:rFonts w:ascii="Rockwell" w:hAnsi="Rockwell" w:cs="Arial"/>
          <w:sz w:val="24"/>
          <w:szCs w:val="24"/>
        </w:rPr>
        <w:t xml:space="preserve"> they sit any exams and the accessibility of s</w:t>
      </w:r>
      <w:r w:rsidRPr="007840F3">
        <w:rPr>
          <w:rFonts w:ascii="Rockwell" w:hAnsi="Rockwell" w:cs="Arial"/>
          <w:sz w:val="24"/>
          <w:szCs w:val="24"/>
        </w:rPr>
        <w:t>enior members of centre staff immediately after the publication of results</w:t>
      </w:r>
      <w:r w:rsidR="00B9377C">
        <w:rPr>
          <w:rFonts w:ascii="Rockwell" w:hAnsi="Rockwell" w:cs="Arial"/>
          <w:sz w:val="24"/>
          <w:szCs w:val="24"/>
        </w:rPr>
        <w:t>.</w:t>
      </w:r>
    </w:p>
    <w:p w14:paraId="738045A4" w14:textId="108824B9" w:rsidR="00E10E9D" w:rsidRPr="00752113" w:rsidRDefault="00E10E9D" w:rsidP="00AB60E7">
      <w:pPr>
        <w:spacing w:before="120" w:after="120" w:line="276" w:lineRule="auto"/>
        <w:jc w:val="both"/>
        <w:rPr>
          <w:rFonts w:ascii="Rockwell" w:hAnsi="Rockwell" w:cs="Arial"/>
          <w:sz w:val="24"/>
          <w:szCs w:val="24"/>
        </w:rPr>
      </w:pPr>
      <w:r w:rsidRPr="00752113">
        <w:rPr>
          <w:rFonts w:ascii="Rockwell" w:hAnsi="Rockwell" w:cs="Arial"/>
          <w:sz w:val="24"/>
          <w:szCs w:val="24"/>
        </w:rPr>
        <w:t xml:space="preserve">If the centre or a candidate (or </w:t>
      </w:r>
      <w:r w:rsidR="00FD36DF" w:rsidRPr="00752113">
        <w:rPr>
          <w:rFonts w:ascii="Rockwell" w:hAnsi="Rockwell" w:cs="Arial"/>
          <w:sz w:val="24"/>
          <w:szCs w:val="24"/>
        </w:rPr>
        <w:t xml:space="preserve">his/her </w:t>
      </w:r>
      <w:r w:rsidRPr="00752113">
        <w:rPr>
          <w:rFonts w:ascii="Rockwell" w:hAnsi="Rockwell" w:cs="Arial"/>
          <w:sz w:val="24"/>
          <w:szCs w:val="24"/>
        </w:rPr>
        <w:t xml:space="preserve">parent/carer) has </w:t>
      </w:r>
      <w:r w:rsidR="00B9377C">
        <w:rPr>
          <w:rFonts w:ascii="Rockwell" w:hAnsi="Rockwell" w:cs="Arial"/>
          <w:sz w:val="24"/>
          <w:szCs w:val="24"/>
        </w:rPr>
        <w:t>a concern and</w:t>
      </w:r>
      <w:r w:rsidRPr="00752113">
        <w:rPr>
          <w:rFonts w:ascii="Rockwell" w:hAnsi="Rockwell" w:cs="Arial"/>
          <w:sz w:val="24"/>
          <w:szCs w:val="24"/>
        </w:rPr>
        <w:t xml:space="preserve"> believe</w:t>
      </w:r>
      <w:r w:rsidR="00B9377C">
        <w:rPr>
          <w:rFonts w:ascii="Rockwell" w:hAnsi="Rockwell" w:cs="Arial"/>
          <w:sz w:val="24"/>
          <w:szCs w:val="24"/>
        </w:rPr>
        <w:t>s</w:t>
      </w:r>
      <w:r w:rsidRPr="00752113">
        <w:rPr>
          <w:rFonts w:ascii="Rockwell" w:hAnsi="Rockwell" w:cs="Arial"/>
          <w:sz w:val="24"/>
          <w:szCs w:val="24"/>
        </w:rPr>
        <w:t xml:space="preserve"> a result may not be accurate</w:t>
      </w:r>
      <w:r w:rsidR="00E247AC">
        <w:rPr>
          <w:rFonts w:ascii="Rockwell" w:hAnsi="Rockwell" w:cs="Arial"/>
          <w:sz w:val="24"/>
          <w:szCs w:val="24"/>
        </w:rPr>
        <w:t>,</w:t>
      </w:r>
      <w:r w:rsidRPr="00752113">
        <w:rPr>
          <w:rFonts w:ascii="Rockwell" w:hAnsi="Rockwell" w:cs="Arial"/>
          <w:sz w:val="24"/>
          <w:szCs w:val="24"/>
        </w:rPr>
        <w:t xml:space="preserve"> </w:t>
      </w:r>
      <w:r w:rsidR="00C966CC" w:rsidRPr="00C966CC">
        <w:rPr>
          <w:rFonts w:ascii="Rockwell" w:hAnsi="Rockwell" w:cs="Arial"/>
          <w:sz w:val="24"/>
          <w:szCs w:val="24"/>
          <w:highlight w:val="cyan"/>
        </w:rPr>
        <w:t>a review of the result</w:t>
      </w:r>
      <w:r w:rsidRPr="00752113">
        <w:rPr>
          <w:rFonts w:ascii="Rockwell" w:hAnsi="Rockwell" w:cs="Arial"/>
          <w:sz w:val="24"/>
          <w:szCs w:val="24"/>
        </w:rPr>
        <w:t xml:space="preserve"> may be requested. </w:t>
      </w:r>
    </w:p>
    <w:p w14:paraId="1AFCA3BC" w14:textId="05C75B29" w:rsidR="0069794D" w:rsidRPr="00381FB0" w:rsidRDefault="00C966CC" w:rsidP="00381FB0">
      <w:pPr>
        <w:spacing w:line="276" w:lineRule="auto"/>
        <w:rPr>
          <w:rFonts w:ascii="Rockwell" w:hAnsi="Rockwell"/>
          <w:b/>
          <w:sz w:val="24"/>
          <w:szCs w:val="24"/>
        </w:rPr>
      </w:pPr>
      <w:r w:rsidRPr="00381FB0">
        <w:rPr>
          <w:rFonts w:ascii="Rockwell" w:hAnsi="Rockwell"/>
          <w:i/>
          <w:sz w:val="24"/>
          <w:szCs w:val="24"/>
          <w:highlight w:val="cyan"/>
        </w:rPr>
        <w:t>Reviews of Results</w:t>
      </w:r>
      <w:r w:rsidR="0069794D" w:rsidRPr="00381FB0">
        <w:rPr>
          <w:rFonts w:ascii="Rockwell" w:hAnsi="Rockwell"/>
          <w:sz w:val="24"/>
          <w:szCs w:val="24"/>
          <w:highlight w:val="cyan"/>
        </w:rPr>
        <w:t xml:space="preserve"> (</w:t>
      </w:r>
      <w:r w:rsidRPr="00381FB0">
        <w:rPr>
          <w:rFonts w:ascii="Rockwell" w:hAnsi="Rockwell"/>
          <w:sz w:val="24"/>
          <w:szCs w:val="24"/>
          <w:highlight w:val="cyan"/>
        </w:rPr>
        <w:t>Ro</w:t>
      </w:r>
      <w:r w:rsidR="0069794D" w:rsidRPr="00381FB0">
        <w:rPr>
          <w:rFonts w:ascii="Rockwell" w:hAnsi="Rockwell"/>
          <w:sz w:val="24"/>
          <w:szCs w:val="24"/>
          <w:highlight w:val="cyan"/>
        </w:rPr>
        <w:t>Rs)</w:t>
      </w:r>
      <w:r w:rsidR="0069794D" w:rsidRPr="00381FB0">
        <w:rPr>
          <w:rFonts w:ascii="Rockwell" w:hAnsi="Rockwell"/>
          <w:sz w:val="24"/>
          <w:szCs w:val="24"/>
        </w:rPr>
        <w:t xml:space="preserve"> offer</w:t>
      </w:r>
      <w:r w:rsidR="005E2B3B" w:rsidRPr="00381FB0">
        <w:rPr>
          <w:rFonts w:ascii="Rockwell" w:hAnsi="Rockwell"/>
          <w:sz w:val="24"/>
          <w:szCs w:val="24"/>
        </w:rPr>
        <w:t>s</w:t>
      </w:r>
      <w:r w:rsidR="0069794D" w:rsidRPr="00381FB0">
        <w:rPr>
          <w:rFonts w:ascii="Rockwell" w:hAnsi="Rockwell"/>
          <w:sz w:val="24"/>
          <w:szCs w:val="24"/>
        </w:rPr>
        <w:t xml:space="preserve"> three services.</w:t>
      </w:r>
    </w:p>
    <w:p w14:paraId="69222036" w14:textId="77777777" w:rsidR="0069794D" w:rsidRPr="00381FB0" w:rsidRDefault="0069794D" w:rsidP="00381FB0">
      <w:pPr>
        <w:pStyle w:val="ListParagraph"/>
        <w:numPr>
          <w:ilvl w:val="0"/>
          <w:numId w:val="29"/>
        </w:numPr>
        <w:spacing w:line="276" w:lineRule="auto"/>
        <w:rPr>
          <w:rFonts w:ascii="Rockwell" w:hAnsi="Rockwell"/>
          <w:b/>
          <w:sz w:val="24"/>
          <w:szCs w:val="24"/>
        </w:rPr>
      </w:pPr>
      <w:r w:rsidRPr="00381FB0">
        <w:rPr>
          <w:rFonts w:ascii="Rockwell" w:hAnsi="Rockwell"/>
          <w:sz w:val="24"/>
          <w:szCs w:val="24"/>
        </w:rPr>
        <w:t>Service 1 – clerical re-check</w:t>
      </w:r>
    </w:p>
    <w:p w14:paraId="5D3AAB4E" w14:textId="77777777" w:rsidR="0069794D" w:rsidRPr="00381FB0" w:rsidRDefault="0069794D" w:rsidP="00381FB0">
      <w:pPr>
        <w:pStyle w:val="ListParagraph"/>
        <w:numPr>
          <w:ilvl w:val="0"/>
          <w:numId w:val="29"/>
        </w:numPr>
        <w:spacing w:line="276" w:lineRule="auto"/>
        <w:rPr>
          <w:rFonts w:ascii="Rockwell" w:hAnsi="Rockwell"/>
          <w:b/>
          <w:sz w:val="24"/>
          <w:szCs w:val="24"/>
        </w:rPr>
      </w:pPr>
      <w:r w:rsidRPr="00381FB0">
        <w:rPr>
          <w:rFonts w:ascii="Rockwell" w:hAnsi="Rockwell"/>
          <w:sz w:val="24"/>
          <w:szCs w:val="24"/>
        </w:rPr>
        <w:t>Service 2 – review of marking</w:t>
      </w:r>
    </w:p>
    <w:p w14:paraId="2ECABA8F" w14:textId="77777777" w:rsidR="0069794D" w:rsidRPr="00381FB0" w:rsidRDefault="0069794D" w:rsidP="00381FB0">
      <w:pPr>
        <w:pStyle w:val="ListParagraph"/>
        <w:numPr>
          <w:ilvl w:val="0"/>
          <w:numId w:val="29"/>
        </w:numPr>
        <w:spacing w:line="276" w:lineRule="auto"/>
        <w:rPr>
          <w:rFonts w:ascii="Rockwell" w:hAnsi="Rockwell"/>
          <w:b/>
          <w:sz w:val="24"/>
          <w:szCs w:val="24"/>
        </w:rPr>
      </w:pPr>
      <w:r w:rsidRPr="00381FB0">
        <w:rPr>
          <w:rFonts w:ascii="Rockwell" w:hAnsi="Rockwell"/>
          <w:sz w:val="24"/>
          <w:szCs w:val="24"/>
        </w:rPr>
        <w:t xml:space="preserve">Service 3 – review of moderation (this service is not available </w:t>
      </w:r>
      <w:r w:rsidR="00752113" w:rsidRPr="00381FB0">
        <w:rPr>
          <w:rFonts w:ascii="Rockwell" w:hAnsi="Rockwell"/>
          <w:sz w:val="24"/>
          <w:szCs w:val="24"/>
        </w:rPr>
        <w:t>to</w:t>
      </w:r>
      <w:r w:rsidRPr="00381FB0">
        <w:rPr>
          <w:rFonts w:ascii="Rockwell" w:hAnsi="Rockwell"/>
          <w:sz w:val="24"/>
          <w:szCs w:val="24"/>
        </w:rPr>
        <w:t xml:space="preserve"> an individual candidate)</w:t>
      </w:r>
    </w:p>
    <w:p w14:paraId="3263D704" w14:textId="3C5D2C7A" w:rsidR="005E2B3B" w:rsidRPr="00381FB0" w:rsidRDefault="005E2B3B" w:rsidP="00381FB0">
      <w:pPr>
        <w:spacing w:line="276" w:lineRule="auto"/>
        <w:rPr>
          <w:rFonts w:ascii="Rockwell" w:hAnsi="Rockwell"/>
          <w:b/>
          <w:sz w:val="24"/>
          <w:szCs w:val="24"/>
        </w:rPr>
      </w:pPr>
      <w:r w:rsidRPr="00381FB0">
        <w:rPr>
          <w:rFonts w:ascii="Rockwell" w:hAnsi="Rockwell"/>
          <w:sz w:val="24"/>
          <w:szCs w:val="24"/>
        </w:rPr>
        <w:t xml:space="preserve">Written candidate consent </w:t>
      </w:r>
      <w:r w:rsidR="00E70668" w:rsidRPr="00381FB0">
        <w:rPr>
          <w:rFonts w:ascii="Rockwell" w:hAnsi="Rockwell"/>
          <w:sz w:val="24"/>
          <w:szCs w:val="24"/>
        </w:rPr>
        <w:t xml:space="preserve">(informed consent via candidate email is acceptable) </w:t>
      </w:r>
      <w:r w:rsidRPr="00381FB0">
        <w:rPr>
          <w:rFonts w:ascii="Rockwell" w:hAnsi="Rockwell"/>
          <w:sz w:val="24"/>
          <w:szCs w:val="24"/>
        </w:rPr>
        <w:t xml:space="preserve">is required in all cases before a request for a </w:t>
      </w:r>
      <w:r w:rsidR="00C966CC" w:rsidRPr="00381FB0">
        <w:rPr>
          <w:rFonts w:ascii="Rockwell" w:hAnsi="Rockwell"/>
          <w:sz w:val="24"/>
          <w:szCs w:val="24"/>
          <w:highlight w:val="cyan"/>
        </w:rPr>
        <w:t>RoR</w:t>
      </w:r>
      <w:r w:rsidRPr="00381FB0">
        <w:rPr>
          <w:rFonts w:ascii="Rockwell" w:hAnsi="Rockwell"/>
          <w:sz w:val="24"/>
          <w:szCs w:val="24"/>
        </w:rPr>
        <w:t xml:space="preserve"> service 1 or 2 </w:t>
      </w:r>
      <w:r w:rsidR="00A729AA" w:rsidRPr="00381FB0">
        <w:rPr>
          <w:rFonts w:ascii="Rockwell" w:hAnsi="Rockwell"/>
          <w:sz w:val="24"/>
          <w:szCs w:val="24"/>
        </w:rPr>
        <w:t xml:space="preserve">is </w:t>
      </w:r>
      <w:r w:rsidRPr="00381FB0">
        <w:rPr>
          <w:rFonts w:ascii="Rockwell" w:hAnsi="Rockwell"/>
          <w:sz w:val="24"/>
          <w:szCs w:val="24"/>
        </w:rPr>
        <w:t>submitted to the awarding body</w:t>
      </w:r>
      <w:r w:rsidR="00E70668" w:rsidRPr="00381FB0">
        <w:rPr>
          <w:rFonts w:ascii="Rockwell" w:hAnsi="Rockwell"/>
          <w:sz w:val="24"/>
          <w:szCs w:val="24"/>
        </w:rPr>
        <w:t xml:space="preserve"> as with these services candidates’ marks and subject grades may be lowered</w:t>
      </w:r>
      <w:r w:rsidRPr="00381FB0">
        <w:rPr>
          <w:rFonts w:ascii="Rockwell" w:hAnsi="Rockwell"/>
          <w:sz w:val="24"/>
          <w:szCs w:val="24"/>
        </w:rPr>
        <w:t>.</w:t>
      </w:r>
      <w:r w:rsidR="00E5628D" w:rsidRPr="00381FB0">
        <w:rPr>
          <w:rFonts w:ascii="Rockwell" w:hAnsi="Rockwell"/>
          <w:sz w:val="24"/>
          <w:szCs w:val="24"/>
        </w:rPr>
        <w:t xml:space="preserve"> </w:t>
      </w:r>
      <w:r w:rsidR="00A729AA" w:rsidRPr="00381FB0">
        <w:rPr>
          <w:rFonts w:ascii="Rockwell" w:hAnsi="Rockwell"/>
          <w:sz w:val="24"/>
          <w:szCs w:val="24"/>
        </w:rPr>
        <w:t>Candidate consent can only be collected after the publication of results</w:t>
      </w:r>
      <w:r w:rsidR="00752113" w:rsidRPr="00381FB0">
        <w:rPr>
          <w:rFonts w:ascii="Rockwell" w:hAnsi="Rockwell"/>
          <w:sz w:val="24"/>
          <w:szCs w:val="24"/>
        </w:rPr>
        <w:t>.</w:t>
      </w:r>
    </w:p>
    <w:p w14:paraId="3B3C90D7" w14:textId="26D0CCFC" w:rsidR="005E2B3B" w:rsidRPr="00381FB0" w:rsidRDefault="00903444" w:rsidP="00381FB0">
      <w:pPr>
        <w:spacing w:line="276" w:lineRule="auto"/>
        <w:rPr>
          <w:rFonts w:ascii="Rockwell" w:hAnsi="Rockwell"/>
          <w:b/>
          <w:sz w:val="24"/>
          <w:szCs w:val="24"/>
        </w:rPr>
      </w:pPr>
      <w:r w:rsidRPr="00381FB0">
        <w:rPr>
          <w:rFonts w:ascii="Rockwell" w:hAnsi="Rockwell"/>
          <w:sz w:val="24"/>
          <w:szCs w:val="24"/>
        </w:rPr>
        <w:t xml:space="preserve">If a </w:t>
      </w:r>
      <w:r w:rsidR="00E5628D" w:rsidRPr="00381FB0">
        <w:rPr>
          <w:rFonts w:ascii="Rockwell" w:hAnsi="Rockwell"/>
          <w:sz w:val="24"/>
          <w:szCs w:val="24"/>
        </w:rPr>
        <w:t xml:space="preserve">concern </w:t>
      </w:r>
      <w:r w:rsidRPr="00381FB0">
        <w:rPr>
          <w:rFonts w:ascii="Rockwell" w:hAnsi="Rockwell"/>
          <w:sz w:val="24"/>
          <w:szCs w:val="24"/>
        </w:rPr>
        <w:t xml:space="preserve">is raised about a particular examination result, </w:t>
      </w:r>
      <w:r w:rsidR="009E794E">
        <w:rPr>
          <w:rFonts w:ascii="Rockwell" w:hAnsi="Rockwell"/>
          <w:sz w:val="24"/>
          <w:szCs w:val="24"/>
        </w:rPr>
        <w:t>the Exams Officer, teaching staff and H</w:t>
      </w:r>
      <w:r w:rsidRPr="00381FB0">
        <w:rPr>
          <w:rFonts w:ascii="Rockwell" w:hAnsi="Rockwell"/>
          <w:sz w:val="24"/>
          <w:szCs w:val="24"/>
        </w:rPr>
        <w:t xml:space="preserve">ead of </w:t>
      </w:r>
      <w:r w:rsidR="009E794E">
        <w:rPr>
          <w:rFonts w:ascii="Rockwell" w:hAnsi="Rockwell"/>
          <w:sz w:val="24"/>
          <w:szCs w:val="24"/>
        </w:rPr>
        <w:t>C</w:t>
      </w:r>
      <w:r w:rsidRPr="00381FB0">
        <w:rPr>
          <w:rFonts w:ascii="Rockwell" w:hAnsi="Rockwell"/>
          <w:sz w:val="24"/>
          <w:szCs w:val="24"/>
        </w:rPr>
        <w:t xml:space="preserve">entre will investigate the feasibility of requesting </w:t>
      </w:r>
      <w:r w:rsidR="00C966CC" w:rsidRPr="00381FB0">
        <w:rPr>
          <w:rFonts w:ascii="Rockwell" w:hAnsi="Rockwell"/>
          <w:sz w:val="24"/>
          <w:szCs w:val="24"/>
          <w:highlight w:val="cyan"/>
        </w:rPr>
        <w:t>a review</w:t>
      </w:r>
      <w:r w:rsidRPr="00381FB0">
        <w:rPr>
          <w:rFonts w:ascii="Rockwell" w:hAnsi="Rockwell"/>
          <w:sz w:val="24"/>
          <w:szCs w:val="24"/>
        </w:rPr>
        <w:t xml:space="preserve"> </w:t>
      </w:r>
      <w:r w:rsidR="00FD36DF" w:rsidRPr="00381FB0">
        <w:rPr>
          <w:rFonts w:ascii="Rockwell" w:hAnsi="Rockwell"/>
          <w:sz w:val="24"/>
          <w:szCs w:val="24"/>
        </w:rPr>
        <w:t>supported by the centre</w:t>
      </w:r>
      <w:r w:rsidR="005E2B3B" w:rsidRPr="00381FB0">
        <w:rPr>
          <w:rFonts w:ascii="Rockwell" w:hAnsi="Rockwell"/>
          <w:sz w:val="24"/>
          <w:szCs w:val="24"/>
        </w:rPr>
        <w:t>.</w:t>
      </w:r>
    </w:p>
    <w:p w14:paraId="1D8D6086" w14:textId="451C14F7" w:rsidR="00903444" w:rsidRPr="00381FB0" w:rsidRDefault="00B9377C" w:rsidP="00381FB0">
      <w:pPr>
        <w:spacing w:line="276" w:lineRule="auto"/>
        <w:rPr>
          <w:rFonts w:ascii="Rockwell" w:hAnsi="Rockwell"/>
          <w:b/>
          <w:sz w:val="24"/>
          <w:szCs w:val="24"/>
        </w:rPr>
      </w:pPr>
      <w:r w:rsidRPr="00381FB0">
        <w:rPr>
          <w:rFonts w:ascii="Rockwell" w:hAnsi="Rockwell"/>
          <w:sz w:val="24"/>
          <w:szCs w:val="24"/>
        </w:rPr>
        <w:t>Where the centre does not uphol</w:t>
      </w:r>
      <w:r w:rsidR="00C91C40" w:rsidRPr="00381FB0">
        <w:rPr>
          <w:rFonts w:ascii="Rockwell" w:hAnsi="Rockwell"/>
          <w:sz w:val="24"/>
          <w:szCs w:val="24"/>
        </w:rPr>
        <w:t xml:space="preserve">d a request from a candidate, </w:t>
      </w:r>
      <w:r w:rsidR="00903444" w:rsidRPr="00381FB0">
        <w:rPr>
          <w:rFonts w:ascii="Rockwell" w:hAnsi="Rockwell"/>
          <w:sz w:val="24"/>
          <w:szCs w:val="24"/>
        </w:rPr>
        <w:t>the candi</w:t>
      </w:r>
      <w:r w:rsidR="00327F27" w:rsidRPr="00381FB0">
        <w:rPr>
          <w:rFonts w:ascii="Rockwell" w:hAnsi="Rockwell"/>
          <w:sz w:val="24"/>
          <w:szCs w:val="24"/>
        </w:rPr>
        <w:t xml:space="preserve">date may pay the appropriate </w:t>
      </w:r>
      <w:r w:rsidR="00C966CC" w:rsidRPr="00381FB0">
        <w:rPr>
          <w:rFonts w:ascii="Rockwell" w:hAnsi="Rockwell"/>
          <w:sz w:val="24"/>
          <w:szCs w:val="24"/>
          <w:highlight w:val="cyan"/>
        </w:rPr>
        <w:t>RoR</w:t>
      </w:r>
      <w:r w:rsidR="00327F27" w:rsidRPr="00381FB0">
        <w:rPr>
          <w:rFonts w:ascii="Rockwell" w:hAnsi="Rockwell"/>
          <w:sz w:val="24"/>
          <w:szCs w:val="24"/>
        </w:rPr>
        <w:t xml:space="preserve"> fee to the centre</w:t>
      </w:r>
      <w:r w:rsidR="00903444" w:rsidRPr="00381FB0">
        <w:rPr>
          <w:rFonts w:ascii="Rockwell" w:hAnsi="Rockwell"/>
          <w:sz w:val="24"/>
          <w:szCs w:val="24"/>
        </w:rPr>
        <w:t xml:space="preserve">, and a request will be made to the awarding body on the candidate’s behalf. </w:t>
      </w:r>
    </w:p>
    <w:p w14:paraId="53BCB50B" w14:textId="2E1101CB" w:rsidR="00903444" w:rsidRPr="00381FB0" w:rsidRDefault="00903444" w:rsidP="00381FB0">
      <w:pPr>
        <w:spacing w:line="276" w:lineRule="auto"/>
        <w:rPr>
          <w:rFonts w:ascii="Rockwell" w:hAnsi="Rockwell"/>
          <w:b/>
          <w:sz w:val="24"/>
          <w:szCs w:val="24"/>
        </w:rPr>
      </w:pPr>
      <w:bookmarkStart w:id="1" w:name="_Hlk496616747"/>
      <w:r w:rsidRPr="00381FB0">
        <w:rPr>
          <w:rFonts w:ascii="Rockwell" w:hAnsi="Rockwell"/>
          <w:sz w:val="24"/>
          <w:szCs w:val="24"/>
        </w:rPr>
        <w:t xml:space="preserve">If the candidate (or </w:t>
      </w:r>
      <w:r w:rsidR="00FD36DF" w:rsidRPr="00381FB0">
        <w:rPr>
          <w:rFonts w:ascii="Rockwell" w:hAnsi="Rockwell"/>
          <w:sz w:val="24"/>
          <w:szCs w:val="24"/>
        </w:rPr>
        <w:t>his/her</w:t>
      </w:r>
      <w:r w:rsidRPr="00381FB0">
        <w:rPr>
          <w:rFonts w:ascii="Rockwell" w:hAnsi="Rockwell"/>
          <w:sz w:val="24"/>
          <w:szCs w:val="24"/>
        </w:rPr>
        <w:t xml:space="preserve"> parent/carer) believes there are grounds to appeal against the centre’s decision not to support </w:t>
      </w:r>
      <w:r w:rsidR="00C966CC" w:rsidRPr="00381FB0">
        <w:rPr>
          <w:rFonts w:ascii="Rockwell" w:hAnsi="Rockwell"/>
          <w:sz w:val="24"/>
          <w:szCs w:val="24"/>
          <w:highlight w:val="cyan"/>
        </w:rPr>
        <w:t>a review</w:t>
      </w:r>
      <w:r w:rsidRPr="00381FB0">
        <w:rPr>
          <w:rFonts w:ascii="Rockwell" w:hAnsi="Rockwell"/>
          <w:sz w:val="24"/>
          <w:szCs w:val="24"/>
        </w:rPr>
        <w:t xml:space="preserve">, an </w:t>
      </w:r>
      <w:r w:rsidR="00F04D19" w:rsidRPr="00381FB0">
        <w:rPr>
          <w:rFonts w:ascii="Rockwell" w:hAnsi="Rockwell"/>
          <w:sz w:val="24"/>
          <w:szCs w:val="24"/>
        </w:rPr>
        <w:t xml:space="preserve">internal </w:t>
      </w:r>
      <w:r w:rsidRPr="00381FB0">
        <w:rPr>
          <w:rFonts w:ascii="Rockwell" w:hAnsi="Rockwell"/>
          <w:sz w:val="24"/>
          <w:szCs w:val="24"/>
        </w:rPr>
        <w:t xml:space="preserve">appeal can be submitted to the centre </w:t>
      </w:r>
      <w:r w:rsidR="00611108" w:rsidRPr="00381FB0">
        <w:rPr>
          <w:rFonts w:ascii="Rockwell" w:hAnsi="Rockwell"/>
          <w:sz w:val="24"/>
          <w:szCs w:val="24"/>
        </w:rPr>
        <w:t>by complet</w:t>
      </w:r>
      <w:r w:rsidR="009E794E">
        <w:rPr>
          <w:rFonts w:ascii="Rockwell" w:hAnsi="Rockwell"/>
          <w:sz w:val="24"/>
          <w:szCs w:val="24"/>
        </w:rPr>
        <w:t>i</w:t>
      </w:r>
      <w:r w:rsidR="00611108" w:rsidRPr="00381FB0">
        <w:rPr>
          <w:rFonts w:ascii="Rockwell" w:hAnsi="Rockwell"/>
          <w:sz w:val="24"/>
          <w:szCs w:val="24"/>
        </w:rPr>
        <w:t>ng</w:t>
      </w:r>
      <w:r w:rsidR="009E794E">
        <w:rPr>
          <w:rFonts w:ascii="Rockwell" w:hAnsi="Rockwell"/>
          <w:sz w:val="24"/>
          <w:szCs w:val="24"/>
        </w:rPr>
        <w:t xml:space="preserve"> the </w:t>
      </w:r>
      <w:r w:rsidR="009E794E" w:rsidRPr="009E794E">
        <w:rPr>
          <w:rFonts w:ascii="Rockwell" w:hAnsi="Rockwell"/>
          <w:b/>
          <w:sz w:val="24"/>
          <w:szCs w:val="24"/>
        </w:rPr>
        <w:t>I</w:t>
      </w:r>
      <w:r w:rsidRPr="009E794E">
        <w:rPr>
          <w:rFonts w:ascii="Rockwell" w:hAnsi="Rockwell"/>
          <w:b/>
          <w:sz w:val="24"/>
          <w:szCs w:val="24"/>
        </w:rPr>
        <w:t xml:space="preserve">nternal </w:t>
      </w:r>
      <w:r w:rsidR="009E794E" w:rsidRPr="009E794E">
        <w:rPr>
          <w:rFonts w:ascii="Rockwell" w:hAnsi="Rockwell"/>
          <w:b/>
          <w:sz w:val="24"/>
          <w:szCs w:val="24"/>
        </w:rPr>
        <w:t>A</w:t>
      </w:r>
      <w:r w:rsidRPr="009E794E">
        <w:rPr>
          <w:rFonts w:ascii="Rockwell" w:hAnsi="Rockwell"/>
          <w:b/>
          <w:sz w:val="24"/>
          <w:szCs w:val="24"/>
        </w:rPr>
        <w:t>ppeals</w:t>
      </w:r>
      <w:r w:rsidRPr="00381FB0">
        <w:rPr>
          <w:rFonts w:ascii="Rockwell" w:hAnsi="Rockwell"/>
          <w:sz w:val="24"/>
          <w:szCs w:val="24"/>
        </w:rPr>
        <w:t xml:space="preserve"> form</w:t>
      </w:r>
      <w:r w:rsidR="009E794E">
        <w:rPr>
          <w:rFonts w:ascii="Rockwell" w:hAnsi="Rockwell"/>
          <w:sz w:val="24"/>
          <w:szCs w:val="24"/>
        </w:rPr>
        <w:t>, see page 7,</w:t>
      </w:r>
      <w:r w:rsidRPr="00381FB0">
        <w:rPr>
          <w:rFonts w:ascii="Rockwell" w:hAnsi="Rockwell"/>
          <w:sz w:val="24"/>
          <w:szCs w:val="24"/>
        </w:rPr>
        <w:t xml:space="preserve"> at least </w:t>
      </w:r>
      <w:r w:rsidR="009E794E">
        <w:rPr>
          <w:rFonts w:ascii="Rockwell" w:hAnsi="Rockwell"/>
          <w:sz w:val="24"/>
          <w:szCs w:val="24"/>
        </w:rPr>
        <w:t>10 working days</w:t>
      </w:r>
      <w:r w:rsidR="00C91C40" w:rsidRPr="00381FB0">
        <w:rPr>
          <w:rFonts w:ascii="Rockwell" w:hAnsi="Rockwell"/>
          <w:sz w:val="24"/>
          <w:szCs w:val="24"/>
        </w:rPr>
        <w:t xml:space="preserve"> </w:t>
      </w:r>
      <w:r w:rsidRPr="00381FB0">
        <w:rPr>
          <w:rFonts w:ascii="Rockwell" w:hAnsi="Rockwell"/>
          <w:sz w:val="24"/>
          <w:szCs w:val="24"/>
        </w:rPr>
        <w:t xml:space="preserve">prior to the internal deadline for submitting </w:t>
      </w:r>
      <w:r w:rsidRPr="00381FB0">
        <w:rPr>
          <w:rFonts w:ascii="Rockwell" w:hAnsi="Rockwell"/>
          <w:sz w:val="24"/>
          <w:szCs w:val="24"/>
          <w:highlight w:val="cyan"/>
        </w:rPr>
        <w:t>a</w:t>
      </w:r>
      <w:r w:rsidR="00C966CC" w:rsidRPr="00381FB0">
        <w:rPr>
          <w:rFonts w:ascii="Rockwell" w:hAnsi="Rockwell"/>
          <w:sz w:val="24"/>
          <w:szCs w:val="24"/>
          <w:highlight w:val="cyan"/>
        </w:rPr>
        <w:t xml:space="preserve"> request for a review</w:t>
      </w:r>
      <w:r w:rsidR="00327F27" w:rsidRPr="00381FB0">
        <w:rPr>
          <w:rFonts w:ascii="Rockwell" w:hAnsi="Rockwell"/>
          <w:sz w:val="24"/>
          <w:szCs w:val="24"/>
        </w:rPr>
        <w:t>.</w:t>
      </w:r>
    </w:p>
    <w:p w14:paraId="7AE55350" w14:textId="7A10F904" w:rsidR="00611108" w:rsidRPr="00381FB0" w:rsidRDefault="00611108" w:rsidP="00381FB0">
      <w:pPr>
        <w:spacing w:line="276" w:lineRule="auto"/>
        <w:rPr>
          <w:rFonts w:ascii="Rockwell" w:hAnsi="Rockwell" w:cs="Calibri"/>
          <w:sz w:val="24"/>
          <w:szCs w:val="24"/>
        </w:rPr>
      </w:pPr>
      <w:r w:rsidRPr="00381FB0">
        <w:rPr>
          <w:rFonts w:ascii="Rockwell" w:hAnsi="Rockwell" w:cs="Calibri"/>
          <w:sz w:val="24"/>
          <w:szCs w:val="24"/>
        </w:rPr>
        <w:t>The appellant will be informed of the outcome of his/her appeal</w:t>
      </w:r>
      <w:r w:rsidR="009E794E">
        <w:rPr>
          <w:rFonts w:ascii="Rockwell" w:hAnsi="Rockwell" w:cs="Calibri"/>
          <w:sz w:val="24"/>
          <w:szCs w:val="24"/>
        </w:rPr>
        <w:t xml:space="preserve"> </w:t>
      </w:r>
      <w:r w:rsidRPr="00381FB0">
        <w:rPr>
          <w:rFonts w:ascii="Rockwell" w:hAnsi="Rockwell" w:cs="Calibri"/>
          <w:sz w:val="24"/>
          <w:szCs w:val="24"/>
        </w:rPr>
        <w:t xml:space="preserve">before the internal deadline for submitting </w:t>
      </w:r>
      <w:r w:rsidR="00C966CC" w:rsidRPr="00381FB0">
        <w:rPr>
          <w:rFonts w:ascii="Rockwell" w:hAnsi="Rockwell" w:cs="Calibri"/>
          <w:sz w:val="24"/>
          <w:szCs w:val="24"/>
        </w:rPr>
        <w:t xml:space="preserve">a </w:t>
      </w:r>
      <w:r w:rsidR="00C966CC" w:rsidRPr="00381FB0">
        <w:rPr>
          <w:rFonts w:ascii="Rockwell" w:hAnsi="Rockwell" w:cs="Calibri"/>
          <w:sz w:val="24"/>
          <w:szCs w:val="24"/>
          <w:highlight w:val="cyan"/>
        </w:rPr>
        <w:t>RoR</w:t>
      </w:r>
      <w:r w:rsidRPr="00381FB0">
        <w:rPr>
          <w:rFonts w:ascii="Rockwell" w:hAnsi="Rockwell" w:cs="Calibri"/>
          <w:sz w:val="24"/>
          <w:szCs w:val="24"/>
        </w:rPr>
        <w:t>.</w:t>
      </w:r>
    </w:p>
    <w:bookmarkEnd w:id="1"/>
    <w:p w14:paraId="66C728F4" w14:textId="77777777" w:rsidR="00611108" w:rsidRPr="00611108" w:rsidRDefault="00611108" w:rsidP="00AB60E7">
      <w:pPr>
        <w:jc w:val="both"/>
      </w:pPr>
    </w:p>
    <w:p w14:paraId="28E05081" w14:textId="054D5F1E" w:rsidR="00611108" w:rsidRPr="00752113" w:rsidRDefault="009E683B" w:rsidP="00AB60E7">
      <w:pPr>
        <w:spacing w:before="120" w:after="120" w:line="276" w:lineRule="auto"/>
        <w:jc w:val="both"/>
        <w:rPr>
          <w:rFonts w:ascii="Rockwell" w:hAnsi="Rockwell"/>
          <w:sz w:val="24"/>
          <w:szCs w:val="24"/>
        </w:rPr>
      </w:pPr>
      <w:bookmarkStart w:id="2" w:name="_Hlk496618702"/>
      <w:r w:rsidRPr="00752113">
        <w:rPr>
          <w:rFonts w:ascii="Rockwell" w:hAnsi="Rockwell"/>
          <w:sz w:val="24"/>
          <w:szCs w:val="24"/>
        </w:rPr>
        <w:t xml:space="preserve">Following the </w:t>
      </w:r>
      <w:r w:rsidR="00C966CC" w:rsidRPr="00C966CC">
        <w:rPr>
          <w:rFonts w:ascii="Rockwell" w:hAnsi="Rockwell"/>
          <w:sz w:val="24"/>
          <w:szCs w:val="24"/>
          <w:highlight w:val="cyan"/>
        </w:rPr>
        <w:t>Ro</w:t>
      </w:r>
      <w:r w:rsidR="00C91C40" w:rsidRPr="00C966CC">
        <w:rPr>
          <w:rFonts w:ascii="Rockwell" w:hAnsi="Rockwell"/>
          <w:sz w:val="24"/>
          <w:szCs w:val="24"/>
          <w:highlight w:val="cyan"/>
        </w:rPr>
        <w:t>R</w:t>
      </w:r>
      <w:r w:rsidR="00C91C40">
        <w:rPr>
          <w:rFonts w:ascii="Rockwell" w:hAnsi="Rockwell"/>
          <w:sz w:val="24"/>
          <w:szCs w:val="24"/>
        </w:rPr>
        <w:t xml:space="preserve"> outcome</w:t>
      </w:r>
      <w:r w:rsidRPr="00752113">
        <w:rPr>
          <w:rFonts w:ascii="Rockwell" w:hAnsi="Rockwell"/>
          <w:sz w:val="24"/>
          <w:szCs w:val="24"/>
        </w:rPr>
        <w:t>, a</w:t>
      </w:r>
      <w:r w:rsidR="005E2B3B" w:rsidRPr="00752113">
        <w:rPr>
          <w:rFonts w:ascii="Rockwell" w:hAnsi="Rockwell"/>
          <w:sz w:val="24"/>
          <w:szCs w:val="24"/>
        </w:rPr>
        <w:t xml:space="preserve">n </w:t>
      </w:r>
      <w:r w:rsidR="00611108">
        <w:rPr>
          <w:rFonts w:ascii="Rockwell" w:hAnsi="Rockwell"/>
          <w:sz w:val="24"/>
          <w:szCs w:val="24"/>
        </w:rPr>
        <w:t xml:space="preserve">external </w:t>
      </w:r>
      <w:r w:rsidR="005E2B3B" w:rsidRPr="00752113">
        <w:rPr>
          <w:rFonts w:ascii="Rockwell" w:hAnsi="Rockwell"/>
          <w:sz w:val="24"/>
          <w:szCs w:val="24"/>
        </w:rPr>
        <w:t xml:space="preserve">appeals process is available if the </w:t>
      </w:r>
      <w:r w:rsidR="009E794E">
        <w:rPr>
          <w:rFonts w:ascii="Rockwell" w:hAnsi="Rockwell"/>
          <w:sz w:val="24"/>
          <w:szCs w:val="24"/>
        </w:rPr>
        <w:t>H</w:t>
      </w:r>
      <w:r w:rsidR="00E10E9D" w:rsidRPr="00752113">
        <w:rPr>
          <w:rFonts w:ascii="Rockwell" w:hAnsi="Rockwell"/>
          <w:sz w:val="24"/>
          <w:szCs w:val="24"/>
        </w:rPr>
        <w:t xml:space="preserve">ead of </w:t>
      </w:r>
      <w:r w:rsidR="009E794E">
        <w:rPr>
          <w:rFonts w:ascii="Rockwell" w:hAnsi="Rockwell"/>
          <w:sz w:val="24"/>
          <w:szCs w:val="24"/>
        </w:rPr>
        <w:t>C</w:t>
      </w:r>
      <w:r w:rsidR="005E2B3B" w:rsidRPr="00752113">
        <w:rPr>
          <w:rFonts w:ascii="Rockwell" w:hAnsi="Rockwell"/>
          <w:sz w:val="24"/>
          <w:szCs w:val="24"/>
        </w:rPr>
        <w:t xml:space="preserve">entre </w:t>
      </w:r>
      <w:r w:rsidRPr="00752113">
        <w:rPr>
          <w:rFonts w:ascii="Rockwell" w:hAnsi="Rockwell"/>
          <w:sz w:val="24"/>
          <w:szCs w:val="24"/>
        </w:rPr>
        <w:t xml:space="preserve">remains </w:t>
      </w:r>
      <w:r w:rsidR="005E2B3B" w:rsidRPr="00752113">
        <w:rPr>
          <w:rFonts w:ascii="Rockwell" w:hAnsi="Rockwell"/>
          <w:sz w:val="24"/>
          <w:szCs w:val="24"/>
        </w:rPr>
        <w:t xml:space="preserve">dissatisfied with the outcome </w:t>
      </w:r>
      <w:r w:rsidR="00BC59AD" w:rsidRPr="00752113">
        <w:rPr>
          <w:rFonts w:ascii="Rockwell" w:hAnsi="Rockwell"/>
          <w:sz w:val="24"/>
          <w:szCs w:val="24"/>
        </w:rPr>
        <w:t>and believes there are grounds for appeal</w:t>
      </w:r>
      <w:r w:rsidR="00E10E9D" w:rsidRPr="00752113">
        <w:rPr>
          <w:rFonts w:ascii="Rockwell" w:hAnsi="Rockwell"/>
          <w:sz w:val="24"/>
          <w:szCs w:val="24"/>
        </w:rPr>
        <w:t xml:space="preserve">. </w:t>
      </w:r>
      <w:r w:rsidR="00650B63">
        <w:rPr>
          <w:rFonts w:ascii="Rockwell" w:hAnsi="Rockwell"/>
          <w:sz w:val="24"/>
          <w:szCs w:val="24"/>
        </w:rPr>
        <w:t xml:space="preserve">The </w:t>
      </w:r>
      <w:r w:rsidR="00611108">
        <w:rPr>
          <w:rFonts w:ascii="Rockwell" w:hAnsi="Rockwell"/>
          <w:sz w:val="24"/>
          <w:szCs w:val="24"/>
        </w:rPr>
        <w:t xml:space="preserve">JCQ publications </w:t>
      </w:r>
      <w:r w:rsidR="00611108" w:rsidRPr="00C966CC">
        <w:rPr>
          <w:rFonts w:ascii="Rockwell Condensed" w:hAnsi="Rockwell Condensed"/>
          <w:sz w:val="24"/>
          <w:szCs w:val="24"/>
        </w:rPr>
        <w:t>Post-Results Services</w:t>
      </w:r>
      <w:r w:rsidR="00611108">
        <w:rPr>
          <w:rFonts w:ascii="Rockwell" w:hAnsi="Rockwell"/>
          <w:sz w:val="24"/>
          <w:szCs w:val="24"/>
        </w:rPr>
        <w:t xml:space="preserve"> and </w:t>
      </w:r>
      <w:r w:rsidR="00E10E9D" w:rsidRPr="00C966CC">
        <w:rPr>
          <w:rFonts w:ascii="Rockwell Condensed" w:hAnsi="Rockwell Condensed"/>
          <w:sz w:val="24"/>
          <w:szCs w:val="24"/>
        </w:rPr>
        <w:t>JCQ</w:t>
      </w:r>
      <w:r w:rsidR="00650B63" w:rsidRPr="00C966CC">
        <w:rPr>
          <w:rFonts w:ascii="Rockwell Condensed" w:hAnsi="Rockwell Condensed"/>
          <w:sz w:val="24"/>
          <w:szCs w:val="24"/>
        </w:rPr>
        <w:t xml:space="preserve"> </w:t>
      </w:r>
      <w:r w:rsidR="00E10E9D" w:rsidRPr="00C966CC">
        <w:rPr>
          <w:rFonts w:ascii="Rockwell Condensed" w:hAnsi="Rockwell Condensed"/>
          <w:sz w:val="24"/>
          <w:szCs w:val="24"/>
        </w:rPr>
        <w:t>Appeals Booklet</w:t>
      </w:r>
      <w:r w:rsidR="00E10E9D" w:rsidRPr="00752113">
        <w:rPr>
          <w:rFonts w:ascii="Rockwell" w:hAnsi="Rockwell"/>
          <w:sz w:val="24"/>
          <w:szCs w:val="24"/>
        </w:rPr>
        <w:t xml:space="preserve"> </w:t>
      </w:r>
      <w:r w:rsidR="00E10E9D" w:rsidRPr="00C966CC">
        <w:rPr>
          <w:rFonts w:ascii="Rockwell Condensed" w:hAnsi="Rockwell Condensed"/>
          <w:sz w:val="24"/>
          <w:szCs w:val="24"/>
        </w:rPr>
        <w:t xml:space="preserve">(A guide to the awarding </w:t>
      </w:r>
      <w:bookmarkEnd w:id="2"/>
      <w:r w:rsidR="00E10E9D" w:rsidRPr="00C966CC">
        <w:rPr>
          <w:rFonts w:ascii="Rockwell Condensed" w:hAnsi="Rockwell Condensed"/>
          <w:sz w:val="24"/>
          <w:szCs w:val="24"/>
        </w:rPr>
        <w:t>bodies’ appeals processes)</w:t>
      </w:r>
      <w:r w:rsidR="00E10E9D" w:rsidRPr="00752113">
        <w:rPr>
          <w:rFonts w:ascii="Rockwell" w:hAnsi="Rockwell"/>
          <w:sz w:val="24"/>
          <w:szCs w:val="24"/>
        </w:rPr>
        <w:t xml:space="preserve"> will be consulted to determine the acceptable grounds for </w:t>
      </w:r>
      <w:r w:rsidR="00380EF0">
        <w:rPr>
          <w:rFonts w:ascii="Rockwell" w:hAnsi="Rockwell"/>
          <w:sz w:val="24"/>
          <w:szCs w:val="24"/>
        </w:rPr>
        <w:t xml:space="preserve">a preliminary </w:t>
      </w:r>
      <w:r w:rsidR="00E10E9D" w:rsidRPr="00752113">
        <w:rPr>
          <w:rFonts w:ascii="Rockwell" w:hAnsi="Rockwell"/>
          <w:sz w:val="24"/>
          <w:szCs w:val="24"/>
        </w:rPr>
        <w:t>appeal.</w:t>
      </w:r>
    </w:p>
    <w:p w14:paraId="6C2B951F" w14:textId="091A6464" w:rsidR="00380EF0" w:rsidRPr="00752113" w:rsidRDefault="00903444" w:rsidP="00AB60E7">
      <w:pPr>
        <w:pStyle w:val="Default"/>
        <w:spacing w:before="120" w:after="120" w:line="276" w:lineRule="auto"/>
        <w:jc w:val="both"/>
        <w:rPr>
          <w:rFonts w:ascii="Rockwell" w:hAnsi="Rockwell" w:cs="Arial"/>
          <w:bCs/>
        </w:rPr>
      </w:pPr>
      <w:r w:rsidRPr="00752113">
        <w:rPr>
          <w:rFonts w:ascii="Rockwell" w:hAnsi="Rockwell" w:cs="Arial"/>
          <w:bCs/>
        </w:rPr>
        <w:t xml:space="preserve">Where the </w:t>
      </w:r>
      <w:r w:rsidR="009E794E">
        <w:rPr>
          <w:rFonts w:ascii="Rockwell" w:hAnsi="Rockwell" w:cs="Arial"/>
          <w:bCs/>
        </w:rPr>
        <w:t>Head of C</w:t>
      </w:r>
      <w:r w:rsidRPr="00752113">
        <w:rPr>
          <w:rFonts w:ascii="Rockwell" w:hAnsi="Rockwell" w:cs="Arial"/>
          <w:bCs/>
        </w:rPr>
        <w:t xml:space="preserve">entre is satisfied after receiving the </w:t>
      </w:r>
      <w:r w:rsidR="00A8214A" w:rsidRPr="00A8214A">
        <w:rPr>
          <w:rFonts w:ascii="Rockwell" w:hAnsi="Rockwell" w:cs="Arial"/>
          <w:bCs/>
          <w:highlight w:val="cyan"/>
        </w:rPr>
        <w:t>Ro</w:t>
      </w:r>
      <w:r w:rsidR="00C91C40" w:rsidRPr="00A8214A">
        <w:rPr>
          <w:rFonts w:ascii="Rockwell" w:hAnsi="Rockwell" w:cs="Arial"/>
          <w:bCs/>
          <w:highlight w:val="cyan"/>
        </w:rPr>
        <w:t>R</w:t>
      </w:r>
      <w:r w:rsidR="00C91C40">
        <w:rPr>
          <w:rFonts w:ascii="Rockwell" w:hAnsi="Rockwell" w:cs="Arial"/>
          <w:bCs/>
        </w:rPr>
        <w:t xml:space="preserve"> </w:t>
      </w:r>
      <w:r w:rsidRPr="00752113">
        <w:rPr>
          <w:rFonts w:ascii="Rockwell" w:hAnsi="Rockwell" w:cs="Arial"/>
          <w:bCs/>
        </w:rPr>
        <w:t>outcome</w:t>
      </w:r>
      <w:r w:rsidR="00FD36DF" w:rsidRPr="00752113">
        <w:rPr>
          <w:rFonts w:ascii="Rockwell" w:hAnsi="Rockwell" w:cs="Arial"/>
          <w:bCs/>
        </w:rPr>
        <w:t xml:space="preserve">, but the </w:t>
      </w:r>
      <w:r w:rsidR="009A4FD2" w:rsidRPr="00752113">
        <w:rPr>
          <w:rFonts w:ascii="Rockwell" w:hAnsi="Rockwell" w:cs="Arial"/>
          <w:bCs/>
        </w:rPr>
        <w:t>candidate</w:t>
      </w:r>
      <w:r w:rsidR="00F548D0" w:rsidRPr="00752113">
        <w:rPr>
          <w:rFonts w:ascii="Rockwell" w:hAnsi="Rockwell" w:cs="Arial"/>
          <w:bCs/>
        </w:rPr>
        <w:t xml:space="preserve"> </w:t>
      </w:r>
      <w:r w:rsidR="00FD36DF" w:rsidRPr="00752113">
        <w:rPr>
          <w:rFonts w:ascii="Rockwell" w:hAnsi="Rockwell" w:cs="Arial"/>
          <w:bCs/>
        </w:rPr>
        <w:t>(</w:t>
      </w:r>
      <w:r w:rsidR="00F548D0" w:rsidRPr="00752113">
        <w:rPr>
          <w:rFonts w:ascii="Rockwell" w:hAnsi="Rockwell" w:cs="Arial"/>
          <w:bCs/>
        </w:rPr>
        <w:t xml:space="preserve">or </w:t>
      </w:r>
      <w:r w:rsidR="00FD36DF" w:rsidRPr="00752113">
        <w:rPr>
          <w:rFonts w:ascii="Rockwell" w:hAnsi="Rockwell" w:cs="Arial"/>
          <w:bCs/>
        </w:rPr>
        <w:t>his/her</w:t>
      </w:r>
      <w:r w:rsidR="00F548D0" w:rsidRPr="00752113">
        <w:rPr>
          <w:rFonts w:ascii="Rockwell" w:hAnsi="Rockwell" w:cs="Arial"/>
          <w:bCs/>
        </w:rPr>
        <w:t xml:space="preserve"> parent/carer</w:t>
      </w:r>
      <w:r w:rsidR="00FD36DF" w:rsidRPr="00752113">
        <w:rPr>
          <w:rFonts w:ascii="Rockwell" w:hAnsi="Rockwell" w:cs="Arial"/>
          <w:bCs/>
        </w:rPr>
        <w:t>)</w:t>
      </w:r>
      <w:r w:rsidRPr="00752113">
        <w:rPr>
          <w:rFonts w:ascii="Rockwell" w:hAnsi="Rockwell" w:cs="Arial"/>
          <w:bCs/>
        </w:rPr>
        <w:t xml:space="preserve"> </w:t>
      </w:r>
      <w:r w:rsidR="00FD36DF" w:rsidRPr="00752113">
        <w:rPr>
          <w:rFonts w:ascii="Rockwell" w:hAnsi="Rockwell" w:cs="Arial"/>
          <w:bCs/>
        </w:rPr>
        <w:t xml:space="preserve">believes there </w:t>
      </w:r>
      <w:r w:rsidR="00E5628D">
        <w:rPr>
          <w:rFonts w:ascii="Rockwell" w:hAnsi="Rockwell" w:cs="Arial"/>
          <w:bCs/>
        </w:rPr>
        <w:t>are grounds</w:t>
      </w:r>
      <w:r w:rsidR="00FD36DF" w:rsidRPr="00752113">
        <w:rPr>
          <w:rFonts w:ascii="Rockwell" w:hAnsi="Rockwell" w:cs="Arial"/>
          <w:bCs/>
        </w:rPr>
        <w:t xml:space="preserve"> for a</w:t>
      </w:r>
      <w:r w:rsidR="00380EF0">
        <w:rPr>
          <w:rFonts w:ascii="Rockwell" w:hAnsi="Rockwell" w:cs="Arial"/>
          <w:bCs/>
        </w:rPr>
        <w:t xml:space="preserve"> preliminary</w:t>
      </w:r>
      <w:r w:rsidR="00FD36DF" w:rsidRPr="00752113">
        <w:rPr>
          <w:rFonts w:ascii="Rockwell" w:hAnsi="Rockwell" w:cs="Arial"/>
          <w:bCs/>
        </w:rPr>
        <w:t xml:space="preserve"> appeal to the awarding body</w:t>
      </w:r>
      <w:r w:rsidRPr="00752113">
        <w:rPr>
          <w:rFonts w:ascii="Rockwell" w:hAnsi="Rockwell" w:cs="Arial"/>
          <w:bCs/>
        </w:rPr>
        <w:t xml:space="preserve">, a further </w:t>
      </w:r>
      <w:r w:rsidR="00F04D19">
        <w:rPr>
          <w:rFonts w:ascii="Rockwell" w:hAnsi="Rockwell" w:cs="Arial"/>
          <w:bCs/>
        </w:rPr>
        <w:t xml:space="preserve">internal </w:t>
      </w:r>
      <w:r w:rsidR="00FD36DF" w:rsidRPr="00752113">
        <w:rPr>
          <w:rFonts w:ascii="Rockwell" w:hAnsi="Rockwell" w:cs="Arial"/>
          <w:bCs/>
        </w:rPr>
        <w:t>appeal may be made</w:t>
      </w:r>
      <w:r w:rsidR="00423641">
        <w:rPr>
          <w:rFonts w:ascii="Rockwell" w:hAnsi="Rockwell" w:cs="Arial"/>
          <w:bCs/>
        </w:rPr>
        <w:t xml:space="preserve"> to the Head of Centre. Following this, the H</w:t>
      </w:r>
      <w:r w:rsidRPr="00752113">
        <w:rPr>
          <w:rFonts w:ascii="Rockwell" w:hAnsi="Rockwell" w:cs="Arial"/>
          <w:bCs/>
        </w:rPr>
        <w:t xml:space="preserve">ead of </w:t>
      </w:r>
      <w:r w:rsidR="00423641">
        <w:rPr>
          <w:rFonts w:ascii="Rockwell" w:hAnsi="Rockwell" w:cs="Arial"/>
          <w:bCs/>
        </w:rPr>
        <w:t>C</w:t>
      </w:r>
      <w:r w:rsidRPr="00752113">
        <w:rPr>
          <w:rFonts w:ascii="Rockwell" w:hAnsi="Rockwell" w:cs="Arial"/>
          <w:bCs/>
        </w:rPr>
        <w:t>entre’s decision as to whether to proceed with a</w:t>
      </w:r>
      <w:r w:rsidR="00380EF0">
        <w:rPr>
          <w:rFonts w:ascii="Rockwell" w:hAnsi="Rockwell" w:cs="Arial"/>
          <w:bCs/>
        </w:rPr>
        <w:t xml:space="preserve"> preliminary</w:t>
      </w:r>
      <w:r w:rsidRPr="00752113">
        <w:rPr>
          <w:rFonts w:ascii="Rockwell" w:hAnsi="Rockwell" w:cs="Arial"/>
          <w:bCs/>
        </w:rPr>
        <w:t xml:space="preserve"> appeal will be based upon the </w:t>
      </w:r>
      <w:r w:rsidR="00650B63">
        <w:rPr>
          <w:rFonts w:ascii="Rockwell" w:hAnsi="Rockwell" w:cs="Arial"/>
          <w:bCs/>
        </w:rPr>
        <w:t xml:space="preserve">acceptable grounds as detailed in the </w:t>
      </w:r>
      <w:r w:rsidR="00650B63" w:rsidRPr="00A8214A">
        <w:rPr>
          <w:rFonts w:ascii="Rockwell Condensed" w:hAnsi="Rockwell Condensed"/>
        </w:rPr>
        <w:t>JCQ Appeals Booklet</w:t>
      </w:r>
      <w:r w:rsidRPr="00752113">
        <w:rPr>
          <w:rFonts w:ascii="Rockwell" w:hAnsi="Rockwell" w:cs="Arial"/>
          <w:bCs/>
        </w:rPr>
        <w:t>.  Candidates</w:t>
      </w:r>
      <w:r w:rsidR="00F548D0" w:rsidRPr="00752113">
        <w:rPr>
          <w:rFonts w:ascii="Rockwell" w:hAnsi="Rockwell" w:cs="Arial"/>
          <w:bCs/>
        </w:rPr>
        <w:t xml:space="preserve"> or </w:t>
      </w:r>
      <w:r w:rsidRPr="00752113">
        <w:rPr>
          <w:rFonts w:ascii="Rockwell" w:hAnsi="Rockwell" w:cs="Arial"/>
          <w:bCs/>
        </w:rPr>
        <w:t>parents/carers are not permitted to make direct representations to an awarding body.</w:t>
      </w:r>
    </w:p>
    <w:p w14:paraId="0C79A743" w14:textId="09CCBE44" w:rsidR="00903444" w:rsidRPr="00752113" w:rsidRDefault="00903444" w:rsidP="00AB60E7">
      <w:pPr>
        <w:pStyle w:val="Default"/>
        <w:spacing w:before="120" w:after="120" w:line="276" w:lineRule="auto"/>
        <w:jc w:val="both"/>
        <w:rPr>
          <w:rFonts w:ascii="Rockwell" w:hAnsi="Rockwell" w:cs="Arial"/>
        </w:rPr>
      </w:pPr>
      <w:r w:rsidRPr="00752113">
        <w:rPr>
          <w:rFonts w:ascii="Rockwell" w:hAnsi="Rockwell" w:cs="Arial"/>
          <w:bCs/>
        </w:rPr>
        <w:t xml:space="preserve">The </w:t>
      </w:r>
      <w:r w:rsidR="00423641">
        <w:rPr>
          <w:rFonts w:ascii="Rockwell" w:hAnsi="Rockwell" w:cs="Arial"/>
          <w:b/>
          <w:bCs/>
        </w:rPr>
        <w:t>Internal A</w:t>
      </w:r>
      <w:r w:rsidRPr="00752113">
        <w:rPr>
          <w:rFonts w:ascii="Rockwell" w:hAnsi="Rockwell" w:cs="Arial"/>
          <w:b/>
          <w:bCs/>
        </w:rPr>
        <w:t>ppeals</w:t>
      </w:r>
      <w:r w:rsidR="00F548D0" w:rsidRPr="00752113">
        <w:rPr>
          <w:rFonts w:ascii="Rockwell" w:hAnsi="Rockwell" w:cs="Arial"/>
          <w:b/>
          <w:bCs/>
        </w:rPr>
        <w:t xml:space="preserve"> </w:t>
      </w:r>
      <w:r w:rsidRPr="00423641">
        <w:rPr>
          <w:rFonts w:ascii="Rockwell" w:hAnsi="Rockwell" w:cs="Arial"/>
          <w:bCs/>
        </w:rPr>
        <w:t>form</w:t>
      </w:r>
      <w:r w:rsidRPr="00752113">
        <w:rPr>
          <w:rFonts w:ascii="Rockwell" w:hAnsi="Rockwell" w:cs="Arial"/>
          <w:b/>
          <w:bCs/>
        </w:rPr>
        <w:t xml:space="preserve"> </w:t>
      </w:r>
      <w:r w:rsidRPr="00752113">
        <w:rPr>
          <w:rFonts w:ascii="Rockwell" w:hAnsi="Rockwell" w:cs="Arial"/>
          <w:bCs/>
        </w:rPr>
        <w:t xml:space="preserve">should be completed and submitted to the centre within </w:t>
      </w:r>
      <w:r w:rsidR="00423641">
        <w:rPr>
          <w:rFonts w:ascii="Rockwell" w:hAnsi="Rockwell" w:cs="Arial"/>
          <w:bCs/>
        </w:rPr>
        <w:t>10 working days</w:t>
      </w:r>
      <w:r w:rsidRPr="00380EF0">
        <w:rPr>
          <w:rFonts w:ascii="Rockwell" w:hAnsi="Rockwell" w:cs="Arial"/>
          <w:bCs/>
        </w:rPr>
        <w:t xml:space="preserve"> </w:t>
      </w:r>
      <w:r w:rsidRPr="00C91C40">
        <w:rPr>
          <w:rFonts w:ascii="Rockwell" w:hAnsi="Rockwell" w:cs="Arial"/>
        </w:rPr>
        <w:t>of</w:t>
      </w:r>
      <w:r w:rsidRPr="00752113">
        <w:rPr>
          <w:rFonts w:ascii="Rockwell" w:hAnsi="Rockwell" w:cs="Arial"/>
        </w:rPr>
        <w:t xml:space="preserve"> the notification of the outcome of the </w:t>
      </w:r>
      <w:r w:rsidR="00A8214A" w:rsidRPr="00A8214A">
        <w:rPr>
          <w:rFonts w:ascii="Rockwell" w:hAnsi="Rockwell" w:cs="Arial"/>
          <w:highlight w:val="cyan"/>
        </w:rPr>
        <w:t>Ro</w:t>
      </w:r>
      <w:r w:rsidR="00650B63" w:rsidRPr="00A8214A">
        <w:rPr>
          <w:rFonts w:ascii="Rockwell" w:hAnsi="Rockwell" w:cs="Arial"/>
          <w:highlight w:val="cyan"/>
        </w:rPr>
        <w:t>R</w:t>
      </w:r>
      <w:r w:rsidRPr="00752113">
        <w:rPr>
          <w:rFonts w:ascii="Rockwell" w:hAnsi="Rockwell" w:cs="Arial"/>
        </w:rPr>
        <w:t xml:space="preserve">. Subject to the </w:t>
      </w:r>
      <w:r w:rsidR="00423641">
        <w:rPr>
          <w:rFonts w:ascii="Rockwell" w:hAnsi="Rockwell" w:cs="Arial"/>
        </w:rPr>
        <w:t>Head of C</w:t>
      </w:r>
      <w:r w:rsidRPr="00752113">
        <w:rPr>
          <w:rFonts w:ascii="Rockwell" w:hAnsi="Rockwell" w:cs="Arial"/>
        </w:rPr>
        <w:t xml:space="preserve">entre’s decision, this will allow the centre to process the </w:t>
      </w:r>
      <w:r w:rsidR="006C4B63">
        <w:rPr>
          <w:rFonts w:ascii="Rockwell" w:hAnsi="Rockwell" w:cs="Arial"/>
        </w:rPr>
        <w:t xml:space="preserve">preliminary </w:t>
      </w:r>
      <w:r w:rsidRPr="00752113">
        <w:rPr>
          <w:rFonts w:ascii="Rockwell" w:hAnsi="Rockwell" w:cs="Arial"/>
        </w:rPr>
        <w:t xml:space="preserve">appeal and submit to the awarding body within the required </w:t>
      </w:r>
      <w:r w:rsidR="00C91C40" w:rsidRPr="00814548">
        <w:rPr>
          <w:rFonts w:ascii="Rockwell" w:hAnsi="Rockwell" w:cs="Arial"/>
          <w:b/>
        </w:rPr>
        <w:t>30 calendar days</w:t>
      </w:r>
      <w:r w:rsidR="00C91C40" w:rsidRPr="00C91C40">
        <w:rPr>
          <w:rFonts w:ascii="Rockwell" w:hAnsi="Rockwell" w:cs="Arial"/>
        </w:rPr>
        <w:t xml:space="preserve"> of receiving the outcome of the</w:t>
      </w:r>
      <w:r w:rsidR="00F7093F">
        <w:rPr>
          <w:rFonts w:ascii="Rockwell" w:hAnsi="Rockwell" w:cs="Arial"/>
        </w:rPr>
        <w:t xml:space="preserve"> </w:t>
      </w:r>
      <w:r w:rsidR="00A8214A" w:rsidRPr="00A8214A">
        <w:rPr>
          <w:rFonts w:ascii="Rockwell" w:hAnsi="Rockwell" w:cs="Arial"/>
          <w:highlight w:val="cyan"/>
        </w:rPr>
        <w:t>review of</w:t>
      </w:r>
      <w:r w:rsidR="00F7093F">
        <w:rPr>
          <w:rFonts w:ascii="Rockwell" w:hAnsi="Rockwell" w:cs="Arial"/>
        </w:rPr>
        <w:t xml:space="preserve"> results process. </w:t>
      </w:r>
      <w:r w:rsidRPr="00752113">
        <w:rPr>
          <w:rFonts w:ascii="Rockwell" w:hAnsi="Rockwell" w:cs="Arial"/>
        </w:rPr>
        <w:t xml:space="preserve">Awarding body fees which may be charged for the </w:t>
      </w:r>
      <w:r w:rsidR="006C4B63">
        <w:rPr>
          <w:rFonts w:ascii="Rockwell" w:hAnsi="Rockwell" w:cs="Arial"/>
        </w:rPr>
        <w:t xml:space="preserve">preliminary </w:t>
      </w:r>
      <w:r w:rsidRPr="00752113">
        <w:rPr>
          <w:rFonts w:ascii="Rockwell" w:hAnsi="Rockwell" w:cs="Arial"/>
        </w:rPr>
        <w:t xml:space="preserve">appeal must </w:t>
      </w:r>
      <w:r w:rsidRPr="00752113">
        <w:rPr>
          <w:rFonts w:ascii="Rockwell" w:hAnsi="Rockwell" w:cs="Arial"/>
        </w:rPr>
        <w:lastRenderedPageBreak/>
        <w:t xml:space="preserve">be paid </w:t>
      </w:r>
      <w:r w:rsidR="00327F27">
        <w:rPr>
          <w:rFonts w:ascii="Rockwell" w:hAnsi="Rockwell" w:cs="Arial"/>
        </w:rPr>
        <w:t xml:space="preserve">to the centre </w:t>
      </w:r>
      <w:r w:rsidRPr="00752113">
        <w:rPr>
          <w:rFonts w:ascii="Rockwell" w:hAnsi="Rockwell" w:cs="Arial"/>
        </w:rPr>
        <w:t xml:space="preserve">by the appellant </w:t>
      </w:r>
      <w:r w:rsidR="00327F27">
        <w:rPr>
          <w:rFonts w:ascii="Rockwell" w:hAnsi="Rockwell" w:cs="Arial"/>
        </w:rPr>
        <w:t xml:space="preserve">before the </w:t>
      </w:r>
      <w:r w:rsidR="00380EF0">
        <w:rPr>
          <w:rFonts w:ascii="Rockwell" w:hAnsi="Rockwell" w:cs="Arial"/>
        </w:rPr>
        <w:t xml:space="preserve">preliminary </w:t>
      </w:r>
      <w:r w:rsidR="00327F27">
        <w:rPr>
          <w:rFonts w:ascii="Rockwell" w:hAnsi="Rockwell" w:cs="Arial"/>
        </w:rPr>
        <w:t>appeal is submitted to the awarding body</w:t>
      </w:r>
      <w:r w:rsidR="00DE2CB4">
        <w:rPr>
          <w:rFonts w:ascii="Rockwell" w:hAnsi="Rockwell" w:cs="Arial"/>
        </w:rPr>
        <w:t xml:space="preserve"> (fees are available from the </w:t>
      </w:r>
      <w:r w:rsidR="00423641">
        <w:rPr>
          <w:rFonts w:ascii="Rockwell" w:hAnsi="Rockwell" w:cs="Arial"/>
        </w:rPr>
        <w:t>Exams O</w:t>
      </w:r>
      <w:r w:rsidR="00DE2CB4">
        <w:rPr>
          <w:rFonts w:ascii="Rockwell" w:hAnsi="Rockwell" w:cs="Arial"/>
        </w:rPr>
        <w:t>fficer)</w:t>
      </w:r>
      <w:r w:rsidRPr="00752113">
        <w:rPr>
          <w:rFonts w:ascii="Rockwell" w:hAnsi="Rockwell" w:cs="Arial"/>
        </w:rPr>
        <w:t>. If the appeal is upheld by the awarding body, this fee will be refunded by the awarding body and repaid to the appellant by the centre.</w:t>
      </w:r>
    </w:p>
    <w:p w14:paraId="321262D3" w14:textId="77777777" w:rsidR="007B6699" w:rsidRPr="00752113" w:rsidRDefault="007B6699" w:rsidP="00752113">
      <w:pPr>
        <w:autoSpaceDE w:val="0"/>
        <w:autoSpaceDN w:val="0"/>
        <w:adjustRightInd w:val="0"/>
        <w:spacing w:before="120" w:after="120" w:line="276" w:lineRule="auto"/>
        <w:rPr>
          <w:rFonts w:ascii="Rockwell" w:hAnsi="Rockwell" w:cs="Arial"/>
          <w:i/>
          <w:color w:val="000000"/>
          <w:sz w:val="24"/>
          <w:szCs w:val="24"/>
        </w:rPr>
      </w:pPr>
    </w:p>
    <w:p w14:paraId="0665F5F3" w14:textId="77777777" w:rsidR="00A654B7" w:rsidRDefault="002940E8">
      <w:pPr>
        <w:spacing w:after="200" w:line="276" w:lineRule="auto"/>
        <w:rPr>
          <w:rFonts w:ascii="Rockwell" w:eastAsia="Times New Roman" w:hAnsi="Rockwell" w:cs="Arial"/>
          <w:b/>
          <w:color w:val="003399"/>
          <w:sz w:val="24"/>
          <w:szCs w:val="24"/>
        </w:rPr>
      </w:pPr>
      <w:r>
        <w:rPr>
          <w:rFonts w:ascii="Rockwell" w:eastAsia="Times New Roman" w:hAnsi="Rockwell" w:cs="Arial"/>
          <w:b/>
          <w:color w:val="003399"/>
          <w:sz w:val="24"/>
          <w:szCs w:val="24"/>
        </w:rPr>
        <w:br w:type="page"/>
      </w:r>
    </w:p>
    <w:tbl>
      <w:tblPr>
        <w:tblStyle w:val="TableGrid"/>
        <w:tblW w:w="0" w:type="auto"/>
        <w:tblLook w:val="04A0" w:firstRow="1" w:lastRow="0" w:firstColumn="1" w:lastColumn="0" w:noHBand="0" w:noVBand="1"/>
      </w:tblPr>
      <w:tblGrid>
        <w:gridCol w:w="6487"/>
        <w:gridCol w:w="1559"/>
        <w:gridCol w:w="2222"/>
      </w:tblGrid>
      <w:tr w:rsidR="00936297" w:rsidRPr="00665067" w14:paraId="71E4AACE" w14:textId="77777777" w:rsidTr="00DC5489">
        <w:tc>
          <w:tcPr>
            <w:tcW w:w="6487" w:type="dxa"/>
            <w:vMerge w:val="restart"/>
            <w:tcBorders>
              <w:top w:val="nil"/>
              <w:left w:val="nil"/>
              <w:right w:val="single" w:sz="4" w:space="0" w:color="FF3300"/>
            </w:tcBorders>
            <w:vAlign w:val="center"/>
          </w:tcPr>
          <w:p w14:paraId="10990EB9" w14:textId="78E10A78" w:rsidR="00936297" w:rsidRPr="00665067" w:rsidRDefault="00423641" w:rsidP="004268DF">
            <w:pPr>
              <w:spacing w:before="120" w:after="120" w:line="276" w:lineRule="auto"/>
              <w:rPr>
                <w:rFonts w:ascii="Rockwell" w:eastAsia="Times New Roman" w:hAnsi="Rockwell" w:cs="Arial"/>
                <w:b/>
                <w:color w:val="003399"/>
                <w:sz w:val="28"/>
                <w:szCs w:val="28"/>
              </w:rPr>
            </w:pPr>
            <w:bookmarkStart w:id="3" w:name="_Hlk496619748"/>
            <w:r>
              <w:rPr>
                <w:rFonts w:ascii="Rockwell" w:eastAsia="Times New Roman" w:hAnsi="Rockwell" w:cs="Arial"/>
                <w:b/>
                <w:color w:val="003399"/>
                <w:sz w:val="28"/>
                <w:szCs w:val="28"/>
              </w:rPr>
              <w:lastRenderedPageBreak/>
              <w:t>Internal A</w:t>
            </w:r>
            <w:r w:rsidR="00936297" w:rsidRPr="00143D70">
              <w:rPr>
                <w:rFonts w:ascii="Rockwell" w:eastAsia="Times New Roman" w:hAnsi="Rockwell" w:cs="Arial"/>
                <w:b/>
                <w:color w:val="003399"/>
                <w:sz w:val="28"/>
                <w:szCs w:val="28"/>
              </w:rPr>
              <w:t>ppeals form</w:t>
            </w:r>
          </w:p>
        </w:tc>
        <w:tc>
          <w:tcPr>
            <w:tcW w:w="3781" w:type="dxa"/>
            <w:gridSpan w:val="2"/>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5AD67F76" w14:textId="77777777" w:rsidR="00936297" w:rsidRPr="00A8214A" w:rsidRDefault="00936297" w:rsidP="00665067">
            <w:pPr>
              <w:spacing w:before="120" w:after="120"/>
              <w:jc w:val="center"/>
              <w:rPr>
                <w:rFonts w:ascii="Rockwell" w:eastAsia="Times New Roman" w:hAnsi="Rockwell" w:cs="Arial"/>
                <w:b/>
                <w:sz w:val="28"/>
                <w:szCs w:val="28"/>
              </w:rPr>
            </w:pPr>
            <w:r w:rsidRPr="00A8214A">
              <w:rPr>
                <w:rFonts w:ascii="Rockwell Condensed" w:hAnsi="Rockwell Condensed"/>
                <w:b/>
                <w:sz w:val="20"/>
                <w:szCs w:val="20"/>
              </w:rPr>
              <w:t>FOR CENTRE USE ONLY</w:t>
            </w:r>
          </w:p>
        </w:tc>
      </w:tr>
      <w:tr w:rsidR="00936297" w:rsidRPr="00665067" w14:paraId="733FEBB0" w14:textId="77777777" w:rsidTr="00DC5489">
        <w:trPr>
          <w:trHeight w:val="310"/>
        </w:trPr>
        <w:tc>
          <w:tcPr>
            <w:tcW w:w="6487" w:type="dxa"/>
            <w:vMerge/>
            <w:tcBorders>
              <w:left w:val="nil"/>
              <w:bottom w:val="nil"/>
              <w:right w:val="single" w:sz="4" w:space="0" w:color="FF3300"/>
            </w:tcBorders>
          </w:tcPr>
          <w:p w14:paraId="6C7991FA" w14:textId="77777777" w:rsidR="00936297" w:rsidRPr="00936297" w:rsidRDefault="00936297" w:rsidP="004268DF">
            <w:pPr>
              <w:spacing w:before="120" w:after="120" w:line="276" w:lineRule="auto"/>
              <w:rPr>
                <w:rFonts w:ascii="Rockwell" w:eastAsia="Times New Roman" w:hAnsi="Rockwell" w:cs="Arial"/>
                <w:sz w:val="20"/>
                <w:szCs w:val="20"/>
              </w:rPr>
            </w:pP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0EE20874" w14:textId="7846DDAC" w:rsidR="00936297" w:rsidRPr="00A8214A" w:rsidRDefault="00936297" w:rsidP="004268DF">
            <w:pPr>
              <w:spacing w:before="120" w:after="120" w:line="276" w:lineRule="auto"/>
              <w:rPr>
                <w:rFonts w:ascii="Rockwell" w:eastAsia="Times New Roman" w:hAnsi="Rockwell" w:cs="Arial"/>
                <w:sz w:val="28"/>
                <w:szCs w:val="28"/>
              </w:rPr>
            </w:pPr>
            <w:r w:rsidRPr="00A8214A">
              <w:rPr>
                <w:rFonts w:ascii="Rockwell" w:hAnsi="Rockwell"/>
                <w:sz w:val="20"/>
                <w:szCs w:val="20"/>
              </w:rPr>
              <w:t>Date received</w:t>
            </w:r>
          </w:p>
        </w:tc>
        <w:tc>
          <w:tcPr>
            <w:tcW w:w="2222" w:type="dxa"/>
            <w:tcBorders>
              <w:top w:val="single" w:sz="4" w:space="0" w:color="FF3300"/>
              <w:left w:val="single" w:sz="4" w:space="0" w:color="FF3300"/>
              <w:bottom w:val="single" w:sz="4" w:space="0" w:color="FF3300"/>
              <w:right w:val="single" w:sz="4" w:space="0" w:color="FF3300"/>
            </w:tcBorders>
          </w:tcPr>
          <w:p w14:paraId="106AFB86" w14:textId="77777777" w:rsidR="00936297" w:rsidRPr="00A8214A" w:rsidRDefault="00936297" w:rsidP="004268DF">
            <w:pPr>
              <w:spacing w:before="120" w:after="120" w:line="276" w:lineRule="auto"/>
              <w:rPr>
                <w:rFonts w:ascii="Rockwell" w:eastAsia="Times New Roman" w:hAnsi="Rockwell" w:cs="Arial"/>
                <w:b/>
                <w:sz w:val="28"/>
                <w:szCs w:val="28"/>
              </w:rPr>
            </w:pPr>
          </w:p>
        </w:tc>
      </w:tr>
      <w:tr w:rsidR="00936297" w:rsidRPr="00665067" w14:paraId="2526C0A9" w14:textId="77777777" w:rsidTr="00DC5489">
        <w:trPr>
          <w:trHeight w:val="579"/>
        </w:trPr>
        <w:tc>
          <w:tcPr>
            <w:tcW w:w="6487" w:type="dxa"/>
            <w:tcBorders>
              <w:top w:val="nil"/>
              <w:left w:val="nil"/>
              <w:bottom w:val="nil"/>
              <w:right w:val="single" w:sz="4" w:space="0" w:color="FF3300"/>
            </w:tcBorders>
            <w:vAlign w:val="bottom"/>
          </w:tcPr>
          <w:p w14:paraId="7641BEFD" w14:textId="77777777" w:rsidR="00936297" w:rsidRPr="00665067" w:rsidRDefault="00936297" w:rsidP="00380EF0">
            <w:pPr>
              <w:spacing w:before="120" w:after="0" w:line="276" w:lineRule="auto"/>
              <w:rPr>
                <w:rFonts w:ascii="Rockwell" w:eastAsia="Times New Roman" w:hAnsi="Rockwell" w:cs="Arial"/>
                <w:b/>
                <w:color w:val="003399"/>
                <w:sz w:val="28"/>
                <w:szCs w:val="28"/>
              </w:rPr>
            </w:pPr>
            <w:r w:rsidRPr="00A4728A">
              <w:rPr>
                <w:rFonts w:ascii="Rockwell" w:eastAsia="Times New Roman" w:hAnsi="Rockwell" w:cs="Arial"/>
                <w:sz w:val="20"/>
                <w:szCs w:val="20"/>
              </w:rPr>
              <w:t xml:space="preserve">Please tick </w:t>
            </w:r>
            <w:r>
              <w:rPr>
                <w:rFonts w:ascii="Rockwell" w:eastAsia="Times New Roman" w:hAnsi="Rockwell" w:cs="Arial"/>
                <w:sz w:val="20"/>
                <w:szCs w:val="20"/>
              </w:rPr>
              <w:t xml:space="preserve">box </w:t>
            </w:r>
            <w:r w:rsidRPr="00A4728A">
              <w:rPr>
                <w:rFonts w:ascii="Rockwell" w:eastAsia="Times New Roman" w:hAnsi="Rockwell" w:cs="Arial"/>
                <w:sz w:val="20"/>
                <w:szCs w:val="20"/>
              </w:rPr>
              <w:t xml:space="preserve">to indicate </w:t>
            </w:r>
            <w:r>
              <w:rPr>
                <w:rFonts w:ascii="Rockwell" w:eastAsia="Times New Roman" w:hAnsi="Rockwell" w:cs="Arial"/>
                <w:sz w:val="20"/>
                <w:szCs w:val="20"/>
              </w:rPr>
              <w:t xml:space="preserve">the nature of your appeal and complete all white boxes on the form below </w:t>
            </w:r>
          </w:p>
        </w:tc>
        <w:tc>
          <w:tcPr>
            <w:tcW w:w="1559" w:type="dxa"/>
            <w:tcBorders>
              <w:top w:val="single" w:sz="4" w:space="0" w:color="FF3300"/>
              <w:left w:val="single" w:sz="4" w:space="0" w:color="FF3300"/>
              <w:bottom w:val="single" w:sz="4" w:space="0" w:color="FF3300"/>
              <w:right w:val="single" w:sz="4" w:space="0" w:color="FF3300"/>
            </w:tcBorders>
            <w:shd w:val="clear" w:color="auto" w:fill="FDE9D9" w:themeFill="accent6" w:themeFillTint="33"/>
            <w:vAlign w:val="center"/>
          </w:tcPr>
          <w:p w14:paraId="5348DA15" w14:textId="3534DA4D" w:rsidR="00936297" w:rsidRPr="00A8214A" w:rsidRDefault="00DE706D" w:rsidP="004268DF">
            <w:pPr>
              <w:spacing w:before="120" w:after="120" w:line="276" w:lineRule="auto"/>
              <w:rPr>
                <w:rFonts w:ascii="Rockwell" w:hAnsi="Rockwell"/>
                <w:sz w:val="20"/>
                <w:szCs w:val="20"/>
              </w:rPr>
            </w:pPr>
            <w:r w:rsidRPr="00A8214A">
              <w:rPr>
                <w:rFonts w:ascii="Rockwell" w:hAnsi="Rockwell"/>
                <w:sz w:val="20"/>
                <w:szCs w:val="20"/>
              </w:rPr>
              <w:t xml:space="preserve">Reference No. </w:t>
            </w:r>
          </w:p>
        </w:tc>
        <w:tc>
          <w:tcPr>
            <w:tcW w:w="2222" w:type="dxa"/>
            <w:tcBorders>
              <w:top w:val="single" w:sz="4" w:space="0" w:color="FF3300"/>
              <w:left w:val="single" w:sz="4" w:space="0" w:color="FF3300"/>
              <w:bottom w:val="single" w:sz="4" w:space="0" w:color="FF3300"/>
              <w:right w:val="single" w:sz="4" w:space="0" w:color="FF3300"/>
            </w:tcBorders>
          </w:tcPr>
          <w:p w14:paraId="2CE3404E" w14:textId="77777777" w:rsidR="00936297" w:rsidRPr="00A8214A" w:rsidRDefault="00936297" w:rsidP="004268DF">
            <w:pPr>
              <w:spacing w:before="120" w:after="120" w:line="276" w:lineRule="auto"/>
              <w:rPr>
                <w:rFonts w:ascii="Rockwell" w:eastAsia="Times New Roman" w:hAnsi="Rockwell" w:cs="Arial"/>
                <w:b/>
                <w:sz w:val="28"/>
                <w:szCs w:val="28"/>
              </w:rPr>
            </w:pPr>
          </w:p>
        </w:tc>
      </w:tr>
    </w:tbl>
    <w:p w14:paraId="5AB9E271" w14:textId="5C4AB66A" w:rsidR="00341346" w:rsidRPr="00341346" w:rsidRDefault="00E70668" w:rsidP="00E624EE">
      <w:pPr>
        <w:pStyle w:val="ListParagraph"/>
        <w:numPr>
          <w:ilvl w:val="0"/>
          <w:numId w:val="17"/>
        </w:numPr>
        <w:spacing w:before="120" w:after="120" w:line="276" w:lineRule="auto"/>
        <w:ind w:left="426" w:hanging="426"/>
        <w:rPr>
          <w:rFonts w:ascii="Rockwell" w:hAnsi="Rockwell" w:cs="Arial"/>
          <w:sz w:val="24"/>
          <w:szCs w:val="24"/>
        </w:rPr>
      </w:pPr>
      <w:r w:rsidRPr="00341346">
        <w:rPr>
          <w:rFonts w:ascii="Rockwell" w:hAnsi="Rockwell" w:cs="Arial"/>
          <w:sz w:val="24"/>
          <w:szCs w:val="24"/>
        </w:rPr>
        <w:t>Appeal against an internal assessment decision</w:t>
      </w:r>
      <w:r>
        <w:rPr>
          <w:rFonts w:ascii="Rockwell" w:hAnsi="Rockwell" w:cs="Arial"/>
          <w:sz w:val="24"/>
          <w:szCs w:val="24"/>
        </w:rPr>
        <w:t xml:space="preserve"> and/or request </w:t>
      </w:r>
      <w:r w:rsidR="00A13EAE">
        <w:rPr>
          <w:rFonts w:ascii="Rockwell" w:hAnsi="Rockwell" w:cs="Arial"/>
          <w:sz w:val="24"/>
          <w:szCs w:val="24"/>
        </w:rPr>
        <w:t>for a review of marking</w:t>
      </w:r>
    </w:p>
    <w:p w14:paraId="2830FB18" w14:textId="77777777" w:rsidR="006C4285" w:rsidRPr="00341346" w:rsidRDefault="00341346" w:rsidP="00E624EE">
      <w:pPr>
        <w:pStyle w:val="ListParagraph"/>
        <w:numPr>
          <w:ilvl w:val="0"/>
          <w:numId w:val="17"/>
        </w:numPr>
        <w:spacing w:before="120" w:after="120" w:line="276" w:lineRule="auto"/>
        <w:ind w:left="426" w:hanging="426"/>
        <w:rPr>
          <w:rFonts w:ascii="Rockwell" w:hAnsi="Rockwell" w:cs="Arial"/>
          <w:sz w:val="24"/>
          <w:szCs w:val="24"/>
        </w:rPr>
      </w:pPr>
      <w:r w:rsidRPr="00341346">
        <w:rPr>
          <w:rFonts w:ascii="Rockwell" w:eastAsia="Times New Roman" w:hAnsi="Rockwell" w:cs="Arial"/>
          <w:sz w:val="24"/>
          <w:szCs w:val="24"/>
        </w:rPr>
        <w:t xml:space="preserve">Appeal against </w:t>
      </w:r>
      <w:r w:rsidR="00903444" w:rsidRPr="00341346">
        <w:rPr>
          <w:rFonts w:ascii="Rockwell" w:eastAsia="Times New Roman" w:hAnsi="Rockwell" w:cs="Arial"/>
          <w:sz w:val="24"/>
          <w:szCs w:val="24"/>
        </w:rPr>
        <w:t>the centre</w:t>
      </w:r>
      <w:r w:rsidR="00650B63" w:rsidRPr="00341346">
        <w:rPr>
          <w:rFonts w:ascii="Rockwell" w:eastAsia="Times New Roman" w:hAnsi="Rockwell" w:cs="Arial"/>
          <w:sz w:val="24"/>
          <w:szCs w:val="24"/>
        </w:rPr>
        <w:t>’s</w:t>
      </w:r>
      <w:r w:rsidR="00903444" w:rsidRPr="00341346">
        <w:rPr>
          <w:rFonts w:ascii="Rockwell" w:eastAsia="Times New Roman" w:hAnsi="Rockwell" w:cs="Arial"/>
          <w:sz w:val="24"/>
          <w:szCs w:val="24"/>
        </w:rPr>
        <w:t xml:space="preserve"> decision not to support </w:t>
      </w:r>
      <w:r w:rsidR="00650B63" w:rsidRPr="00341346">
        <w:rPr>
          <w:rFonts w:ascii="Rockwell" w:eastAsia="Times New Roman" w:hAnsi="Rockwell" w:cs="Arial"/>
          <w:sz w:val="24"/>
          <w:szCs w:val="24"/>
        </w:rPr>
        <w:t>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84"/>
        <w:gridCol w:w="3195"/>
        <w:gridCol w:w="1820"/>
        <w:gridCol w:w="3847"/>
      </w:tblGrid>
      <w:tr w:rsidR="00903444" w:rsidRPr="00AB60E7" w14:paraId="2C94E267" w14:textId="77777777" w:rsidTr="00AB60E7">
        <w:trPr>
          <w:cantSplit/>
          <w:trHeight w:val="596"/>
          <w:tblHeader/>
        </w:trPr>
        <w:tc>
          <w:tcPr>
            <w:tcW w:w="798" w:type="pct"/>
            <w:shd w:val="clear" w:color="auto" w:fill="003399"/>
            <w:vAlign w:val="center"/>
          </w:tcPr>
          <w:p w14:paraId="7A1D8CB9" w14:textId="77777777" w:rsidR="00903444" w:rsidRPr="00AB60E7" w:rsidRDefault="00903444" w:rsidP="00A4728A">
            <w:pPr>
              <w:spacing w:before="120" w:after="120" w:line="276" w:lineRule="auto"/>
              <w:rPr>
                <w:rFonts w:ascii="Rockwell Condensed" w:eastAsia="Times New Roman" w:hAnsi="Rockwell Condensed" w:cs="Times New Roman"/>
                <w:color w:val="FFFFFF" w:themeColor="background1"/>
              </w:rPr>
            </w:pPr>
            <w:r w:rsidRPr="00AB60E7">
              <w:rPr>
                <w:rFonts w:ascii="Rockwell Condensed" w:eastAsia="Times New Roman" w:hAnsi="Rockwell Condensed" w:cs="Times New Roman"/>
                <w:color w:val="FFFFFF" w:themeColor="background1"/>
              </w:rPr>
              <w:t>Name of appellant</w:t>
            </w:r>
          </w:p>
        </w:tc>
        <w:tc>
          <w:tcPr>
            <w:tcW w:w="1515" w:type="pct"/>
            <w:shd w:val="clear" w:color="auto" w:fill="auto"/>
            <w:vAlign w:val="center"/>
          </w:tcPr>
          <w:p w14:paraId="5AACA093" w14:textId="77777777" w:rsidR="00903444" w:rsidRPr="00AB60E7" w:rsidRDefault="00903444" w:rsidP="00A4728A">
            <w:pPr>
              <w:spacing w:before="120" w:after="120" w:line="276" w:lineRule="auto"/>
              <w:rPr>
                <w:rFonts w:ascii="Rockwell" w:eastAsia="Times New Roman" w:hAnsi="Rockwell" w:cs="Times New Roman"/>
                <w:color w:val="FFFFFF" w:themeColor="background1"/>
                <w:sz w:val="20"/>
                <w:szCs w:val="20"/>
              </w:rPr>
            </w:pPr>
          </w:p>
        </w:tc>
        <w:tc>
          <w:tcPr>
            <w:tcW w:w="863" w:type="pct"/>
            <w:shd w:val="clear" w:color="auto" w:fill="003399"/>
            <w:vAlign w:val="center"/>
          </w:tcPr>
          <w:p w14:paraId="2B98FB8C" w14:textId="4E72BF11" w:rsidR="00903444" w:rsidRPr="00AB60E7" w:rsidRDefault="00903444" w:rsidP="00AB60E7">
            <w:pPr>
              <w:spacing w:before="120" w:after="0" w:line="276" w:lineRule="auto"/>
              <w:rPr>
                <w:rFonts w:ascii="Rockwell Condensed" w:eastAsia="Times New Roman" w:hAnsi="Rockwell Condensed" w:cs="Times New Roman"/>
                <w:color w:val="FFFFFF" w:themeColor="background1"/>
              </w:rPr>
            </w:pPr>
            <w:r w:rsidRPr="00AB60E7">
              <w:rPr>
                <w:rFonts w:ascii="Rockwell Condensed" w:eastAsia="Times New Roman" w:hAnsi="Rockwell Condensed" w:cs="Times New Roman"/>
                <w:color w:val="FFFFFF" w:themeColor="background1"/>
              </w:rPr>
              <w:t>Candidate name</w:t>
            </w:r>
          </w:p>
          <w:p w14:paraId="26F70307" w14:textId="77777777" w:rsidR="00903444" w:rsidRPr="00AB60E7" w:rsidRDefault="00903444" w:rsidP="00794ADD">
            <w:pPr>
              <w:spacing w:after="0" w:line="276" w:lineRule="auto"/>
              <w:rPr>
                <w:rFonts w:ascii="Rockwell Condensed" w:eastAsia="Times New Roman" w:hAnsi="Rockwell Condensed" w:cs="Times New Roman"/>
                <w:color w:val="FFFFFF" w:themeColor="background1"/>
                <w:sz w:val="20"/>
                <w:szCs w:val="20"/>
              </w:rPr>
            </w:pPr>
            <w:r w:rsidRPr="00AB60E7">
              <w:rPr>
                <w:rFonts w:ascii="Rockwell Condensed" w:eastAsia="Times New Roman" w:hAnsi="Rockwell Condensed" w:cs="Times New Roman"/>
                <w:color w:val="FFFFFF" w:themeColor="background1"/>
                <w:sz w:val="20"/>
                <w:szCs w:val="20"/>
              </w:rPr>
              <w:t>if different to appellant</w:t>
            </w:r>
          </w:p>
        </w:tc>
        <w:tc>
          <w:tcPr>
            <w:tcW w:w="1825" w:type="pct"/>
            <w:shd w:val="clear" w:color="auto" w:fill="auto"/>
            <w:vAlign w:val="center"/>
          </w:tcPr>
          <w:p w14:paraId="6D3BDCDC" w14:textId="77777777" w:rsidR="00903444" w:rsidRPr="00AB60E7" w:rsidRDefault="00903444" w:rsidP="00A4728A">
            <w:pPr>
              <w:spacing w:before="120" w:after="120" w:line="276" w:lineRule="auto"/>
              <w:rPr>
                <w:rFonts w:ascii="Rockwell" w:eastAsia="Times New Roman" w:hAnsi="Rockwell" w:cs="Times New Roman"/>
                <w:color w:val="FFFFFF" w:themeColor="background1"/>
                <w:sz w:val="20"/>
                <w:szCs w:val="20"/>
              </w:rPr>
            </w:pPr>
          </w:p>
        </w:tc>
      </w:tr>
      <w:tr w:rsidR="00903444" w:rsidRPr="00A4728A" w14:paraId="274AA3C9" w14:textId="77777777" w:rsidTr="00AB60E7">
        <w:trPr>
          <w:trHeight w:val="448"/>
          <w:tblHeader/>
        </w:trPr>
        <w:tc>
          <w:tcPr>
            <w:tcW w:w="798" w:type="pct"/>
            <w:shd w:val="clear" w:color="auto" w:fill="FDE9D9" w:themeFill="accent6" w:themeFillTint="33"/>
            <w:vAlign w:val="center"/>
          </w:tcPr>
          <w:p w14:paraId="66BE5445" w14:textId="77777777" w:rsidR="00903444" w:rsidRPr="00A8214A" w:rsidRDefault="00794ADD" w:rsidP="00A4728A">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Awarding body</w:t>
            </w:r>
          </w:p>
        </w:tc>
        <w:tc>
          <w:tcPr>
            <w:tcW w:w="1515" w:type="pct"/>
            <w:shd w:val="clear" w:color="auto" w:fill="auto"/>
            <w:vAlign w:val="center"/>
          </w:tcPr>
          <w:p w14:paraId="2EB3C684" w14:textId="77777777" w:rsidR="00903444" w:rsidRPr="00A4728A" w:rsidRDefault="00903444" w:rsidP="00A4728A">
            <w:pPr>
              <w:spacing w:before="120" w:after="120" w:line="276" w:lineRule="auto"/>
              <w:rPr>
                <w:rFonts w:ascii="Rockwell" w:eastAsia="Times New Roman" w:hAnsi="Rockwell" w:cs="Times New Roman"/>
                <w:b/>
                <w:i/>
                <w:color w:val="BFBFBF" w:themeColor="background1" w:themeShade="BF"/>
                <w:sz w:val="20"/>
                <w:szCs w:val="20"/>
              </w:rPr>
            </w:pPr>
          </w:p>
        </w:tc>
        <w:tc>
          <w:tcPr>
            <w:tcW w:w="863" w:type="pct"/>
            <w:shd w:val="clear" w:color="auto" w:fill="FDE9D9" w:themeFill="accent6" w:themeFillTint="33"/>
            <w:vAlign w:val="center"/>
          </w:tcPr>
          <w:p w14:paraId="41D37B90" w14:textId="77777777" w:rsidR="00903444" w:rsidRPr="00A8214A" w:rsidRDefault="00F85BC7" w:rsidP="00A4728A">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w:t>
            </w:r>
            <w:r w:rsidR="00903444" w:rsidRPr="00A8214A">
              <w:rPr>
                <w:rFonts w:ascii="Rockwell Condensed" w:eastAsia="Times New Roman" w:hAnsi="Rockwell Condensed" w:cs="Times New Roman"/>
              </w:rPr>
              <w:t xml:space="preserve"> paper code</w:t>
            </w:r>
          </w:p>
        </w:tc>
        <w:tc>
          <w:tcPr>
            <w:tcW w:w="1825" w:type="pct"/>
            <w:shd w:val="clear" w:color="auto" w:fill="auto"/>
            <w:vAlign w:val="center"/>
          </w:tcPr>
          <w:p w14:paraId="69381355" w14:textId="77777777" w:rsidR="00903444" w:rsidRPr="00A4728A" w:rsidRDefault="00903444" w:rsidP="00A4728A">
            <w:pPr>
              <w:spacing w:before="120" w:after="120" w:line="276" w:lineRule="auto"/>
              <w:rPr>
                <w:rFonts w:ascii="Rockwell" w:eastAsia="Times New Roman" w:hAnsi="Rockwell" w:cs="Times New Roman"/>
                <w:i/>
                <w:color w:val="BFBFBF" w:themeColor="background1" w:themeShade="BF"/>
                <w:sz w:val="20"/>
                <w:szCs w:val="20"/>
              </w:rPr>
            </w:pPr>
          </w:p>
        </w:tc>
      </w:tr>
      <w:tr w:rsidR="00903444" w:rsidRPr="00A4728A" w14:paraId="35E8A6B6" w14:textId="77777777" w:rsidTr="00AB60E7">
        <w:trPr>
          <w:trHeight w:val="340"/>
          <w:tblHeader/>
        </w:trPr>
        <w:tc>
          <w:tcPr>
            <w:tcW w:w="798" w:type="pct"/>
            <w:shd w:val="clear" w:color="auto" w:fill="FDE9D9" w:themeFill="accent6" w:themeFillTint="33"/>
            <w:vAlign w:val="center"/>
          </w:tcPr>
          <w:p w14:paraId="757A0BD1" w14:textId="77777777" w:rsidR="00903444" w:rsidRPr="00A8214A" w:rsidRDefault="00903444" w:rsidP="00A4728A">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Subject</w:t>
            </w:r>
          </w:p>
        </w:tc>
        <w:tc>
          <w:tcPr>
            <w:tcW w:w="1515" w:type="pct"/>
            <w:shd w:val="clear" w:color="auto" w:fill="auto"/>
            <w:vAlign w:val="center"/>
          </w:tcPr>
          <w:p w14:paraId="66243ACC" w14:textId="77777777" w:rsidR="00903444" w:rsidRPr="00A4728A" w:rsidRDefault="00903444" w:rsidP="00A4728A">
            <w:pPr>
              <w:spacing w:before="120" w:after="120" w:line="276" w:lineRule="auto"/>
              <w:rPr>
                <w:rFonts w:ascii="Rockwell" w:eastAsia="Times New Roman" w:hAnsi="Rockwell" w:cs="Times New Roman"/>
                <w:i/>
                <w:color w:val="BFBFBF" w:themeColor="background1" w:themeShade="BF"/>
                <w:sz w:val="20"/>
                <w:szCs w:val="20"/>
              </w:rPr>
            </w:pPr>
          </w:p>
        </w:tc>
        <w:tc>
          <w:tcPr>
            <w:tcW w:w="863" w:type="pct"/>
            <w:shd w:val="clear" w:color="auto" w:fill="FDE9D9" w:themeFill="accent6" w:themeFillTint="33"/>
            <w:vAlign w:val="center"/>
          </w:tcPr>
          <w:p w14:paraId="16F09747" w14:textId="77777777" w:rsidR="00903444" w:rsidRPr="00A8214A" w:rsidRDefault="00F85BC7" w:rsidP="00A4728A">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 paper title</w:t>
            </w:r>
          </w:p>
        </w:tc>
        <w:tc>
          <w:tcPr>
            <w:tcW w:w="1825" w:type="pct"/>
            <w:shd w:val="clear" w:color="auto" w:fill="auto"/>
            <w:vAlign w:val="center"/>
          </w:tcPr>
          <w:p w14:paraId="26E8393D" w14:textId="77777777" w:rsidR="00903444" w:rsidRPr="00A4728A" w:rsidRDefault="00903444" w:rsidP="00A4728A">
            <w:pPr>
              <w:spacing w:before="120" w:after="120" w:line="276" w:lineRule="auto"/>
              <w:rPr>
                <w:rFonts w:ascii="Rockwell" w:eastAsia="Times New Roman" w:hAnsi="Rockwell" w:cs="Times New Roman"/>
                <w:sz w:val="20"/>
                <w:szCs w:val="20"/>
              </w:rPr>
            </w:pPr>
          </w:p>
        </w:tc>
      </w:tr>
      <w:tr w:rsidR="00903444" w:rsidRPr="00A4728A" w14:paraId="09650109" w14:textId="77777777" w:rsidTr="004268DF">
        <w:trPr>
          <w:trHeight w:val="110"/>
          <w:tblHeader/>
        </w:trPr>
        <w:tc>
          <w:tcPr>
            <w:tcW w:w="5000" w:type="pct"/>
            <w:gridSpan w:val="4"/>
            <w:shd w:val="clear" w:color="auto" w:fill="auto"/>
          </w:tcPr>
          <w:p w14:paraId="39506DE2" w14:textId="052D453D" w:rsidR="00903444" w:rsidRPr="00F04D19" w:rsidRDefault="00903444" w:rsidP="00A4728A">
            <w:pPr>
              <w:spacing w:before="120" w:after="120" w:line="276" w:lineRule="auto"/>
              <w:jc w:val="both"/>
              <w:rPr>
                <w:rFonts w:ascii="Rockwell" w:eastAsia="Times New Roman" w:hAnsi="Rockwell" w:cs="Times New Roman"/>
                <w:b/>
                <w:sz w:val="20"/>
                <w:szCs w:val="20"/>
              </w:rPr>
            </w:pPr>
            <w:r w:rsidRPr="00F04D19">
              <w:rPr>
                <w:rFonts w:ascii="Rockwell" w:eastAsia="Times New Roman" w:hAnsi="Rockwell" w:cs="Times New Roman"/>
                <w:b/>
                <w:sz w:val="20"/>
                <w:szCs w:val="20"/>
              </w:rPr>
              <w:t xml:space="preserve">Please state the grounds for your appeal </w:t>
            </w:r>
            <w:r w:rsidR="00380EF0">
              <w:rPr>
                <w:rFonts w:ascii="Rockwell" w:eastAsia="Times New Roman" w:hAnsi="Rockwell" w:cs="Times New Roman"/>
                <w:b/>
                <w:sz w:val="20"/>
                <w:szCs w:val="20"/>
              </w:rPr>
              <w:t>below</w:t>
            </w:r>
          </w:p>
          <w:p w14:paraId="5D9441CE" w14:textId="77777777" w:rsidR="00903444" w:rsidRPr="009A1353" w:rsidRDefault="00903444" w:rsidP="00A4728A">
            <w:pPr>
              <w:spacing w:before="120" w:after="120" w:line="276" w:lineRule="auto"/>
              <w:jc w:val="both"/>
              <w:rPr>
                <w:rFonts w:ascii="Rockwell Condensed" w:eastAsia="Times New Roman" w:hAnsi="Rockwell Condensed" w:cs="Times New Roman"/>
                <w:sz w:val="20"/>
                <w:szCs w:val="20"/>
              </w:rPr>
            </w:pPr>
          </w:p>
          <w:p w14:paraId="1BAD5959" w14:textId="77777777" w:rsidR="00903444" w:rsidRPr="009A1353" w:rsidRDefault="00903444" w:rsidP="00A4728A">
            <w:pPr>
              <w:spacing w:before="120" w:after="120" w:line="276" w:lineRule="auto"/>
              <w:jc w:val="both"/>
              <w:rPr>
                <w:rFonts w:ascii="Rockwell Condensed" w:eastAsia="Times New Roman" w:hAnsi="Rockwell Condensed" w:cs="Times New Roman"/>
                <w:sz w:val="20"/>
                <w:szCs w:val="20"/>
              </w:rPr>
            </w:pPr>
          </w:p>
          <w:p w14:paraId="6449792E" w14:textId="77777777" w:rsidR="00903444" w:rsidRDefault="00903444" w:rsidP="00A4728A">
            <w:pPr>
              <w:spacing w:before="120" w:after="120" w:line="276" w:lineRule="auto"/>
              <w:jc w:val="both"/>
              <w:rPr>
                <w:rFonts w:ascii="Rockwell Condensed" w:eastAsia="Times New Roman" w:hAnsi="Rockwell Condensed" w:cs="Times New Roman"/>
                <w:sz w:val="20"/>
                <w:szCs w:val="20"/>
              </w:rPr>
            </w:pPr>
          </w:p>
          <w:p w14:paraId="71BACF58" w14:textId="70FE552E" w:rsidR="006C4285" w:rsidRDefault="006C4285" w:rsidP="00A4728A">
            <w:pPr>
              <w:spacing w:before="120" w:after="120" w:line="276" w:lineRule="auto"/>
              <w:jc w:val="both"/>
              <w:rPr>
                <w:rFonts w:ascii="Rockwell Condensed" w:eastAsia="Times New Roman" w:hAnsi="Rockwell Condensed" w:cs="Times New Roman"/>
                <w:sz w:val="20"/>
                <w:szCs w:val="20"/>
              </w:rPr>
            </w:pPr>
          </w:p>
          <w:p w14:paraId="6816AEFC" w14:textId="5F39E4A2" w:rsidR="00E624EE" w:rsidRDefault="00E624EE" w:rsidP="00A4728A">
            <w:pPr>
              <w:spacing w:before="120" w:after="120" w:line="276" w:lineRule="auto"/>
              <w:jc w:val="both"/>
              <w:rPr>
                <w:rFonts w:ascii="Rockwell Condensed" w:eastAsia="Times New Roman" w:hAnsi="Rockwell Condensed" w:cs="Times New Roman"/>
                <w:sz w:val="20"/>
                <w:szCs w:val="20"/>
              </w:rPr>
            </w:pPr>
          </w:p>
          <w:p w14:paraId="4B050FD0" w14:textId="1B0B7B4F" w:rsidR="00E624EE" w:rsidRDefault="00E624EE" w:rsidP="00A4728A">
            <w:pPr>
              <w:spacing w:before="120" w:after="120" w:line="276" w:lineRule="auto"/>
              <w:jc w:val="both"/>
              <w:rPr>
                <w:rFonts w:ascii="Rockwell Condensed" w:eastAsia="Times New Roman" w:hAnsi="Rockwell Condensed" w:cs="Times New Roman"/>
                <w:sz w:val="20"/>
                <w:szCs w:val="20"/>
              </w:rPr>
            </w:pPr>
          </w:p>
          <w:p w14:paraId="228647F0" w14:textId="65E64C1A" w:rsidR="00E624EE" w:rsidRDefault="00E624EE" w:rsidP="00A4728A">
            <w:pPr>
              <w:spacing w:before="120" w:after="120" w:line="276" w:lineRule="auto"/>
              <w:jc w:val="both"/>
              <w:rPr>
                <w:rFonts w:ascii="Rockwell Condensed" w:eastAsia="Times New Roman" w:hAnsi="Rockwell Condensed" w:cs="Times New Roman"/>
                <w:sz w:val="20"/>
                <w:szCs w:val="20"/>
              </w:rPr>
            </w:pPr>
          </w:p>
          <w:p w14:paraId="4F0275F5" w14:textId="2F37AD6F" w:rsidR="00E624EE" w:rsidRDefault="00E624EE" w:rsidP="00A4728A">
            <w:pPr>
              <w:spacing w:before="120" w:after="120" w:line="276" w:lineRule="auto"/>
              <w:jc w:val="both"/>
              <w:rPr>
                <w:rFonts w:ascii="Rockwell Condensed" w:eastAsia="Times New Roman" w:hAnsi="Rockwell Condensed" w:cs="Times New Roman"/>
                <w:sz w:val="20"/>
                <w:szCs w:val="20"/>
              </w:rPr>
            </w:pPr>
          </w:p>
          <w:p w14:paraId="06054E20" w14:textId="0F7F7D76" w:rsidR="00E624EE" w:rsidRDefault="00E624EE" w:rsidP="00A4728A">
            <w:pPr>
              <w:spacing w:before="120" w:after="120" w:line="276" w:lineRule="auto"/>
              <w:jc w:val="both"/>
              <w:rPr>
                <w:rFonts w:ascii="Rockwell Condensed" w:eastAsia="Times New Roman" w:hAnsi="Rockwell Condensed" w:cs="Times New Roman"/>
                <w:sz w:val="20"/>
                <w:szCs w:val="20"/>
              </w:rPr>
            </w:pPr>
          </w:p>
          <w:p w14:paraId="28FCD589" w14:textId="15679A33" w:rsidR="00E624EE" w:rsidRDefault="00E624EE" w:rsidP="00A4728A">
            <w:pPr>
              <w:spacing w:before="120" w:after="120" w:line="276" w:lineRule="auto"/>
              <w:jc w:val="both"/>
              <w:rPr>
                <w:rFonts w:ascii="Rockwell Condensed" w:eastAsia="Times New Roman" w:hAnsi="Rockwell Condensed" w:cs="Times New Roman"/>
                <w:sz w:val="20"/>
                <w:szCs w:val="20"/>
              </w:rPr>
            </w:pPr>
          </w:p>
          <w:p w14:paraId="42935398" w14:textId="58DA774F" w:rsidR="00E624EE" w:rsidRDefault="00E624EE" w:rsidP="00A4728A">
            <w:pPr>
              <w:spacing w:before="120" w:after="120" w:line="276" w:lineRule="auto"/>
              <w:jc w:val="both"/>
              <w:rPr>
                <w:rFonts w:ascii="Rockwell Condensed" w:eastAsia="Times New Roman" w:hAnsi="Rockwell Condensed" w:cs="Times New Roman"/>
                <w:sz w:val="20"/>
                <w:szCs w:val="20"/>
              </w:rPr>
            </w:pPr>
          </w:p>
          <w:p w14:paraId="5B48C47E" w14:textId="313B5CD1" w:rsidR="00E624EE" w:rsidRPr="009A1353" w:rsidRDefault="00E624EE" w:rsidP="00A4728A">
            <w:pPr>
              <w:spacing w:before="120" w:after="120" w:line="276" w:lineRule="auto"/>
              <w:jc w:val="both"/>
              <w:rPr>
                <w:rFonts w:ascii="Rockwell Condensed" w:eastAsia="Times New Roman" w:hAnsi="Rockwell Condensed" w:cs="Times New Roman"/>
                <w:sz w:val="20"/>
                <w:szCs w:val="20"/>
              </w:rPr>
            </w:pPr>
          </w:p>
          <w:p w14:paraId="26B169EB" w14:textId="77777777" w:rsidR="00903444" w:rsidRPr="009A1353" w:rsidRDefault="00903444" w:rsidP="00A4728A">
            <w:pPr>
              <w:spacing w:before="120" w:after="120" w:line="276" w:lineRule="auto"/>
              <w:jc w:val="both"/>
              <w:rPr>
                <w:rFonts w:ascii="Rockwell Condensed" w:eastAsia="Times New Roman" w:hAnsi="Rockwell Condensed" w:cs="Times New Roman"/>
                <w:sz w:val="20"/>
                <w:szCs w:val="20"/>
              </w:rPr>
            </w:pPr>
          </w:p>
          <w:p w14:paraId="7F391517" w14:textId="77777777" w:rsidR="00903444" w:rsidRPr="009A1353" w:rsidRDefault="00903444" w:rsidP="00A4728A">
            <w:pPr>
              <w:spacing w:before="120" w:after="120" w:line="276" w:lineRule="auto"/>
              <w:jc w:val="both"/>
              <w:rPr>
                <w:rFonts w:ascii="Rockwell Condensed" w:eastAsia="Times New Roman" w:hAnsi="Rockwell Condensed" w:cs="Times New Roman"/>
                <w:sz w:val="20"/>
                <w:szCs w:val="20"/>
              </w:rPr>
            </w:pPr>
          </w:p>
          <w:p w14:paraId="4BEB0073" w14:textId="56FBE2A1" w:rsidR="00903444" w:rsidRPr="00A13EAE" w:rsidRDefault="00903444" w:rsidP="00A13EAE">
            <w:pPr>
              <w:spacing w:before="120" w:after="120" w:line="276" w:lineRule="auto"/>
              <w:jc w:val="both"/>
              <w:rPr>
                <w:rFonts w:ascii="Rockwell Condensed" w:eastAsia="Times New Roman" w:hAnsi="Rockwell Condensed" w:cs="Times New Roman"/>
                <w:sz w:val="20"/>
                <w:szCs w:val="20"/>
              </w:rPr>
            </w:pPr>
          </w:p>
          <w:p w14:paraId="0C701D18" w14:textId="22CFCCA8" w:rsidR="00A13EAE" w:rsidRDefault="00380EF0" w:rsidP="00E624EE">
            <w:pPr>
              <w:spacing w:before="120" w:after="0" w:line="276" w:lineRule="auto"/>
              <w:rPr>
                <w:rFonts w:ascii="Rockwell" w:hAnsi="Rockwell" w:cs="Arial"/>
                <w:i/>
                <w:sz w:val="18"/>
                <w:szCs w:val="18"/>
              </w:rPr>
            </w:pPr>
            <w:r w:rsidRPr="00A13EAE">
              <w:rPr>
                <w:rFonts w:ascii="Rockwell" w:hAnsi="Rockwell" w:cs="Arial"/>
                <w:i/>
                <w:sz w:val="18"/>
                <w:szCs w:val="18"/>
              </w:rPr>
              <w:t xml:space="preserve"> </w:t>
            </w:r>
            <w:r w:rsidR="00A13EAE" w:rsidRPr="00A13EAE">
              <w:rPr>
                <w:rFonts w:ascii="Rockwell" w:hAnsi="Rockwell" w:cs="Arial"/>
                <w:i/>
                <w:sz w:val="18"/>
                <w:szCs w:val="18"/>
              </w:rPr>
              <w:t xml:space="preserve">(If applicable, tick </w:t>
            </w:r>
            <w:r w:rsidR="00A13EAE">
              <w:rPr>
                <w:rFonts w:ascii="Rockwell" w:hAnsi="Rockwell" w:cs="Arial"/>
                <w:i/>
                <w:sz w:val="18"/>
                <w:szCs w:val="18"/>
              </w:rPr>
              <w:t>below)</w:t>
            </w:r>
          </w:p>
          <w:p w14:paraId="652B9875" w14:textId="77777777" w:rsidR="00A13EAE" w:rsidRPr="00380EF0" w:rsidRDefault="00A13EAE" w:rsidP="00E624EE">
            <w:pPr>
              <w:pStyle w:val="ListParagraph"/>
              <w:numPr>
                <w:ilvl w:val="0"/>
                <w:numId w:val="17"/>
              </w:numPr>
              <w:spacing w:before="120" w:after="120" w:line="276" w:lineRule="auto"/>
              <w:ind w:left="426" w:hanging="426"/>
              <w:rPr>
                <w:rFonts w:ascii="Rockwell" w:hAnsi="Rockwell" w:cs="Arial"/>
                <w:sz w:val="24"/>
                <w:szCs w:val="24"/>
              </w:rPr>
            </w:pPr>
            <w:r w:rsidRPr="00E624EE">
              <w:rPr>
                <w:rFonts w:ascii="Rockwell" w:hAnsi="Rockwell" w:cs="Arial"/>
                <w:sz w:val="18"/>
                <w:szCs w:val="18"/>
              </w:rPr>
              <w:t xml:space="preserve">Where my appeal is against an internal assessment decision I wish to request a review of the centre’s marking </w:t>
            </w:r>
          </w:p>
          <w:p w14:paraId="117D279A" w14:textId="3402525E" w:rsidR="00380EF0" w:rsidRPr="00380EF0" w:rsidRDefault="00380EF0" w:rsidP="00380EF0">
            <w:pPr>
              <w:spacing w:before="120" w:after="60" w:line="276" w:lineRule="auto"/>
              <w:jc w:val="right"/>
              <w:rPr>
                <w:rFonts w:ascii="Rockwell" w:eastAsia="Times New Roman" w:hAnsi="Rockwell" w:cs="Times New Roman"/>
                <w:i/>
                <w:sz w:val="16"/>
                <w:szCs w:val="16"/>
              </w:rPr>
            </w:pPr>
            <w:r w:rsidRPr="00A13EAE">
              <w:rPr>
                <w:rFonts w:ascii="Rockwell" w:eastAsia="Times New Roman" w:hAnsi="Rockwell" w:cs="Times New Roman"/>
                <w:i/>
                <w:sz w:val="16"/>
                <w:szCs w:val="16"/>
              </w:rPr>
              <w:t xml:space="preserve">If </w:t>
            </w:r>
            <w:r w:rsidR="004268DF" w:rsidRPr="00A13EAE">
              <w:rPr>
                <w:rFonts w:ascii="Rockwell" w:eastAsia="Times New Roman" w:hAnsi="Rockwell" w:cs="Times New Roman"/>
                <w:i/>
                <w:sz w:val="16"/>
                <w:szCs w:val="16"/>
              </w:rPr>
              <w:t>necessary,</w:t>
            </w:r>
            <w:r w:rsidRPr="00A13EAE">
              <w:rPr>
                <w:rFonts w:ascii="Rockwell" w:eastAsia="Times New Roman" w:hAnsi="Rockwell" w:cs="Times New Roman"/>
                <w:i/>
                <w:sz w:val="16"/>
                <w:szCs w:val="16"/>
              </w:rPr>
              <w:t xml:space="preserve"> continue</w:t>
            </w:r>
            <w:r>
              <w:rPr>
                <w:rFonts w:ascii="Rockwell" w:eastAsia="Times New Roman" w:hAnsi="Rockwell" w:cs="Times New Roman"/>
                <w:i/>
                <w:sz w:val="16"/>
                <w:szCs w:val="16"/>
              </w:rPr>
              <w:t xml:space="preserve"> on </w:t>
            </w:r>
            <w:r w:rsidRPr="00A13EAE">
              <w:rPr>
                <w:rFonts w:ascii="Rockwell" w:eastAsia="Times New Roman" w:hAnsi="Rockwell" w:cs="Times New Roman"/>
                <w:i/>
                <w:sz w:val="16"/>
                <w:szCs w:val="16"/>
              </w:rPr>
              <w:t>an additional page if this form is being completed electronically or overleaf if hard copy being completed</w:t>
            </w:r>
          </w:p>
        </w:tc>
      </w:tr>
      <w:tr w:rsidR="00903444" w:rsidRPr="00A4728A" w14:paraId="44AF6F40" w14:textId="77777777" w:rsidTr="004268DF">
        <w:trPr>
          <w:tblHeader/>
        </w:trPr>
        <w:tc>
          <w:tcPr>
            <w:tcW w:w="5000" w:type="pct"/>
            <w:gridSpan w:val="4"/>
            <w:shd w:val="clear" w:color="auto" w:fill="auto"/>
          </w:tcPr>
          <w:p w14:paraId="3747485A" w14:textId="6676476F" w:rsidR="00903444" w:rsidRPr="00A13EAE" w:rsidRDefault="00341346" w:rsidP="00A4728A">
            <w:pPr>
              <w:pStyle w:val="Headinglevel1"/>
              <w:spacing w:before="120" w:after="120" w:line="276" w:lineRule="auto"/>
              <w:rPr>
                <w:rFonts w:ascii="Rockwell Condensed" w:hAnsi="Rockwell Condensed"/>
                <w:b w:val="0"/>
                <w:color w:val="auto"/>
                <w:sz w:val="22"/>
                <w:szCs w:val="22"/>
              </w:rPr>
            </w:pPr>
            <w:r w:rsidRPr="00A13EAE">
              <w:rPr>
                <w:rFonts w:ascii="Rockwell Condensed" w:hAnsi="Rockwell Condensed"/>
                <w:b w:val="0"/>
                <w:color w:val="auto"/>
                <w:sz w:val="22"/>
                <w:szCs w:val="22"/>
              </w:rPr>
              <w:t>Appellant s</w:t>
            </w:r>
            <w:r w:rsidR="00903444" w:rsidRPr="00A13EAE">
              <w:rPr>
                <w:rFonts w:ascii="Rockwell Condensed" w:hAnsi="Rockwell Condensed"/>
                <w:b w:val="0"/>
                <w:color w:val="auto"/>
                <w:sz w:val="22"/>
                <w:szCs w:val="22"/>
              </w:rPr>
              <w:t xml:space="preserve">ignature:                                                        </w:t>
            </w:r>
            <w:r w:rsidR="00A13EAE">
              <w:rPr>
                <w:rFonts w:ascii="Rockwell Condensed" w:hAnsi="Rockwell Condensed"/>
                <w:b w:val="0"/>
                <w:color w:val="auto"/>
                <w:sz w:val="22"/>
                <w:szCs w:val="22"/>
              </w:rPr>
              <w:t xml:space="preserve">         </w:t>
            </w:r>
            <w:r w:rsidR="00903444" w:rsidRPr="00A13EAE">
              <w:rPr>
                <w:rFonts w:ascii="Rockwell Condensed" w:hAnsi="Rockwell Condensed"/>
                <w:b w:val="0"/>
                <w:color w:val="auto"/>
                <w:sz w:val="22"/>
                <w:szCs w:val="22"/>
              </w:rPr>
              <w:t xml:space="preserve"> Date of signature:</w:t>
            </w:r>
          </w:p>
        </w:tc>
      </w:tr>
    </w:tbl>
    <w:p w14:paraId="194BD0D4" w14:textId="3AFCB75D" w:rsidR="00903444" w:rsidRPr="00341346" w:rsidRDefault="00341346" w:rsidP="00E624EE">
      <w:pPr>
        <w:spacing w:before="120" w:after="120" w:line="276" w:lineRule="auto"/>
        <w:jc w:val="center"/>
        <w:rPr>
          <w:rFonts w:ascii="Rockwell" w:hAnsi="Rockwell"/>
          <w:b/>
          <w:sz w:val="20"/>
          <w:szCs w:val="20"/>
        </w:rPr>
      </w:pPr>
      <w:r w:rsidRPr="00341346">
        <w:rPr>
          <w:rFonts w:ascii="Rockwell" w:hAnsi="Rockwell"/>
          <w:b/>
          <w:sz w:val="20"/>
          <w:szCs w:val="20"/>
        </w:rPr>
        <w:t>This form must be signed, date</w:t>
      </w:r>
      <w:r w:rsidR="00DE706D">
        <w:rPr>
          <w:rFonts w:ascii="Rockwell" w:hAnsi="Rockwell"/>
          <w:b/>
          <w:sz w:val="20"/>
          <w:szCs w:val="20"/>
        </w:rPr>
        <w:t>d</w:t>
      </w:r>
      <w:r w:rsidRPr="00341346">
        <w:rPr>
          <w:rFonts w:ascii="Rockwell" w:hAnsi="Rockwell"/>
          <w:b/>
          <w:sz w:val="20"/>
          <w:szCs w:val="20"/>
        </w:rPr>
        <w:t xml:space="preserve"> and returned to the </w:t>
      </w:r>
      <w:r w:rsidR="00423641">
        <w:rPr>
          <w:rFonts w:ascii="Rockwell" w:hAnsi="Rockwell"/>
          <w:b/>
          <w:sz w:val="20"/>
          <w:szCs w:val="20"/>
        </w:rPr>
        <w:t>Exams Officer on behalf of the H</w:t>
      </w:r>
      <w:r w:rsidRPr="00341346">
        <w:rPr>
          <w:rFonts w:ascii="Rockwell" w:hAnsi="Rockwell"/>
          <w:b/>
          <w:sz w:val="20"/>
          <w:szCs w:val="20"/>
        </w:rPr>
        <w:t xml:space="preserve">ead of </w:t>
      </w:r>
      <w:r w:rsidR="00423641">
        <w:rPr>
          <w:rFonts w:ascii="Rockwell" w:hAnsi="Rockwell"/>
          <w:b/>
          <w:sz w:val="20"/>
          <w:szCs w:val="20"/>
        </w:rPr>
        <w:t>C</w:t>
      </w:r>
      <w:r w:rsidRPr="00341346">
        <w:rPr>
          <w:rFonts w:ascii="Rockwell" w:hAnsi="Rockwell"/>
          <w:b/>
          <w:sz w:val="20"/>
          <w:szCs w:val="20"/>
        </w:rPr>
        <w:t xml:space="preserve">entre to the timescale indicated in the relevant </w:t>
      </w:r>
      <w:r>
        <w:rPr>
          <w:rFonts w:ascii="Rockwell" w:hAnsi="Rockwell"/>
          <w:b/>
          <w:sz w:val="20"/>
          <w:szCs w:val="20"/>
        </w:rPr>
        <w:t xml:space="preserve">appeals </w:t>
      </w:r>
      <w:r w:rsidR="00DE706D">
        <w:rPr>
          <w:rFonts w:ascii="Rockwell" w:hAnsi="Rockwell"/>
          <w:b/>
          <w:sz w:val="20"/>
          <w:szCs w:val="20"/>
        </w:rPr>
        <w:t>procedure</w:t>
      </w:r>
    </w:p>
    <w:p w14:paraId="0C97220C" w14:textId="77777777" w:rsidR="00972530" w:rsidRDefault="00972530">
      <w:pPr>
        <w:spacing w:after="200" w:line="276" w:lineRule="auto"/>
        <w:rPr>
          <w:rFonts w:ascii="Rockwell" w:eastAsia="Times New Roman" w:hAnsi="Rockwell" w:cs="Arial"/>
          <w:b/>
          <w:color w:val="003399"/>
          <w:sz w:val="24"/>
          <w:szCs w:val="24"/>
        </w:rPr>
      </w:pPr>
      <w:r>
        <w:rPr>
          <w:rFonts w:ascii="Rockwell" w:eastAsia="Times New Roman" w:hAnsi="Rockwell" w:cs="Arial"/>
          <w:b/>
          <w:color w:val="003399"/>
          <w:sz w:val="24"/>
          <w:szCs w:val="24"/>
        </w:rPr>
        <w:br w:type="page"/>
      </w:r>
    </w:p>
    <w:p w14:paraId="1D01CF59" w14:textId="77777777" w:rsidR="006C4285" w:rsidRPr="0038011C" w:rsidRDefault="006C4285" w:rsidP="006C4285">
      <w:pPr>
        <w:spacing w:before="120" w:after="120" w:line="276" w:lineRule="auto"/>
        <w:rPr>
          <w:rFonts w:ascii="Rockwell" w:eastAsia="Times New Roman" w:hAnsi="Rockwell" w:cs="Arial"/>
          <w:b/>
          <w:color w:val="003399"/>
          <w:sz w:val="28"/>
          <w:szCs w:val="28"/>
        </w:rPr>
      </w:pPr>
      <w:bookmarkStart w:id="4" w:name="_Hlk495914523"/>
      <w:r w:rsidRPr="00143D70">
        <w:rPr>
          <w:rFonts w:ascii="Rockwell" w:eastAsia="Times New Roman" w:hAnsi="Rockwell" w:cs="Arial"/>
          <w:b/>
          <w:color w:val="003399"/>
          <w:sz w:val="28"/>
          <w:szCs w:val="28"/>
        </w:rPr>
        <w:lastRenderedPageBreak/>
        <w:t>Complaints</w:t>
      </w:r>
      <w:r w:rsidR="0038011C" w:rsidRPr="00143D70">
        <w:rPr>
          <w:rFonts w:ascii="Rockwell" w:eastAsia="Times New Roman" w:hAnsi="Rockwell" w:cs="Arial"/>
          <w:b/>
          <w:color w:val="003399"/>
          <w:sz w:val="28"/>
          <w:szCs w:val="28"/>
        </w:rPr>
        <w:t xml:space="preserve"> and appeals</w:t>
      </w:r>
      <w:r w:rsidRPr="00143D70">
        <w:rPr>
          <w:rFonts w:ascii="Rockwell" w:eastAsia="Times New Roman" w:hAnsi="Rockwell" w:cs="Arial"/>
          <w:b/>
          <w:color w:val="003399"/>
          <w:sz w:val="28"/>
          <w:szCs w:val="28"/>
        </w:rPr>
        <w:t xml:space="preserve"> log</w:t>
      </w:r>
    </w:p>
    <w:p w14:paraId="5B73375E" w14:textId="0725252F" w:rsidR="00AB4F5F" w:rsidRPr="00D24906" w:rsidRDefault="004268DF" w:rsidP="00AB4F5F">
      <w:pPr>
        <w:spacing w:line="276" w:lineRule="auto"/>
        <w:rPr>
          <w:rFonts w:ascii="Rockwell" w:eastAsia="Times New Roman" w:hAnsi="Rockwell" w:cs="Arial"/>
        </w:rPr>
      </w:pPr>
      <w:r w:rsidRPr="00D24906">
        <w:rPr>
          <w:rFonts w:ascii="Rockwell" w:eastAsia="Times New Roman" w:hAnsi="Rockwell" w:cs="Arial"/>
        </w:rPr>
        <w:t xml:space="preserve">On receipt, all complaints/appeals are assigned a reference number and logged. </w:t>
      </w:r>
      <w:bookmarkStart w:id="5" w:name="_Hlk497161196"/>
      <w:r w:rsidRPr="00D24906">
        <w:rPr>
          <w:rFonts w:ascii="Rockwell" w:eastAsia="Times New Roman" w:hAnsi="Rockwell" w:cs="Arial"/>
        </w:rPr>
        <w:t>Outcome and outcome date is also recorded.</w:t>
      </w:r>
    </w:p>
    <w:p w14:paraId="5C9C0B0A" w14:textId="2FDC6751" w:rsidR="00296128" w:rsidRPr="00D24906" w:rsidRDefault="00AB4F5F" w:rsidP="00AB4F5F">
      <w:pPr>
        <w:spacing w:line="276" w:lineRule="auto"/>
        <w:rPr>
          <w:rFonts w:ascii="Rockwell" w:hAnsi="Rockwell" w:cs="Arial"/>
          <w:sz w:val="20"/>
          <w:szCs w:val="20"/>
        </w:rPr>
      </w:pPr>
      <w:r w:rsidRPr="00D24906">
        <w:rPr>
          <w:rFonts w:ascii="Rockwell" w:hAnsi="Rockwell" w:cs="Arial"/>
          <w:sz w:val="20"/>
          <w:szCs w:val="20"/>
        </w:rPr>
        <w:t xml:space="preserve">The outcome of any review of the centre’s marking will be made known to the </w:t>
      </w:r>
      <w:r w:rsidR="00423641">
        <w:rPr>
          <w:rFonts w:ascii="Rockwell" w:hAnsi="Rockwell" w:cs="Arial"/>
          <w:sz w:val="20"/>
          <w:szCs w:val="20"/>
        </w:rPr>
        <w:t>Head of C</w:t>
      </w:r>
      <w:r w:rsidRPr="00D24906">
        <w:rPr>
          <w:rFonts w:ascii="Rockwell" w:hAnsi="Rockwell" w:cs="Arial"/>
          <w:sz w:val="20"/>
          <w:szCs w:val="20"/>
        </w:rPr>
        <w:t xml:space="preserve">entre.  A written record of the review will be kept and logged as an appeal, so </w:t>
      </w:r>
      <w:r w:rsidR="00296128" w:rsidRPr="00D24906">
        <w:rPr>
          <w:rFonts w:ascii="Rockwell" w:hAnsi="Rockwell" w:cs="Arial"/>
          <w:sz w:val="20"/>
          <w:szCs w:val="20"/>
        </w:rPr>
        <w:t>information</w:t>
      </w:r>
      <w:r w:rsidRPr="00D24906">
        <w:rPr>
          <w:rFonts w:ascii="Rockwell" w:hAnsi="Rockwell" w:cs="Arial"/>
          <w:sz w:val="20"/>
          <w:szCs w:val="20"/>
        </w:rPr>
        <w:t xml:space="preserve"> can be easily made available to an awarding body upon request.</w:t>
      </w:r>
      <w:bookmarkStart w:id="6" w:name="_GoBack"/>
      <w:bookmarkEnd w:id="5"/>
      <w:bookmarkEnd w:id="6"/>
    </w:p>
    <w:tbl>
      <w:tblPr>
        <w:tblStyle w:val="TableGrid"/>
        <w:tblW w:w="0" w:type="auto"/>
        <w:tblLook w:val="04A0" w:firstRow="1" w:lastRow="0" w:firstColumn="1" w:lastColumn="0" w:noHBand="0" w:noVBand="1"/>
      </w:tblPr>
      <w:tblGrid>
        <w:gridCol w:w="959"/>
        <w:gridCol w:w="1417"/>
        <w:gridCol w:w="4678"/>
        <w:gridCol w:w="2126"/>
        <w:gridCol w:w="1418"/>
      </w:tblGrid>
      <w:tr w:rsidR="00D24906" w:rsidRPr="00D24906" w14:paraId="1633C2C2" w14:textId="77777777" w:rsidTr="006B00C4">
        <w:tc>
          <w:tcPr>
            <w:tcW w:w="959" w:type="dxa"/>
            <w:shd w:val="clear" w:color="auto" w:fill="FDE9D9" w:themeFill="accent6" w:themeFillTint="33"/>
          </w:tcPr>
          <w:p w14:paraId="66D41885" w14:textId="77777777" w:rsidR="00794ADD" w:rsidRPr="00D24906" w:rsidRDefault="00794ADD" w:rsidP="002940E8">
            <w:pPr>
              <w:spacing w:before="120" w:after="120" w:line="276" w:lineRule="auto"/>
              <w:rPr>
                <w:rFonts w:ascii="Rockwell Condensed" w:eastAsia="Times New Roman" w:hAnsi="Rockwell Condensed" w:cs="Arial"/>
              </w:rPr>
            </w:pPr>
            <w:r w:rsidRPr="00D24906">
              <w:rPr>
                <w:rFonts w:ascii="Rockwell Condensed" w:eastAsia="Times New Roman" w:hAnsi="Rockwell Condensed" w:cs="Arial"/>
              </w:rPr>
              <w:t>Ref No.</w:t>
            </w:r>
          </w:p>
        </w:tc>
        <w:tc>
          <w:tcPr>
            <w:tcW w:w="1417" w:type="dxa"/>
            <w:shd w:val="clear" w:color="auto" w:fill="FDE9D9" w:themeFill="accent6" w:themeFillTint="33"/>
          </w:tcPr>
          <w:p w14:paraId="71BD84B9" w14:textId="77777777" w:rsidR="00794ADD" w:rsidRPr="00D24906" w:rsidRDefault="00794ADD" w:rsidP="002940E8">
            <w:pPr>
              <w:spacing w:before="120" w:after="120" w:line="276" w:lineRule="auto"/>
              <w:rPr>
                <w:rFonts w:ascii="Rockwell Condensed" w:eastAsia="Times New Roman" w:hAnsi="Rockwell Condensed" w:cs="Arial"/>
              </w:rPr>
            </w:pPr>
            <w:r w:rsidRPr="00D24906">
              <w:rPr>
                <w:rFonts w:ascii="Rockwell Condensed" w:eastAsia="Times New Roman" w:hAnsi="Rockwell Condensed" w:cs="Arial"/>
              </w:rPr>
              <w:t>Date received</w:t>
            </w:r>
          </w:p>
        </w:tc>
        <w:tc>
          <w:tcPr>
            <w:tcW w:w="4678" w:type="dxa"/>
            <w:shd w:val="clear" w:color="auto" w:fill="FDE9D9" w:themeFill="accent6" w:themeFillTint="33"/>
          </w:tcPr>
          <w:p w14:paraId="0E99A851" w14:textId="595E7DAE" w:rsidR="00794ADD" w:rsidRPr="00D24906" w:rsidRDefault="00DE706D" w:rsidP="002940E8">
            <w:pPr>
              <w:spacing w:before="120" w:after="120" w:line="276" w:lineRule="auto"/>
              <w:rPr>
                <w:rFonts w:ascii="Rockwell Condensed" w:eastAsia="Times New Roman" w:hAnsi="Rockwell Condensed" w:cs="Arial"/>
              </w:rPr>
            </w:pPr>
            <w:r w:rsidRPr="00D24906">
              <w:rPr>
                <w:rFonts w:ascii="Rockwell Condensed" w:eastAsia="Times New Roman" w:hAnsi="Rockwell Condensed" w:cs="Arial"/>
              </w:rPr>
              <w:t>Complaint or Appeal</w:t>
            </w:r>
          </w:p>
        </w:tc>
        <w:tc>
          <w:tcPr>
            <w:tcW w:w="2126" w:type="dxa"/>
            <w:shd w:val="clear" w:color="auto" w:fill="FDE9D9" w:themeFill="accent6" w:themeFillTint="33"/>
          </w:tcPr>
          <w:p w14:paraId="37DAEFB0" w14:textId="77777777" w:rsidR="00794ADD" w:rsidRPr="00D24906" w:rsidRDefault="00794ADD" w:rsidP="002940E8">
            <w:pPr>
              <w:spacing w:before="120" w:after="120" w:line="276" w:lineRule="auto"/>
              <w:rPr>
                <w:rFonts w:ascii="Rockwell Condensed" w:hAnsi="Rockwell Condensed" w:cs="Arial"/>
                <w:bCs/>
              </w:rPr>
            </w:pPr>
            <w:r w:rsidRPr="00D24906">
              <w:rPr>
                <w:rFonts w:ascii="Rockwell Condensed" w:hAnsi="Rockwell Condensed" w:cs="Arial"/>
                <w:bCs/>
              </w:rPr>
              <w:t>Outcome</w:t>
            </w:r>
          </w:p>
        </w:tc>
        <w:tc>
          <w:tcPr>
            <w:tcW w:w="1418" w:type="dxa"/>
            <w:shd w:val="clear" w:color="auto" w:fill="FDE9D9" w:themeFill="accent6" w:themeFillTint="33"/>
          </w:tcPr>
          <w:p w14:paraId="6529F89E" w14:textId="77777777" w:rsidR="00794ADD" w:rsidRPr="00D24906" w:rsidRDefault="00794ADD" w:rsidP="002940E8">
            <w:pPr>
              <w:spacing w:before="120" w:after="120" w:line="276" w:lineRule="auto"/>
              <w:rPr>
                <w:rFonts w:ascii="Rockwell Condensed" w:hAnsi="Rockwell Condensed" w:cs="Arial"/>
                <w:bCs/>
              </w:rPr>
            </w:pPr>
            <w:r w:rsidRPr="00D24906">
              <w:rPr>
                <w:rFonts w:ascii="Rockwell Condensed" w:hAnsi="Rockwell Condensed" w:cs="Arial"/>
                <w:bCs/>
              </w:rPr>
              <w:t>Outcome date</w:t>
            </w:r>
          </w:p>
        </w:tc>
      </w:tr>
      <w:tr w:rsidR="00794ADD" w14:paraId="035BEE6B" w14:textId="77777777" w:rsidTr="006B00C4">
        <w:tc>
          <w:tcPr>
            <w:tcW w:w="959" w:type="dxa"/>
          </w:tcPr>
          <w:p w14:paraId="5AC33B88" w14:textId="77777777" w:rsidR="00794ADD" w:rsidRPr="006C4285" w:rsidRDefault="00794ADD" w:rsidP="004268DF">
            <w:pPr>
              <w:spacing w:after="200" w:line="276" w:lineRule="auto"/>
              <w:rPr>
                <w:rFonts w:ascii="Rockwell" w:eastAsia="Times New Roman" w:hAnsi="Rockwell" w:cs="Arial"/>
              </w:rPr>
            </w:pPr>
          </w:p>
        </w:tc>
        <w:tc>
          <w:tcPr>
            <w:tcW w:w="1417" w:type="dxa"/>
          </w:tcPr>
          <w:p w14:paraId="0ECFACF2" w14:textId="77777777" w:rsidR="00794ADD" w:rsidRPr="006C4285" w:rsidRDefault="00794ADD" w:rsidP="004268DF">
            <w:pPr>
              <w:spacing w:after="200" w:line="276" w:lineRule="auto"/>
              <w:rPr>
                <w:rFonts w:ascii="Rockwell" w:eastAsia="Times New Roman" w:hAnsi="Rockwell" w:cs="Arial"/>
              </w:rPr>
            </w:pPr>
          </w:p>
        </w:tc>
        <w:tc>
          <w:tcPr>
            <w:tcW w:w="4678" w:type="dxa"/>
          </w:tcPr>
          <w:p w14:paraId="502A7FE7" w14:textId="77777777" w:rsidR="00794ADD" w:rsidRPr="006C4285" w:rsidRDefault="00794ADD" w:rsidP="004268DF">
            <w:pPr>
              <w:spacing w:after="200" w:line="276" w:lineRule="auto"/>
              <w:rPr>
                <w:rFonts w:ascii="Rockwell" w:eastAsia="Times New Roman" w:hAnsi="Rockwell" w:cs="Arial"/>
              </w:rPr>
            </w:pPr>
          </w:p>
        </w:tc>
        <w:tc>
          <w:tcPr>
            <w:tcW w:w="2126" w:type="dxa"/>
          </w:tcPr>
          <w:p w14:paraId="09799F68" w14:textId="77777777" w:rsidR="00794ADD" w:rsidRDefault="00794ADD" w:rsidP="004268DF">
            <w:pPr>
              <w:spacing w:after="200" w:line="276" w:lineRule="auto"/>
              <w:rPr>
                <w:rFonts w:ascii="Rockwell" w:hAnsi="Rockwell" w:cs="Arial"/>
                <w:b/>
                <w:bCs/>
              </w:rPr>
            </w:pPr>
          </w:p>
        </w:tc>
        <w:tc>
          <w:tcPr>
            <w:tcW w:w="1418" w:type="dxa"/>
          </w:tcPr>
          <w:p w14:paraId="19E50E22" w14:textId="77777777" w:rsidR="00794ADD" w:rsidRDefault="00794ADD" w:rsidP="004268DF">
            <w:pPr>
              <w:spacing w:after="200" w:line="276" w:lineRule="auto"/>
              <w:rPr>
                <w:rFonts w:ascii="Rockwell" w:hAnsi="Rockwell" w:cs="Arial"/>
                <w:b/>
                <w:bCs/>
              </w:rPr>
            </w:pPr>
          </w:p>
        </w:tc>
      </w:tr>
      <w:tr w:rsidR="00794ADD" w14:paraId="3356C01A" w14:textId="77777777" w:rsidTr="006B00C4">
        <w:tc>
          <w:tcPr>
            <w:tcW w:w="959" w:type="dxa"/>
          </w:tcPr>
          <w:p w14:paraId="78D63DF5" w14:textId="77777777" w:rsidR="00794ADD" w:rsidRPr="006C4285" w:rsidRDefault="00794ADD" w:rsidP="004268DF">
            <w:pPr>
              <w:spacing w:after="200" w:line="276" w:lineRule="auto"/>
              <w:rPr>
                <w:rFonts w:ascii="Rockwell" w:eastAsia="Times New Roman" w:hAnsi="Rockwell" w:cs="Arial"/>
              </w:rPr>
            </w:pPr>
          </w:p>
        </w:tc>
        <w:tc>
          <w:tcPr>
            <w:tcW w:w="1417" w:type="dxa"/>
          </w:tcPr>
          <w:p w14:paraId="4E13DDF5" w14:textId="77777777" w:rsidR="00794ADD" w:rsidRPr="006C4285" w:rsidRDefault="00794ADD" w:rsidP="004268DF">
            <w:pPr>
              <w:spacing w:after="200" w:line="276" w:lineRule="auto"/>
              <w:rPr>
                <w:rFonts w:ascii="Rockwell" w:eastAsia="Times New Roman" w:hAnsi="Rockwell" w:cs="Arial"/>
              </w:rPr>
            </w:pPr>
          </w:p>
        </w:tc>
        <w:tc>
          <w:tcPr>
            <w:tcW w:w="4678" w:type="dxa"/>
          </w:tcPr>
          <w:p w14:paraId="6B36E6E1" w14:textId="77777777" w:rsidR="00794ADD" w:rsidRPr="006C4285" w:rsidRDefault="00794ADD" w:rsidP="004268DF">
            <w:pPr>
              <w:spacing w:after="200" w:line="276" w:lineRule="auto"/>
              <w:rPr>
                <w:rFonts w:ascii="Rockwell" w:eastAsia="Times New Roman" w:hAnsi="Rockwell" w:cs="Arial"/>
              </w:rPr>
            </w:pPr>
          </w:p>
        </w:tc>
        <w:tc>
          <w:tcPr>
            <w:tcW w:w="2126" w:type="dxa"/>
          </w:tcPr>
          <w:p w14:paraId="34442EA4" w14:textId="77777777" w:rsidR="00794ADD" w:rsidRDefault="00794ADD" w:rsidP="004268DF">
            <w:pPr>
              <w:spacing w:after="200" w:line="276" w:lineRule="auto"/>
              <w:rPr>
                <w:rFonts w:ascii="Rockwell" w:hAnsi="Rockwell" w:cs="Arial"/>
                <w:b/>
                <w:bCs/>
              </w:rPr>
            </w:pPr>
          </w:p>
        </w:tc>
        <w:tc>
          <w:tcPr>
            <w:tcW w:w="1418" w:type="dxa"/>
          </w:tcPr>
          <w:p w14:paraId="36BE0872" w14:textId="77777777" w:rsidR="00794ADD" w:rsidRDefault="00794ADD" w:rsidP="004268DF">
            <w:pPr>
              <w:spacing w:after="200" w:line="276" w:lineRule="auto"/>
              <w:rPr>
                <w:rFonts w:ascii="Rockwell" w:hAnsi="Rockwell" w:cs="Arial"/>
                <w:b/>
                <w:bCs/>
              </w:rPr>
            </w:pPr>
          </w:p>
        </w:tc>
      </w:tr>
      <w:tr w:rsidR="00794ADD" w14:paraId="4EEBEDDE" w14:textId="77777777" w:rsidTr="006B00C4">
        <w:tc>
          <w:tcPr>
            <w:tcW w:w="959" w:type="dxa"/>
          </w:tcPr>
          <w:p w14:paraId="22147240" w14:textId="77777777" w:rsidR="00794ADD" w:rsidRPr="006C4285" w:rsidRDefault="00794ADD" w:rsidP="004268DF">
            <w:pPr>
              <w:spacing w:after="200" w:line="276" w:lineRule="auto"/>
              <w:rPr>
                <w:rFonts w:ascii="Rockwell" w:eastAsia="Times New Roman" w:hAnsi="Rockwell" w:cs="Arial"/>
              </w:rPr>
            </w:pPr>
          </w:p>
        </w:tc>
        <w:tc>
          <w:tcPr>
            <w:tcW w:w="1417" w:type="dxa"/>
          </w:tcPr>
          <w:p w14:paraId="056FBBB3" w14:textId="77777777" w:rsidR="00794ADD" w:rsidRPr="006C4285" w:rsidRDefault="00794ADD" w:rsidP="004268DF">
            <w:pPr>
              <w:spacing w:after="200" w:line="276" w:lineRule="auto"/>
              <w:rPr>
                <w:rFonts w:ascii="Rockwell" w:eastAsia="Times New Roman" w:hAnsi="Rockwell" w:cs="Arial"/>
              </w:rPr>
            </w:pPr>
          </w:p>
        </w:tc>
        <w:tc>
          <w:tcPr>
            <w:tcW w:w="4678" w:type="dxa"/>
          </w:tcPr>
          <w:p w14:paraId="2A806937" w14:textId="77777777" w:rsidR="00794ADD" w:rsidRPr="006C4285" w:rsidRDefault="00794ADD" w:rsidP="004268DF">
            <w:pPr>
              <w:spacing w:after="200" w:line="276" w:lineRule="auto"/>
              <w:rPr>
                <w:rFonts w:ascii="Rockwell" w:eastAsia="Times New Roman" w:hAnsi="Rockwell" w:cs="Arial"/>
              </w:rPr>
            </w:pPr>
          </w:p>
        </w:tc>
        <w:tc>
          <w:tcPr>
            <w:tcW w:w="2126" w:type="dxa"/>
          </w:tcPr>
          <w:p w14:paraId="1B513CBF" w14:textId="77777777" w:rsidR="00794ADD" w:rsidRDefault="00794ADD" w:rsidP="004268DF">
            <w:pPr>
              <w:spacing w:after="200" w:line="276" w:lineRule="auto"/>
              <w:rPr>
                <w:rFonts w:ascii="Rockwell" w:hAnsi="Rockwell" w:cs="Arial"/>
                <w:b/>
                <w:bCs/>
              </w:rPr>
            </w:pPr>
          </w:p>
        </w:tc>
        <w:tc>
          <w:tcPr>
            <w:tcW w:w="1418" w:type="dxa"/>
          </w:tcPr>
          <w:p w14:paraId="16943618" w14:textId="77777777" w:rsidR="00794ADD" w:rsidRDefault="00794ADD" w:rsidP="004268DF">
            <w:pPr>
              <w:spacing w:after="200" w:line="276" w:lineRule="auto"/>
              <w:rPr>
                <w:rFonts w:ascii="Rockwell" w:hAnsi="Rockwell" w:cs="Arial"/>
                <w:b/>
                <w:bCs/>
              </w:rPr>
            </w:pPr>
          </w:p>
        </w:tc>
      </w:tr>
      <w:tr w:rsidR="00794ADD" w14:paraId="22184EB3" w14:textId="77777777" w:rsidTr="006B00C4">
        <w:tc>
          <w:tcPr>
            <w:tcW w:w="959" w:type="dxa"/>
          </w:tcPr>
          <w:p w14:paraId="4C112B80" w14:textId="77777777" w:rsidR="00794ADD" w:rsidRPr="006C4285" w:rsidRDefault="00794ADD" w:rsidP="004268DF">
            <w:pPr>
              <w:spacing w:after="200" w:line="276" w:lineRule="auto"/>
              <w:rPr>
                <w:rFonts w:ascii="Rockwell" w:eastAsia="Times New Roman" w:hAnsi="Rockwell" w:cs="Arial"/>
              </w:rPr>
            </w:pPr>
          </w:p>
        </w:tc>
        <w:tc>
          <w:tcPr>
            <w:tcW w:w="1417" w:type="dxa"/>
          </w:tcPr>
          <w:p w14:paraId="49BE9CC6" w14:textId="77777777" w:rsidR="00794ADD" w:rsidRPr="006C4285" w:rsidRDefault="00794ADD" w:rsidP="004268DF">
            <w:pPr>
              <w:spacing w:after="200" w:line="276" w:lineRule="auto"/>
              <w:rPr>
                <w:rFonts w:ascii="Rockwell" w:eastAsia="Times New Roman" w:hAnsi="Rockwell" w:cs="Arial"/>
              </w:rPr>
            </w:pPr>
          </w:p>
        </w:tc>
        <w:tc>
          <w:tcPr>
            <w:tcW w:w="4678" w:type="dxa"/>
          </w:tcPr>
          <w:p w14:paraId="30913883" w14:textId="77777777" w:rsidR="00794ADD" w:rsidRPr="006C4285" w:rsidRDefault="00794ADD" w:rsidP="004268DF">
            <w:pPr>
              <w:spacing w:after="200" w:line="276" w:lineRule="auto"/>
              <w:rPr>
                <w:rFonts w:ascii="Rockwell" w:eastAsia="Times New Roman" w:hAnsi="Rockwell" w:cs="Arial"/>
              </w:rPr>
            </w:pPr>
          </w:p>
        </w:tc>
        <w:tc>
          <w:tcPr>
            <w:tcW w:w="2126" w:type="dxa"/>
          </w:tcPr>
          <w:p w14:paraId="4E31D899" w14:textId="77777777" w:rsidR="00794ADD" w:rsidRDefault="00794ADD" w:rsidP="004268DF">
            <w:pPr>
              <w:spacing w:after="200" w:line="276" w:lineRule="auto"/>
              <w:rPr>
                <w:rFonts w:ascii="Rockwell" w:hAnsi="Rockwell" w:cs="Arial"/>
                <w:b/>
                <w:bCs/>
              </w:rPr>
            </w:pPr>
          </w:p>
        </w:tc>
        <w:tc>
          <w:tcPr>
            <w:tcW w:w="1418" w:type="dxa"/>
          </w:tcPr>
          <w:p w14:paraId="694F4BB5" w14:textId="77777777" w:rsidR="00794ADD" w:rsidRDefault="00794ADD" w:rsidP="004268DF">
            <w:pPr>
              <w:spacing w:after="200" w:line="276" w:lineRule="auto"/>
              <w:rPr>
                <w:rFonts w:ascii="Rockwell" w:hAnsi="Rockwell" w:cs="Arial"/>
                <w:b/>
                <w:bCs/>
              </w:rPr>
            </w:pPr>
          </w:p>
        </w:tc>
      </w:tr>
      <w:tr w:rsidR="00794ADD" w14:paraId="0A133C79" w14:textId="77777777" w:rsidTr="006B00C4">
        <w:tc>
          <w:tcPr>
            <w:tcW w:w="959" w:type="dxa"/>
          </w:tcPr>
          <w:p w14:paraId="198FEABE" w14:textId="77777777" w:rsidR="00794ADD" w:rsidRPr="006C4285" w:rsidRDefault="00794ADD" w:rsidP="004268DF">
            <w:pPr>
              <w:spacing w:after="200" w:line="276" w:lineRule="auto"/>
              <w:rPr>
                <w:rFonts w:ascii="Rockwell" w:eastAsia="Times New Roman" w:hAnsi="Rockwell" w:cs="Arial"/>
              </w:rPr>
            </w:pPr>
          </w:p>
        </w:tc>
        <w:tc>
          <w:tcPr>
            <w:tcW w:w="1417" w:type="dxa"/>
          </w:tcPr>
          <w:p w14:paraId="412D39F7" w14:textId="77777777" w:rsidR="00794ADD" w:rsidRPr="006C4285" w:rsidRDefault="00794ADD" w:rsidP="004268DF">
            <w:pPr>
              <w:spacing w:after="200" w:line="276" w:lineRule="auto"/>
              <w:rPr>
                <w:rFonts w:ascii="Rockwell" w:eastAsia="Times New Roman" w:hAnsi="Rockwell" w:cs="Arial"/>
              </w:rPr>
            </w:pPr>
          </w:p>
        </w:tc>
        <w:tc>
          <w:tcPr>
            <w:tcW w:w="4678" w:type="dxa"/>
          </w:tcPr>
          <w:p w14:paraId="7F158262" w14:textId="77777777" w:rsidR="00794ADD" w:rsidRPr="006C4285" w:rsidRDefault="00794ADD" w:rsidP="004268DF">
            <w:pPr>
              <w:spacing w:after="200" w:line="276" w:lineRule="auto"/>
              <w:rPr>
                <w:rFonts w:ascii="Rockwell" w:eastAsia="Times New Roman" w:hAnsi="Rockwell" w:cs="Arial"/>
              </w:rPr>
            </w:pPr>
          </w:p>
        </w:tc>
        <w:tc>
          <w:tcPr>
            <w:tcW w:w="2126" w:type="dxa"/>
          </w:tcPr>
          <w:p w14:paraId="7737D8A4" w14:textId="77777777" w:rsidR="00794ADD" w:rsidRDefault="00794ADD" w:rsidP="004268DF">
            <w:pPr>
              <w:spacing w:after="200" w:line="276" w:lineRule="auto"/>
              <w:rPr>
                <w:rFonts w:ascii="Rockwell" w:hAnsi="Rockwell" w:cs="Arial"/>
                <w:b/>
                <w:bCs/>
              </w:rPr>
            </w:pPr>
          </w:p>
        </w:tc>
        <w:tc>
          <w:tcPr>
            <w:tcW w:w="1418" w:type="dxa"/>
          </w:tcPr>
          <w:p w14:paraId="347F1346" w14:textId="77777777" w:rsidR="00794ADD" w:rsidRDefault="00794ADD" w:rsidP="004268DF">
            <w:pPr>
              <w:spacing w:after="200" w:line="276" w:lineRule="auto"/>
              <w:rPr>
                <w:rFonts w:ascii="Rockwell" w:hAnsi="Rockwell" w:cs="Arial"/>
                <w:b/>
                <w:bCs/>
              </w:rPr>
            </w:pPr>
          </w:p>
        </w:tc>
      </w:tr>
      <w:tr w:rsidR="00794ADD" w14:paraId="16332948" w14:textId="77777777" w:rsidTr="006B00C4">
        <w:tc>
          <w:tcPr>
            <w:tcW w:w="959" w:type="dxa"/>
          </w:tcPr>
          <w:p w14:paraId="1F03B1D8" w14:textId="77777777" w:rsidR="00794ADD" w:rsidRPr="006C4285" w:rsidRDefault="00794ADD" w:rsidP="004268DF">
            <w:pPr>
              <w:spacing w:after="200" w:line="276" w:lineRule="auto"/>
              <w:rPr>
                <w:rFonts w:ascii="Rockwell" w:eastAsia="Times New Roman" w:hAnsi="Rockwell" w:cs="Arial"/>
              </w:rPr>
            </w:pPr>
          </w:p>
        </w:tc>
        <w:tc>
          <w:tcPr>
            <w:tcW w:w="1417" w:type="dxa"/>
          </w:tcPr>
          <w:p w14:paraId="6BCA74AC" w14:textId="77777777" w:rsidR="00794ADD" w:rsidRPr="006C4285" w:rsidRDefault="00794ADD" w:rsidP="004268DF">
            <w:pPr>
              <w:spacing w:after="200" w:line="276" w:lineRule="auto"/>
              <w:rPr>
                <w:rFonts w:ascii="Rockwell" w:eastAsia="Times New Roman" w:hAnsi="Rockwell" w:cs="Arial"/>
              </w:rPr>
            </w:pPr>
          </w:p>
        </w:tc>
        <w:tc>
          <w:tcPr>
            <w:tcW w:w="4678" w:type="dxa"/>
          </w:tcPr>
          <w:p w14:paraId="50EAD615" w14:textId="77777777" w:rsidR="00794ADD" w:rsidRPr="006C4285" w:rsidRDefault="00794ADD" w:rsidP="004268DF">
            <w:pPr>
              <w:spacing w:after="200" w:line="276" w:lineRule="auto"/>
              <w:rPr>
                <w:rFonts w:ascii="Rockwell" w:eastAsia="Times New Roman" w:hAnsi="Rockwell" w:cs="Arial"/>
              </w:rPr>
            </w:pPr>
          </w:p>
        </w:tc>
        <w:tc>
          <w:tcPr>
            <w:tcW w:w="2126" w:type="dxa"/>
          </w:tcPr>
          <w:p w14:paraId="5C23B72C" w14:textId="77777777" w:rsidR="00794ADD" w:rsidRDefault="00794ADD" w:rsidP="004268DF">
            <w:pPr>
              <w:spacing w:after="200" w:line="276" w:lineRule="auto"/>
              <w:rPr>
                <w:rFonts w:ascii="Rockwell" w:hAnsi="Rockwell" w:cs="Arial"/>
                <w:b/>
                <w:bCs/>
              </w:rPr>
            </w:pPr>
          </w:p>
        </w:tc>
        <w:tc>
          <w:tcPr>
            <w:tcW w:w="1418" w:type="dxa"/>
          </w:tcPr>
          <w:p w14:paraId="61370121" w14:textId="77777777" w:rsidR="00794ADD" w:rsidRDefault="00794ADD" w:rsidP="004268DF">
            <w:pPr>
              <w:spacing w:after="200" w:line="276" w:lineRule="auto"/>
              <w:rPr>
                <w:rFonts w:ascii="Rockwell" w:hAnsi="Rockwell" w:cs="Arial"/>
                <w:b/>
                <w:bCs/>
              </w:rPr>
            </w:pPr>
          </w:p>
        </w:tc>
      </w:tr>
      <w:tr w:rsidR="00794ADD" w14:paraId="709EC5DF" w14:textId="77777777" w:rsidTr="006B00C4">
        <w:tc>
          <w:tcPr>
            <w:tcW w:w="959" w:type="dxa"/>
          </w:tcPr>
          <w:p w14:paraId="43C35DE9" w14:textId="77777777" w:rsidR="00794ADD" w:rsidRPr="006C4285" w:rsidRDefault="00794ADD" w:rsidP="004268DF">
            <w:pPr>
              <w:spacing w:after="200" w:line="276" w:lineRule="auto"/>
              <w:rPr>
                <w:rFonts w:ascii="Rockwell" w:eastAsia="Times New Roman" w:hAnsi="Rockwell" w:cs="Arial"/>
              </w:rPr>
            </w:pPr>
          </w:p>
        </w:tc>
        <w:tc>
          <w:tcPr>
            <w:tcW w:w="1417" w:type="dxa"/>
          </w:tcPr>
          <w:p w14:paraId="38F69AAC" w14:textId="77777777" w:rsidR="00794ADD" w:rsidRPr="006C4285" w:rsidRDefault="00794ADD" w:rsidP="004268DF">
            <w:pPr>
              <w:spacing w:after="200" w:line="276" w:lineRule="auto"/>
              <w:rPr>
                <w:rFonts w:ascii="Rockwell" w:eastAsia="Times New Roman" w:hAnsi="Rockwell" w:cs="Arial"/>
              </w:rPr>
            </w:pPr>
          </w:p>
        </w:tc>
        <w:tc>
          <w:tcPr>
            <w:tcW w:w="4678" w:type="dxa"/>
          </w:tcPr>
          <w:p w14:paraId="679888F5" w14:textId="77777777" w:rsidR="00794ADD" w:rsidRPr="006C4285" w:rsidRDefault="00794ADD" w:rsidP="004268DF">
            <w:pPr>
              <w:spacing w:after="200" w:line="276" w:lineRule="auto"/>
              <w:rPr>
                <w:rFonts w:ascii="Rockwell" w:eastAsia="Times New Roman" w:hAnsi="Rockwell" w:cs="Arial"/>
              </w:rPr>
            </w:pPr>
          </w:p>
        </w:tc>
        <w:tc>
          <w:tcPr>
            <w:tcW w:w="2126" w:type="dxa"/>
          </w:tcPr>
          <w:p w14:paraId="61CAFBFD" w14:textId="77777777" w:rsidR="00794ADD" w:rsidRDefault="00794ADD" w:rsidP="004268DF">
            <w:pPr>
              <w:spacing w:after="200" w:line="276" w:lineRule="auto"/>
              <w:rPr>
                <w:rFonts w:ascii="Rockwell" w:hAnsi="Rockwell" w:cs="Arial"/>
                <w:b/>
                <w:bCs/>
              </w:rPr>
            </w:pPr>
          </w:p>
        </w:tc>
        <w:tc>
          <w:tcPr>
            <w:tcW w:w="1418" w:type="dxa"/>
          </w:tcPr>
          <w:p w14:paraId="433202B6" w14:textId="77777777" w:rsidR="00794ADD" w:rsidRDefault="00794ADD" w:rsidP="004268DF">
            <w:pPr>
              <w:spacing w:after="200" w:line="276" w:lineRule="auto"/>
              <w:rPr>
                <w:rFonts w:ascii="Rockwell" w:hAnsi="Rockwell" w:cs="Arial"/>
                <w:b/>
                <w:bCs/>
              </w:rPr>
            </w:pPr>
          </w:p>
        </w:tc>
      </w:tr>
      <w:tr w:rsidR="00794ADD" w14:paraId="44CBBA4C" w14:textId="77777777" w:rsidTr="006B00C4">
        <w:tc>
          <w:tcPr>
            <w:tcW w:w="959" w:type="dxa"/>
          </w:tcPr>
          <w:p w14:paraId="161A0057" w14:textId="77777777" w:rsidR="00794ADD" w:rsidRPr="006C4285" w:rsidRDefault="00794ADD" w:rsidP="004268DF">
            <w:pPr>
              <w:spacing w:after="200" w:line="276" w:lineRule="auto"/>
              <w:rPr>
                <w:rFonts w:ascii="Rockwell" w:eastAsia="Times New Roman" w:hAnsi="Rockwell" w:cs="Arial"/>
              </w:rPr>
            </w:pPr>
          </w:p>
        </w:tc>
        <w:tc>
          <w:tcPr>
            <w:tcW w:w="1417" w:type="dxa"/>
          </w:tcPr>
          <w:p w14:paraId="7E8BB4B0" w14:textId="77777777" w:rsidR="00794ADD" w:rsidRPr="006C4285" w:rsidRDefault="00794ADD" w:rsidP="004268DF">
            <w:pPr>
              <w:spacing w:after="200" w:line="276" w:lineRule="auto"/>
              <w:rPr>
                <w:rFonts w:ascii="Rockwell" w:eastAsia="Times New Roman" w:hAnsi="Rockwell" w:cs="Arial"/>
              </w:rPr>
            </w:pPr>
          </w:p>
        </w:tc>
        <w:tc>
          <w:tcPr>
            <w:tcW w:w="4678" w:type="dxa"/>
          </w:tcPr>
          <w:p w14:paraId="509FAEC9" w14:textId="77777777" w:rsidR="00794ADD" w:rsidRPr="006C4285" w:rsidRDefault="00794ADD" w:rsidP="004268DF">
            <w:pPr>
              <w:spacing w:after="200" w:line="276" w:lineRule="auto"/>
              <w:rPr>
                <w:rFonts w:ascii="Rockwell" w:eastAsia="Times New Roman" w:hAnsi="Rockwell" w:cs="Arial"/>
              </w:rPr>
            </w:pPr>
          </w:p>
        </w:tc>
        <w:tc>
          <w:tcPr>
            <w:tcW w:w="2126" w:type="dxa"/>
          </w:tcPr>
          <w:p w14:paraId="19012FC3" w14:textId="77777777" w:rsidR="00794ADD" w:rsidRDefault="00794ADD" w:rsidP="004268DF">
            <w:pPr>
              <w:spacing w:after="200" w:line="276" w:lineRule="auto"/>
              <w:rPr>
                <w:rFonts w:ascii="Rockwell" w:hAnsi="Rockwell" w:cs="Arial"/>
                <w:b/>
                <w:bCs/>
              </w:rPr>
            </w:pPr>
          </w:p>
        </w:tc>
        <w:tc>
          <w:tcPr>
            <w:tcW w:w="1418" w:type="dxa"/>
          </w:tcPr>
          <w:p w14:paraId="5D91FE0A" w14:textId="77777777" w:rsidR="00794ADD" w:rsidRDefault="00794ADD" w:rsidP="004268DF">
            <w:pPr>
              <w:spacing w:after="200" w:line="276" w:lineRule="auto"/>
              <w:rPr>
                <w:rFonts w:ascii="Rockwell" w:hAnsi="Rockwell" w:cs="Arial"/>
                <w:b/>
                <w:bCs/>
              </w:rPr>
            </w:pPr>
          </w:p>
        </w:tc>
      </w:tr>
      <w:tr w:rsidR="00794ADD" w14:paraId="3A2C823B" w14:textId="77777777" w:rsidTr="006B00C4">
        <w:tc>
          <w:tcPr>
            <w:tcW w:w="959" w:type="dxa"/>
          </w:tcPr>
          <w:p w14:paraId="56B6C854" w14:textId="77777777" w:rsidR="00794ADD" w:rsidRPr="006C4285" w:rsidRDefault="00794ADD" w:rsidP="004268DF">
            <w:pPr>
              <w:spacing w:after="200" w:line="276" w:lineRule="auto"/>
              <w:rPr>
                <w:rFonts w:ascii="Rockwell" w:eastAsia="Times New Roman" w:hAnsi="Rockwell" w:cs="Arial"/>
              </w:rPr>
            </w:pPr>
          </w:p>
        </w:tc>
        <w:tc>
          <w:tcPr>
            <w:tcW w:w="1417" w:type="dxa"/>
          </w:tcPr>
          <w:p w14:paraId="3D302CBC" w14:textId="77777777" w:rsidR="00794ADD" w:rsidRPr="006C4285" w:rsidRDefault="00794ADD" w:rsidP="004268DF">
            <w:pPr>
              <w:spacing w:after="200" w:line="276" w:lineRule="auto"/>
              <w:rPr>
                <w:rFonts w:ascii="Rockwell" w:eastAsia="Times New Roman" w:hAnsi="Rockwell" w:cs="Arial"/>
              </w:rPr>
            </w:pPr>
          </w:p>
        </w:tc>
        <w:tc>
          <w:tcPr>
            <w:tcW w:w="4678" w:type="dxa"/>
          </w:tcPr>
          <w:p w14:paraId="7C31098D" w14:textId="77777777" w:rsidR="00794ADD" w:rsidRPr="006C4285" w:rsidRDefault="00794ADD" w:rsidP="004268DF">
            <w:pPr>
              <w:spacing w:after="200" w:line="276" w:lineRule="auto"/>
              <w:rPr>
                <w:rFonts w:ascii="Rockwell" w:eastAsia="Times New Roman" w:hAnsi="Rockwell" w:cs="Arial"/>
              </w:rPr>
            </w:pPr>
          </w:p>
        </w:tc>
        <w:tc>
          <w:tcPr>
            <w:tcW w:w="2126" w:type="dxa"/>
          </w:tcPr>
          <w:p w14:paraId="00485D96" w14:textId="77777777" w:rsidR="00794ADD" w:rsidRDefault="00794ADD" w:rsidP="004268DF">
            <w:pPr>
              <w:spacing w:after="200" w:line="276" w:lineRule="auto"/>
              <w:rPr>
                <w:rFonts w:ascii="Rockwell" w:hAnsi="Rockwell" w:cs="Arial"/>
                <w:b/>
                <w:bCs/>
              </w:rPr>
            </w:pPr>
          </w:p>
        </w:tc>
        <w:tc>
          <w:tcPr>
            <w:tcW w:w="1418" w:type="dxa"/>
          </w:tcPr>
          <w:p w14:paraId="733B049A" w14:textId="77777777" w:rsidR="00794ADD" w:rsidRDefault="00794ADD" w:rsidP="004268DF">
            <w:pPr>
              <w:spacing w:after="200" w:line="276" w:lineRule="auto"/>
              <w:rPr>
                <w:rFonts w:ascii="Rockwell" w:hAnsi="Rockwell" w:cs="Arial"/>
                <w:b/>
                <w:bCs/>
              </w:rPr>
            </w:pPr>
          </w:p>
        </w:tc>
      </w:tr>
      <w:tr w:rsidR="00794ADD" w14:paraId="5DD415CA" w14:textId="77777777" w:rsidTr="006B00C4">
        <w:tc>
          <w:tcPr>
            <w:tcW w:w="959" w:type="dxa"/>
          </w:tcPr>
          <w:p w14:paraId="588CE414" w14:textId="77777777" w:rsidR="00794ADD" w:rsidRPr="006C4285" w:rsidRDefault="00794ADD" w:rsidP="004268DF">
            <w:pPr>
              <w:spacing w:after="200" w:line="276" w:lineRule="auto"/>
              <w:rPr>
                <w:rFonts w:ascii="Rockwell" w:eastAsia="Times New Roman" w:hAnsi="Rockwell" w:cs="Arial"/>
              </w:rPr>
            </w:pPr>
          </w:p>
        </w:tc>
        <w:tc>
          <w:tcPr>
            <w:tcW w:w="1417" w:type="dxa"/>
          </w:tcPr>
          <w:p w14:paraId="3016BA85" w14:textId="77777777" w:rsidR="00794ADD" w:rsidRPr="006C4285" w:rsidRDefault="00794ADD" w:rsidP="004268DF">
            <w:pPr>
              <w:spacing w:after="200" w:line="276" w:lineRule="auto"/>
              <w:rPr>
                <w:rFonts w:ascii="Rockwell" w:eastAsia="Times New Roman" w:hAnsi="Rockwell" w:cs="Arial"/>
              </w:rPr>
            </w:pPr>
          </w:p>
        </w:tc>
        <w:tc>
          <w:tcPr>
            <w:tcW w:w="4678" w:type="dxa"/>
          </w:tcPr>
          <w:p w14:paraId="72FE3F54" w14:textId="77777777" w:rsidR="00794ADD" w:rsidRPr="006C4285" w:rsidRDefault="00794ADD" w:rsidP="004268DF">
            <w:pPr>
              <w:spacing w:after="200" w:line="276" w:lineRule="auto"/>
              <w:rPr>
                <w:rFonts w:ascii="Rockwell" w:eastAsia="Times New Roman" w:hAnsi="Rockwell" w:cs="Arial"/>
              </w:rPr>
            </w:pPr>
          </w:p>
        </w:tc>
        <w:tc>
          <w:tcPr>
            <w:tcW w:w="2126" w:type="dxa"/>
          </w:tcPr>
          <w:p w14:paraId="1ED07081" w14:textId="77777777" w:rsidR="00794ADD" w:rsidRDefault="00794ADD" w:rsidP="004268DF">
            <w:pPr>
              <w:spacing w:after="200" w:line="276" w:lineRule="auto"/>
              <w:rPr>
                <w:rFonts w:ascii="Rockwell" w:hAnsi="Rockwell" w:cs="Arial"/>
                <w:b/>
                <w:bCs/>
              </w:rPr>
            </w:pPr>
          </w:p>
        </w:tc>
        <w:tc>
          <w:tcPr>
            <w:tcW w:w="1418" w:type="dxa"/>
          </w:tcPr>
          <w:p w14:paraId="3D78C96C" w14:textId="77777777" w:rsidR="00794ADD" w:rsidRDefault="00794ADD" w:rsidP="004268DF">
            <w:pPr>
              <w:spacing w:after="200" w:line="276" w:lineRule="auto"/>
              <w:rPr>
                <w:rFonts w:ascii="Rockwell" w:hAnsi="Rockwell" w:cs="Arial"/>
                <w:b/>
                <w:bCs/>
              </w:rPr>
            </w:pPr>
          </w:p>
        </w:tc>
      </w:tr>
      <w:tr w:rsidR="00794ADD" w14:paraId="1A302803" w14:textId="77777777" w:rsidTr="006B00C4">
        <w:tc>
          <w:tcPr>
            <w:tcW w:w="959" w:type="dxa"/>
          </w:tcPr>
          <w:p w14:paraId="2C54D341" w14:textId="77777777" w:rsidR="00794ADD" w:rsidRPr="006C4285" w:rsidRDefault="00794ADD" w:rsidP="004268DF">
            <w:pPr>
              <w:spacing w:after="200" w:line="276" w:lineRule="auto"/>
              <w:rPr>
                <w:rFonts w:ascii="Rockwell" w:eastAsia="Times New Roman" w:hAnsi="Rockwell" w:cs="Arial"/>
              </w:rPr>
            </w:pPr>
          </w:p>
        </w:tc>
        <w:tc>
          <w:tcPr>
            <w:tcW w:w="1417" w:type="dxa"/>
          </w:tcPr>
          <w:p w14:paraId="4D393B88" w14:textId="77777777" w:rsidR="00794ADD" w:rsidRPr="006C4285" w:rsidRDefault="00794ADD" w:rsidP="004268DF">
            <w:pPr>
              <w:spacing w:after="200" w:line="276" w:lineRule="auto"/>
              <w:rPr>
                <w:rFonts w:ascii="Rockwell" w:eastAsia="Times New Roman" w:hAnsi="Rockwell" w:cs="Arial"/>
              </w:rPr>
            </w:pPr>
          </w:p>
        </w:tc>
        <w:tc>
          <w:tcPr>
            <w:tcW w:w="4678" w:type="dxa"/>
          </w:tcPr>
          <w:p w14:paraId="27AD9EDC" w14:textId="77777777" w:rsidR="00794ADD" w:rsidRPr="006C4285" w:rsidRDefault="00794ADD" w:rsidP="004268DF">
            <w:pPr>
              <w:spacing w:after="200" w:line="276" w:lineRule="auto"/>
              <w:rPr>
                <w:rFonts w:ascii="Rockwell" w:eastAsia="Times New Roman" w:hAnsi="Rockwell" w:cs="Arial"/>
              </w:rPr>
            </w:pPr>
          </w:p>
        </w:tc>
        <w:tc>
          <w:tcPr>
            <w:tcW w:w="2126" w:type="dxa"/>
          </w:tcPr>
          <w:p w14:paraId="4AB41837" w14:textId="77777777" w:rsidR="00794ADD" w:rsidRDefault="00794ADD" w:rsidP="004268DF">
            <w:pPr>
              <w:spacing w:after="200" w:line="276" w:lineRule="auto"/>
              <w:rPr>
                <w:rFonts w:ascii="Rockwell" w:hAnsi="Rockwell" w:cs="Arial"/>
                <w:b/>
                <w:bCs/>
              </w:rPr>
            </w:pPr>
          </w:p>
        </w:tc>
        <w:tc>
          <w:tcPr>
            <w:tcW w:w="1418" w:type="dxa"/>
          </w:tcPr>
          <w:p w14:paraId="7A11DBF4" w14:textId="77777777" w:rsidR="00794ADD" w:rsidRDefault="00794ADD" w:rsidP="004268DF">
            <w:pPr>
              <w:spacing w:after="200" w:line="276" w:lineRule="auto"/>
              <w:rPr>
                <w:rFonts w:ascii="Rockwell" w:hAnsi="Rockwell" w:cs="Arial"/>
                <w:b/>
                <w:bCs/>
              </w:rPr>
            </w:pPr>
          </w:p>
        </w:tc>
      </w:tr>
      <w:tr w:rsidR="00794ADD" w14:paraId="6773752C" w14:textId="77777777" w:rsidTr="006B00C4">
        <w:tc>
          <w:tcPr>
            <w:tcW w:w="959" w:type="dxa"/>
          </w:tcPr>
          <w:p w14:paraId="447BC50B" w14:textId="77777777" w:rsidR="00794ADD" w:rsidRPr="006C4285" w:rsidRDefault="00794ADD" w:rsidP="004268DF">
            <w:pPr>
              <w:spacing w:after="200" w:line="276" w:lineRule="auto"/>
              <w:rPr>
                <w:rFonts w:ascii="Rockwell" w:eastAsia="Times New Roman" w:hAnsi="Rockwell" w:cs="Arial"/>
              </w:rPr>
            </w:pPr>
          </w:p>
        </w:tc>
        <w:tc>
          <w:tcPr>
            <w:tcW w:w="1417" w:type="dxa"/>
          </w:tcPr>
          <w:p w14:paraId="5B431B8C" w14:textId="77777777" w:rsidR="00794ADD" w:rsidRPr="006C4285" w:rsidRDefault="00794ADD" w:rsidP="004268DF">
            <w:pPr>
              <w:spacing w:after="200" w:line="276" w:lineRule="auto"/>
              <w:rPr>
                <w:rFonts w:ascii="Rockwell" w:eastAsia="Times New Roman" w:hAnsi="Rockwell" w:cs="Arial"/>
              </w:rPr>
            </w:pPr>
          </w:p>
        </w:tc>
        <w:tc>
          <w:tcPr>
            <w:tcW w:w="4678" w:type="dxa"/>
          </w:tcPr>
          <w:p w14:paraId="3884C0EC" w14:textId="77777777" w:rsidR="00794ADD" w:rsidRPr="006C4285" w:rsidRDefault="00794ADD" w:rsidP="004268DF">
            <w:pPr>
              <w:spacing w:after="200" w:line="276" w:lineRule="auto"/>
              <w:rPr>
                <w:rFonts w:ascii="Rockwell" w:eastAsia="Times New Roman" w:hAnsi="Rockwell" w:cs="Arial"/>
              </w:rPr>
            </w:pPr>
          </w:p>
        </w:tc>
        <w:tc>
          <w:tcPr>
            <w:tcW w:w="2126" w:type="dxa"/>
          </w:tcPr>
          <w:p w14:paraId="57E9E943" w14:textId="77777777" w:rsidR="00794ADD" w:rsidRDefault="00794ADD" w:rsidP="004268DF">
            <w:pPr>
              <w:spacing w:after="200" w:line="276" w:lineRule="auto"/>
              <w:rPr>
                <w:rFonts w:ascii="Rockwell" w:hAnsi="Rockwell" w:cs="Arial"/>
                <w:b/>
                <w:bCs/>
              </w:rPr>
            </w:pPr>
          </w:p>
        </w:tc>
        <w:tc>
          <w:tcPr>
            <w:tcW w:w="1418" w:type="dxa"/>
          </w:tcPr>
          <w:p w14:paraId="43A68CC7" w14:textId="77777777" w:rsidR="00794ADD" w:rsidRDefault="00794ADD" w:rsidP="004268DF">
            <w:pPr>
              <w:spacing w:after="200" w:line="276" w:lineRule="auto"/>
              <w:rPr>
                <w:rFonts w:ascii="Rockwell" w:hAnsi="Rockwell" w:cs="Arial"/>
                <w:b/>
                <w:bCs/>
              </w:rPr>
            </w:pPr>
          </w:p>
        </w:tc>
      </w:tr>
      <w:tr w:rsidR="00794ADD" w14:paraId="52DF0C7D" w14:textId="77777777" w:rsidTr="006B00C4">
        <w:tc>
          <w:tcPr>
            <w:tcW w:w="959" w:type="dxa"/>
          </w:tcPr>
          <w:p w14:paraId="536312BE" w14:textId="77777777" w:rsidR="00794ADD" w:rsidRPr="006C4285" w:rsidRDefault="00794ADD" w:rsidP="004268DF">
            <w:pPr>
              <w:spacing w:after="200" w:line="276" w:lineRule="auto"/>
              <w:rPr>
                <w:rFonts w:ascii="Rockwell" w:eastAsia="Times New Roman" w:hAnsi="Rockwell" w:cs="Arial"/>
              </w:rPr>
            </w:pPr>
          </w:p>
        </w:tc>
        <w:tc>
          <w:tcPr>
            <w:tcW w:w="1417" w:type="dxa"/>
          </w:tcPr>
          <w:p w14:paraId="1AD2E33C" w14:textId="77777777" w:rsidR="00794ADD" w:rsidRPr="006C4285" w:rsidRDefault="00794ADD" w:rsidP="004268DF">
            <w:pPr>
              <w:spacing w:after="200" w:line="276" w:lineRule="auto"/>
              <w:rPr>
                <w:rFonts w:ascii="Rockwell" w:eastAsia="Times New Roman" w:hAnsi="Rockwell" w:cs="Arial"/>
              </w:rPr>
            </w:pPr>
          </w:p>
        </w:tc>
        <w:tc>
          <w:tcPr>
            <w:tcW w:w="4678" w:type="dxa"/>
          </w:tcPr>
          <w:p w14:paraId="276430F7" w14:textId="77777777" w:rsidR="00794ADD" w:rsidRPr="006C4285" w:rsidRDefault="00794ADD" w:rsidP="004268DF">
            <w:pPr>
              <w:spacing w:after="200" w:line="276" w:lineRule="auto"/>
              <w:rPr>
                <w:rFonts w:ascii="Rockwell" w:eastAsia="Times New Roman" w:hAnsi="Rockwell" w:cs="Arial"/>
              </w:rPr>
            </w:pPr>
          </w:p>
        </w:tc>
        <w:tc>
          <w:tcPr>
            <w:tcW w:w="2126" w:type="dxa"/>
          </w:tcPr>
          <w:p w14:paraId="49B74819" w14:textId="77777777" w:rsidR="00794ADD" w:rsidRDefault="00794ADD" w:rsidP="004268DF">
            <w:pPr>
              <w:spacing w:after="200" w:line="276" w:lineRule="auto"/>
              <w:rPr>
                <w:rFonts w:ascii="Rockwell" w:hAnsi="Rockwell" w:cs="Arial"/>
                <w:b/>
                <w:bCs/>
              </w:rPr>
            </w:pPr>
          </w:p>
        </w:tc>
        <w:tc>
          <w:tcPr>
            <w:tcW w:w="1418" w:type="dxa"/>
          </w:tcPr>
          <w:p w14:paraId="1755D528" w14:textId="77777777" w:rsidR="00794ADD" w:rsidRDefault="00794ADD" w:rsidP="004268DF">
            <w:pPr>
              <w:spacing w:after="200" w:line="276" w:lineRule="auto"/>
              <w:rPr>
                <w:rFonts w:ascii="Rockwell" w:hAnsi="Rockwell" w:cs="Arial"/>
                <w:b/>
                <w:bCs/>
              </w:rPr>
            </w:pPr>
          </w:p>
        </w:tc>
      </w:tr>
      <w:tr w:rsidR="00794ADD" w14:paraId="270A3601" w14:textId="77777777" w:rsidTr="006B00C4">
        <w:tc>
          <w:tcPr>
            <w:tcW w:w="959" w:type="dxa"/>
          </w:tcPr>
          <w:p w14:paraId="51EEF0A6" w14:textId="77777777" w:rsidR="00794ADD" w:rsidRPr="006C4285" w:rsidRDefault="00794ADD" w:rsidP="004268DF">
            <w:pPr>
              <w:spacing w:after="200" w:line="276" w:lineRule="auto"/>
              <w:rPr>
                <w:rFonts w:ascii="Rockwell" w:eastAsia="Times New Roman" w:hAnsi="Rockwell" w:cs="Arial"/>
              </w:rPr>
            </w:pPr>
          </w:p>
        </w:tc>
        <w:tc>
          <w:tcPr>
            <w:tcW w:w="1417" w:type="dxa"/>
          </w:tcPr>
          <w:p w14:paraId="5692F6F5" w14:textId="77777777" w:rsidR="00794ADD" w:rsidRPr="006C4285" w:rsidRDefault="00794ADD" w:rsidP="004268DF">
            <w:pPr>
              <w:spacing w:after="200" w:line="276" w:lineRule="auto"/>
              <w:rPr>
                <w:rFonts w:ascii="Rockwell" w:eastAsia="Times New Roman" w:hAnsi="Rockwell" w:cs="Arial"/>
              </w:rPr>
            </w:pPr>
          </w:p>
        </w:tc>
        <w:tc>
          <w:tcPr>
            <w:tcW w:w="4678" w:type="dxa"/>
          </w:tcPr>
          <w:p w14:paraId="5F18E8FF" w14:textId="77777777" w:rsidR="00794ADD" w:rsidRPr="006C4285" w:rsidRDefault="00794ADD" w:rsidP="004268DF">
            <w:pPr>
              <w:spacing w:after="200" w:line="276" w:lineRule="auto"/>
              <w:rPr>
                <w:rFonts w:ascii="Rockwell" w:eastAsia="Times New Roman" w:hAnsi="Rockwell" w:cs="Arial"/>
              </w:rPr>
            </w:pPr>
          </w:p>
        </w:tc>
        <w:tc>
          <w:tcPr>
            <w:tcW w:w="2126" w:type="dxa"/>
          </w:tcPr>
          <w:p w14:paraId="59AF703A" w14:textId="77777777" w:rsidR="00794ADD" w:rsidRDefault="00794ADD" w:rsidP="004268DF">
            <w:pPr>
              <w:spacing w:after="200" w:line="276" w:lineRule="auto"/>
              <w:rPr>
                <w:rFonts w:ascii="Rockwell" w:hAnsi="Rockwell" w:cs="Arial"/>
                <w:b/>
                <w:bCs/>
              </w:rPr>
            </w:pPr>
          </w:p>
        </w:tc>
        <w:tc>
          <w:tcPr>
            <w:tcW w:w="1418" w:type="dxa"/>
          </w:tcPr>
          <w:p w14:paraId="3A7148FF" w14:textId="77777777" w:rsidR="00794ADD" w:rsidRDefault="00794ADD" w:rsidP="004268DF">
            <w:pPr>
              <w:spacing w:after="200" w:line="276" w:lineRule="auto"/>
              <w:rPr>
                <w:rFonts w:ascii="Rockwell" w:hAnsi="Rockwell" w:cs="Arial"/>
                <w:b/>
                <w:bCs/>
              </w:rPr>
            </w:pPr>
          </w:p>
        </w:tc>
      </w:tr>
      <w:tr w:rsidR="00794ADD" w14:paraId="7B70A6E0" w14:textId="77777777" w:rsidTr="006B00C4">
        <w:tc>
          <w:tcPr>
            <w:tcW w:w="959" w:type="dxa"/>
          </w:tcPr>
          <w:p w14:paraId="4DC69642" w14:textId="77777777" w:rsidR="00794ADD" w:rsidRPr="006C4285" w:rsidRDefault="00794ADD" w:rsidP="004268DF">
            <w:pPr>
              <w:spacing w:after="200" w:line="276" w:lineRule="auto"/>
              <w:rPr>
                <w:rFonts w:ascii="Rockwell" w:eastAsia="Times New Roman" w:hAnsi="Rockwell" w:cs="Arial"/>
              </w:rPr>
            </w:pPr>
          </w:p>
        </w:tc>
        <w:tc>
          <w:tcPr>
            <w:tcW w:w="1417" w:type="dxa"/>
          </w:tcPr>
          <w:p w14:paraId="567F5045" w14:textId="77777777" w:rsidR="00794ADD" w:rsidRPr="006C4285" w:rsidRDefault="00794ADD" w:rsidP="004268DF">
            <w:pPr>
              <w:spacing w:after="200" w:line="276" w:lineRule="auto"/>
              <w:rPr>
                <w:rFonts w:ascii="Rockwell" w:eastAsia="Times New Roman" w:hAnsi="Rockwell" w:cs="Arial"/>
              </w:rPr>
            </w:pPr>
          </w:p>
        </w:tc>
        <w:tc>
          <w:tcPr>
            <w:tcW w:w="4678" w:type="dxa"/>
          </w:tcPr>
          <w:p w14:paraId="6D374F4A" w14:textId="77777777" w:rsidR="00794ADD" w:rsidRPr="006C4285" w:rsidRDefault="00794ADD" w:rsidP="004268DF">
            <w:pPr>
              <w:spacing w:after="200" w:line="276" w:lineRule="auto"/>
              <w:rPr>
                <w:rFonts w:ascii="Rockwell" w:eastAsia="Times New Roman" w:hAnsi="Rockwell" w:cs="Arial"/>
              </w:rPr>
            </w:pPr>
          </w:p>
        </w:tc>
        <w:tc>
          <w:tcPr>
            <w:tcW w:w="2126" w:type="dxa"/>
          </w:tcPr>
          <w:p w14:paraId="7DE9BD1E" w14:textId="77777777" w:rsidR="00794ADD" w:rsidRDefault="00794ADD" w:rsidP="004268DF">
            <w:pPr>
              <w:spacing w:after="200" w:line="276" w:lineRule="auto"/>
              <w:rPr>
                <w:rFonts w:ascii="Rockwell" w:hAnsi="Rockwell" w:cs="Arial"/>
                <w:b/>
                <w:bCs/>
              </w:rPr>
            </w:pPr>
          </w:p>
        </w:tc>
        <w:tc>
          <w:tcPr>
            <w:tcW w:w="1418" w:type="dxa"/>
          </w:tcPr>
          <w:p w14:paraId="0B093631" w14:textId="77777777" w:rsidR="00794ADD" w:rsidRDefault="00794ADD" w:rsidP="004268DF">
            <w:pPr>
              <w:spacing w:after="200" w:line="276" w:lineRule="auto"/>
              <w:rPr>
                <w:rFonts w:ascii="Rockwell" w:hAnsi="Rockwell" w:cs="Arial"/>
                <w:b/>
                <w:bCs/>
              </w:rPr>
            </w:pPr>
          </w:p>
        </w:tc>
      </w:tr>
      <w:tr w:rsidR="00794ADD" w14:paraId="73E9E9F9" w14:textId="77777777" w:rsidTr="006B00C4">
        <w:tc>
          <w:tcPr>
            <w:tcW w:w="959" w:type="dxa"/>
          </w:tcPr>
          <w:p w14:paraId="2BBEDE9B" w14:textId="77777777" w:rsidR="00794ADD" w:rsidRPr="006C4285" w:rsidRDefault="00794ADD" w:rsidP="004268DF">
            <w:pPr>
              <w:spacing w:after="200" w:line="276" w:lineRule="auto"/>
              <w:rPr>
                <w:rFonts w:ascii="Rockwell" w:eastAsia="Times New Roman" w:hAnsi="Rockwell" w:cs="Arial"/>
              </w:rPr>
            </w:pPr>
          </w:p>
        </w:tc>
        <w:tc>
          <w:tcPr>
            <w:tcW w:w="1417" w:type="dxa"/>
          </w:tcPr>
          <w:p w14:paraId="546EA445" w14:textId="77777777" w:rsidR="00794ADD" w:rsidRPr="006C4285" w:rsidRDefault="00794ADD" w:rsidP="004268DF">
            <w:pPr>
              <w:spacing w:after="200" w:line="276" w:lineRule="auto"/>
              <w:rPr>
                <w:rFonts w:ascii="Rockwell" w:eastAsia="Times New Roman" w:hAnsi="Rockwell" w:cs="Arial"/>
              </w:rPr>
            </w:pPr>
          </w:p>
        </w:tc>
        <w:tc>
          <w:tcPr>
            <w:tcW w:w="4678" w:type="dxa"/>
          </w:tcPr>
          <w:p w14:paraId="33A0BB3E" w14:textId="77777777" w:rsidR="00794ADD" w:rsidRPr="006C4285" w:rsidRDefault="00794ADD" w:rsidP="004268DF">
            <w:pPr>
              <w:spacing w:after="200" w:line="276" w:lineRule="auto"/>
              <w:rPr>
                <w:rFonts w:ascii="Rockwell" w:eastAsia="Times New Roman" w:hAnsi="Rockwell" w:cs="Arial"/>
              </w:rPr>
            </w:pPr>
          </w:p>
        </w:tc>
        <w:tc>
          <w:tcPr>
            <w:tcW w:w="2126" w:type="dxa"/>
          </w:tcPr>
          <w:p w14:paraId="383BFAA3" w14:textId="77777777" w:rsidR="00794ADD" w:rsidRDefault="00794ADD" w:rsidP="004268DF">
            <w:pPr>
              <w:spacing w:after="200" w:line="276" w:lineRule="auto"/>
              <w:rPr>
                <w:rFonts w:ascii="Rockwell" w:hAnsi="Rockwell" w:cs="Arial"/>
                <w:b/>
                <w:bCs/>
              </w:rPr>
            </w:pPr>
          </w:p>
        </w:tc>
        <w:tc>
          <w:tcPr>
            <w:tcW w:w="1418" w:type="dxa"/>
          </w:tcPr>
          <w:p w14:paraId="700B1322" w14:textId="77777777" w:rsidR="00794ADD" w:rsidRDefault="00794ADD" w:rsidP="004268DF">
            <w:pPr>
              <w:spacing w:after="200" w:line="276" w:lineRule="auto"/>
              <w:rPr>
                <w:rFonts w:ascii="Rockwell" w:hAnsi="Rockwell" w:cs="Arial"/>
                <w:b/>
                <w:bCs/>
              </w:rPr>
            </w:pPr>
          </w:p>
        </w:tc>
      </w:tr>
      <w:tr w:rsidR="00794ADD" w14:paraId="535AE4F1" w14:textId="77777777" w:rsidTr="006B00C4">
        <w:tc>
          <w:tcPr>
            <w:tcW w:w="959" w:type="dxa"/>
          </w:tcPr>
          <w:p w14:paraId="6FC1E193" w14:textId="77777777" w:rsidR="00794ADD" w:rsidRPr="006C4285" w:rsidRDefault="00794ADD" w:rsidP="004268DF">
            <w:pPr>
              <w:spacing w:after="200" w:line="276" w:lineRule="auto"/>
              <w:rPr>
                <w:rFonts w:ascii="Rockwell" w:eastAsia="Times New Roman" w:hAnsi="Rockwell" w:cs="Arial"/>
              </w:rPr>
            </w:pPr>
          </w:p>
        </w:tc>
        <w:tc>
          <w:tcPr>
            <w:tcW w:w="1417" w:type="dxa"/>
          </w:tcPr>
          <w:p w14:paraId="7BF7C8CC" w14:textId="77777777" w:rsidR="00794ADD" w:rsidRPr="006C4285" w:rsidRDefault="00794ADD" w:rsidP="004268DF">
            <w:pPr>
              <w:spacing w:after="200" w:line="276" w:lineRule="auto"/>
              <w:rPr>
                <w:rFonts w:ascii="Rockwell" w:eastAsia="Times New Roman" w:hAnsi="Rockwell" w:cs="Arial"/>
              </w:rPr>
            </w:pPr>
          </w:p>
        </w:tc>
        <w:tc>
          <w:tcPr>
            <w:tcW w:w="4678" w:type="dxa"/>
          </w:tcPr>
          <w:p w14:paraId="6BDF38D0" w14:textId="77777777" w:rsidR="00794ADD" w:rsidRPr="006C4285" w:rsidRDefault="00794ADD" w:rsidP="004268DF">
            <w:pPr>
              <w:spacing w:after="200" w:line="276" w:lineRule="auto"/>
              <w:rPr>
                <w:rFonts w:ascii="Rockwell" w:eastAsia="Times New Roman" w:hAnsi="Rockwell" w:cs="Arial"/>
              </w:rPr>
            </w:pPr>
          </w:p>
        </w:tc>
        <w:tc>
          <w:tcPr>
            <w:tcW w:w="2126" w:type="dxa"/>
          </w:tcPr>
          <w:p w14:paraId="6D936365" w14:textId="77777777" w:rsidR="00794ADD" w:rsidRDefault="00794ADD" w:rsidP="004268DF">
            <w:pPr>
              <w:spacing w:after="200" w:line="276" w:lineRule="auto"/>
              <w:rPr>
                <w:rFonts w:ascii="Rockwell" w:hAnsi="Rockwell" w:cs="Arial"/>
                <w:b/>
                <w:bCs/>
              </w:rPr>
            </w:pPr>
          </w:p>
        </w:tc>
        <w:tc>
          <w:tcPr>
            <w:tcW w:w="1418" w:type="dxa"/>
          </w:tcPr>
          <w:p w14:paraId="4A58FFD2" w14:textId="77777777" w:rsidR="00794ADD" w:rsidRDefault="00794ADD" w:rsidP="004268DF">
            <w:pPr>
              <w:spacing w:after="200" w:line="276" w:lineRule="auto"/>
              <w:rPr>
                <w:rFonts w:ascii="Rockwell" w:hAnsi="Rockwell" w:cs="Arial"/>
                <w:b/>
                <w:bCs/>
              </w:rPr>
            </w:pPr>
          </w:p>
        </w:tc>
      </w:tr>
      <w:tr w:rsidR="00794ADD" w14:paraId="0382A742" w14:textId="77777777" w:rsidTr="006B00C4">
        <w:tc>
          <w:tcPr>
            <w:tcW w:w="959" w:type="dxa"/>
          </w:tcPr>
          <w:p w14:paraId="610DE098" w14:textId="77777777" w:rsidR="00794ADD" w:rsidRPr="006C4285" w:rsidRDefault="00794ADD" w:rsidP="004268DF">
            <w:pPr>
              <w:spacing w:after="200" w:line="276" w:lineRule="auto"/>
              <w:rPr>
                <w:rFonts w:ascii="Rockwell" w:eastAsia="Times New Roman" w:hAnsi="Rockwell" w:cs="Arial"/>
              </w:rPr>
            </w:pPr>
          </w:p>
        </w:tc>
        <w:tc>
          <w:tcPr>
            <w:tcW w:w="1417" w:type="dxa"/>
          </w:tcPr>
          <w:p w14:paraId="6C6E0866" w14:textId="77777777" w:rsidR="00794ADD" w:rsidRPr="006C4285" w:rsidRDefault="00794ADD" w:rsidP="004268DF">
            <w:pPr>
              <w:spacing w:after="200" w:line="276" w:lineRule="auto"/>
              <w:rPr>
                <w:rFonts w:ascii="Rockwell" w:eastAsia="Times New Roman" w:hAnsi="Rockwell" w:cs="Arial"/>
              </w:rPr>
            </w:pPr>
          </w:p>
        </w:tc>
        <w:tc>
          <w:tcPr>
            <w:tcW w:w="4678" w:type="dxa"/>
          </w:tcPr>
          <w:p w14:paraId="54452172" w14:textId="77777777" w:rsidR="00794ADD" w:rsidRPr="006C4285" w:rsidRDefault="00794ADD" w:rsidP="004268DF">
            <w:pPr>
              <w:spacing w:after="200" w:line="276" w:lineRule="auto"/>
              <w:rPr>
                <w:rFonts w:ascii="Rockwell" w:eastAsia="Times New Roman" w:hAnsi="Rockwell" w:cs="Arial"/>
              </w:rPr>
            </w:pPr>
          </w:p>
        </w:tc>
        <w:tc>
          <w:tcPr>
            <w:tcW w:w="2126" w:type="dxa"/>
          </w:tcPr>
          <w:p w14:paraId="7B20FDEF" w14:textId="77777777" w:rsidR="00794ADD" w:rsidRDefault="00794ADD" w:rsidP="004268DF">
            <w:pPr>
              <w:spacing w:after="200" w:line="276" w:lineRule="auto"/>
              <w:rPr>
                <w:rFonts w:ascii="Rockwell" w:hAnsi="Rockwell" w:cs="Arial"/>
                <w:b/>
                <w:bCs/>
              </w:rPr>
            </w:pPr>
          </w:p>
        </w:tc>
        <w:tc>
          <w:tcPr>
            <w:tcW w:w="1418" w:type="dxa"/>
          </w:tcPr>
          <w:p w14:paraId="3BBAACC4" w14:textId="77777777" w:rsidR="00794ADD" w:rsidRDefault="00794ADD" w:rsidP="004268DF">
            <w:pPr>
              <w:spacing w:after="200" w:line="276" w:lineRule="auto"/>
              <w:rPr>
                <w:rFonts w:ascii="Rockwell" w:hAnsi="Rockwell" w:cs="Arial"/>
                <w:b/>
                <w:bCs/>
              </w:rPr>
            </w:pPr>
          </w:p>
        </w:tc>
      </w:tr>
      <w:tr w:rsidR="00794ADD" w14:paraId="127C89E7" w14:textId="77777777" w:rsidTr="006B00C4">
        <w:tc>
          <w:tcPr>
            <w:tcW w:w="959" w:type="dxa"/>
          </w:tcPr>
          <w:p w14:paraId="46575077" w14:textId="77777777" w:rsidR="00794ADD" w:rsidRPr="006C4285" w:rsidRDefault="00794ADD" w:rsidP="004268DF">
            <w:pPr>
              <w:spacing w:after="200" w:line="276" w:lineRule="auto"/>
              <w:rPr>
                <w:rFonts w:ascii="Rockwell" w:eastAsia="Times New Roman" w:hAnsi="Rockwell" w:cs="Arial"/>
              </w:rPr>
            </w:pPr>
          </w:p>
        </w:tc>
        <w:tc>
          <w:tcPr>
            <w:tcW w:w="1417" w:type="dxa"/>
          </w:tcPr>
          <w:p w14:paraId="1EB6B5A2" w14:textId="77777777" w:rsidR="00794ADD" w:rsidRPr="006C4285" w:rsidRDefault="00794ADD" w:rsidP="004268DF">
            <w:pPr>
              <w:spacing w:after="200" w:line="276" w:lineRule="auto"/>
              <w:rPr>
                <w:rFonts w:ascii="Rockwell" w:eastAsia="Times New Roman" w:hAnsi="Rockwell" w:cs="Arial"/>
              </w:rPr>
            </w:pPr>
          </w:p>
        </w:tc>
        <w:tc>
          <w:tcPr>
            <w:tcW w:w="4678" w:type="dxa"/>
          </w:tcPr>
          <w:p w14:paraId="6262B781" w14:textId="77777777" w:rsidR="00794ADD" w:rsidRPr="006C4285" w:rsidRDefault="00794ADD" w:rsidP="004268DF">
            <w:pPr>
              <w:spacing w:after="200" w:line="276" w:lineRule="auto"/>
              <w:rPr>
                <w:rFonts w:ascii="Rockwell" w:eastAsia="Times New Roman" w:hAnsi="Rockwell" w:cs="Arial"/>
              </w:rPr>
            </w:pPr>
          </w:p>
        </w:tc>
        <w:tc>
          <w:tcPr>
            <w:tcW w:w="2126" w:type="dxa"/>
          </w:tcPr>
          <w:p w14:paraId="0026BDCA" w14:textId="77777777" w:rsidR="00794ADD" w:rsidRDefault="00794ADD" w:rsidP="004268DF">
            <w:pPr>
              <w:spacing w:after="200" w:line="276" w:lineRule="auto"/>
              <w:rPr>
                <w:rFonts w:ascii="Rockwell" w:hAnsi="Rockwell" w:cs="Arial"/>
                <w:b/>
                <w:bCs/>
              </w:rPr>
            </w:pPr>
          </w:p>
        </w:tc>
        <w:tc>
          <w:tcPr>
            <w:tcW w:w="1418" w:type="dxa"/>
          </w:tcPr>
          <w:p w14:paraId="694B8D67" w14:textId="77777777" w:rsidR="00794ADD" w:rsidRDefault="00794ADD" w:rsidP="004268DF">
            <w:pPr>
              <w:spacing w:after="200" w:line="276" w:lineRule="auto"/>
              <w:rPr>
                <w:rFonts w:ascii="Rockwell" w:hAnsi="Rockwell" w:cs="Arial"/>
                <w:b/>
                <w:bCs/>
              </w:rPr>
            </w:pPr>
          </w:p>
        </w:tc>
      </w:tr>
      <w:tr w:rsidR="00794ADD" w14:paraId="3F14FE5A" w14:textId="77777777" w:rsidTr="006B00C4">
        <w:tc>
          <w:tcPr>
            <w:tcW w:w="959" w:type="dxa"/>
          </w:tcPr>
          <w:p w14:paraId="4EC330D8" w14:textId="77777777" w:rsidR="00794ADD" w:rsidRPr="006C4285" w:rsidRDefault="00794ADD" w:rsidP="004268DF">
            <w:pPr>
              <w:spacing w:after="200" w:line="276" w:lineRule="auto"/>
              <w:rPr>
                <w:rFonts w:ascii="Rockwell" w:eastAsia="Times New Roman" w:hAnsi="Rockwell" w:cs="Arial"/>
              </w:rPr>
            </w:pPr>
          </w:p>
        </w:tc>
        <w:tc>
          <w:tcPr>
            <w:tcW w:w="1417" w:type="dxa"/>
          </w:tcPr>
          <w:p w14:paraId="3135A4B6" w14:textId="77777777" w:rsidR="00794ADD" w:rsidRPr="006C4285" w:rsidRDefault="00794ADD" w:rsidP="004268DF">
            <w:pPr>
              <w:spacing w:after="200" w:line="276" w:lineRule="auto"/>
              <w:rPr>
                <w:rFonts w:ascii="Rockwell" w:eastAsia="Times New Roman" w:hAnsi="Rockwell" w:cs="Arial"/>
              </w:rPr>
            </w:pPr>
          </w:p>
        </w:tc>
        <w:tc>
          <w:tcPr>
            <w:tcW w:w="4678" w:type="dxa"/>
          </w:tcPr>
          <w:p w14:paraId="71FCB693" w14:textId="77777777" w:rsidR="00794ADD" w:rsidRPr="006C4285" w:rsidRDefault="00794ADD" w:rsidP="004268DF">
            <w:pPr>
              <w:spacing w:after="200" w:line="276" w:lineRule="auto"/>
              <w:rPr>
                <w:rFonts w:ascii="Rockwell" w:eastAsia="Times New Roman" w:hAnsi="Rockwell" w:cs="Arial"/>
              </w:rPr>
            </w:pPr>
          </w:p>
        </w:tc>
        <w:tc>
          <w:tcPr>
            <w:tcW w:w="2126" w:type="dxa"/>
          </w:tcPr>
          <w:p w14:paraId="06F52B27" w14:textId="77777777" w:rsidR="00794ADD" w:rsidRDefault="00794ADD" w:rsidP="004268DF">
            <w:pPr>
              <w:spacing w:after="200" w:line="276" w:lineRule="auto"/>
              <w:rPr>
                <w:rFonts w:ascii="Rockwell" w:hAnsi="Rockwell" w:cs="Arial"/>
                <w:b/>
                <w:bCs/>
              </w:rPr>
            </w:pPr>
          </w:p>
        </w:tc>
        <w:tc>
          <w:tcPr>
            <w:tcW w:w="1418" w:type="dxa"/>
          </w:tcPr>
          <w:p w14:paraId="0685337D" w14:textId="77777777" w:rsidR="00794ADD" w:rsidRDefault="00794ADD" w:rsidP="004268DF">
            <w:pPr>
              <w:spacing w:after="200" w:line="276" w:lineRule="auto"/>
              <w:rPr>
                <w:rFonts w:ascii="Rockwell" w:hAnsi="Rockwell" w:cs="Arial"/>
                <w:b/>
                <w:bCs/>
              </w:rPr>
            </w:pPr>
          </w:p>
        </w:tc>
      </w:tr>
      <w:tr w:rsidR="00C026E4" w14:paraId="6A4AF13D" w14:textId="77777777" w:rsidTr="006B00C4">
        <w:tc>
          <w:tcPr>
            <w:tcW w:w="959" w:type="dxa"/>
          </w:tcPr>
          <w:p w14:paraId="2A64819D" w14:textId="77777777" w:rsidR="00C026E4" w:rsidRPr="006C4285" w:rsidRDefault="00C026E4" w:rsidP="004268DF">
            <w:pPr>
              <w:spacing w:after="200" w:line="276" w:lineRule="auto"/>
              <w:rPr>
                <w:rFonts w:ascii="Rockwell" w:eastAsia="Times New Roman" w:hAnsi="Rockwell" w:cs="Arial"/>
              </w:rPr>
            </w:pPr>
          </w:p>
        </w:tc>
        <w:tc>
          <w:tcPr>
            <w:tcW w:w="1417" w:type="dxa"/>
          </w:tcPr>
          <w:p w14:paraId="6CCD218D" w14:textId="77777777" w:rsidR="00C026E4" w:rsidRPr="006C4285" w:rsidRDefault="00C026E4" w:rsidP="004268DF">
            <w:pPr>
              <w:spacing w:after="200" w:line="276" w:lineRule="auto"/>
              <w:rPr>
                <w:rFonts w:ascii="Rockwell" w:eastAsia="Times New Roman" w:hAnsi="Rockwell" w:cs="Arial"/>
              </w:rPr>
            </w:pPr>
          </w:p>
        </w:tc>
        <w:tc>
          <w:tcPr>
            <w:tcW w:w="4678" w:type="dxa"/>
          </w:tcPr>
          <w:p w14:paraId="148CFCEF" w14:textId="77777777" w:rsidR="00C026E4" w:rsidRPr="006C4285" w:rsidRDefault="00C026E4" w:rsidP="004268DF">
            <w:pPr>
              <w:spacing w:after="200" w:line="276" w:lineRule="auto"/>
              <w:rPr>
                <w:rFonts w:ascii="Rockwell" w:eastAsia="Times New Roman" w:hAnsi="Rockwell" w:cs="Arial"/>
              </w:rPr>
            </w:pPr>
          </w:p>
        </w:tc>
        <w:tc>
          <w:tcPr>
            <w:tcW w:w="2126" w:type="dxa"/>
          </w:tcPr>
          <w:p w14:paraId="7FD02713" w14:textId="77777777" w:rsidR="00C026E4" w:rsidRDefault="00C026E4" w:rsidP="004268DF">
            <w:pPr>
              <w:spacing w:after="200" w:line="276" w:lineRule="auto"/>
              <w:rPr>
                <w:rFonts w:ascii="Rockwell" w:hAnsi="Rockwell" w:cs="Arial"/>
                <w:b/>
                <w:bCs/>
              </w:rPr>
            </w:pPr>
          </w:p>
        </w:tc>
        <w:tc>
          <w:tcPr>
            <w:tcW w:w="1418" w:type="dxa"/>
          </w:tcPr>
          <w:p w14:paraId="6F780454" w14:textId="77777777" w:rsidR="00C026E4" w:rsidRDefault="00C026E4" w:rsidP="004268DF">
            <w:pPr>
              <w:spacing w:after="200" w:line="276" w:lineRule="auto"/>
              <w:rPr>
                <w:rFonts w:ascii="Rockwell" w:hAnsi="Rockwell" w:cs="Arial"/>
                <w:b/>
                <w:bCs/>
              </w:rPr>
            </w:pPr>
          </w:p>
        </w:tc>
      </w:tr>
      <w:tr w:rsidR="00C026E4" w14:paraId="30941787" w14:textId="77777777" w:rsidTr="006B00C4">
        <w:tc>
          <w:tcPr>
            <w:tcW w:w="959" w:type="dxa"/>
          </w:tcPr>
          <w:p w14:paraId="49923CDB" w14:textId="77777777" w:rsidR="00C026E4" w:rsidRPr="006C4285" w:rsidRDefault="00C026E4" w:rsidP="004268DF">
            <w:pPr>
              <w:spacing w:after="200" w:line="276" w:lineRule="auto"/>
              <w:rPr>
                <w:rFonts w:ascii="Rockwell" w:eastAsia="Times New Roman" w:hAnsi="Rockwell" w:cs="Arial"/>
              </w:rPr>
            </w:pPr>
          </w:p>
        </w:tc>
        <w:tc>
          <w:tcPr>
            <w:tcW w:w="1417" w:type="dxa"/>
          </w:tcPr>
          <w:p w14:paraId="0A356D5C" w14:textId="77777777" w:rsidR="00C026E4" w:rsidRPr="006C4285" w:rsidRDefault="00C026E4" w:rsidP="004268DF">
            <w:pPr>
              <w:spacing w:after="200" w:line="276" w:lineRule="auto"/>
              <w:rPr>
                <w:rFonts w:ascii="Rockwell" w:eastAsia="Times New Roman" w:hAnsi="Rockwell" w:cs="Arial"/>
              </w:rPr>
            </w:pPr>
          </w:p>
        </w:tc>
        <w:tc>
          <w:tcPr>
            <w:tcW w:w="4678" w:type="dxa"/>
          </w:tcPr>
          <w:p w14:paraId="3EB1270E" w14:textId="77777777" w:rsidR="00C026E4" w:rsidRPr="006C4285" w:rsidRDefault="00C026E4" w:rsidP="004268DF">
            <w:pPr>
              <w:spacing w:after="200" w:line="276" w:lineRule="auto"/>
              <w:rPr>
                <w:rFonts w:ascii="Rockwell" w:eastAsia="Times New Roman" w:hAnsi="Rockwell" w:cs="Arial"/>
              </w:rPr>
            </w:pPr>
          </w:p>
        </w:tc>
        <w:tc>
          <w:tcPr>
            <w:tcW w:w="2126" w:type="dxa"/>
          </w:tcPr>
          <w:p w14:paraId="2D342C9D" w14:textId="77777777" w:rsidR="00C026E4" w:rsidRDefault="00C026E4" w:rsidP="004268DF">
            <w:pPr>
              <w:spacing w:after="200" w:line="276" w:lineRule="auto"/>
              <w:rPr>
                <w:rFonts w:ascii="Rockwell" w:hAnsi="Rockwell" w:cs="Arial"/>
                <w:b/>
                <w:bCs/>
              </w:rPr>
            </w:pPr>
          </w:p>
        </w:tc>
        <w:tc>
          <w:tcPr>
            <w:tcW w:w="1418" w:type="dxa"/>
          </w:tcPr>
          <w:p w14:paraId="45A0456C" w14:textId="77777777" w:rsidR="00C026E4" w:rsidRDefault="00C026E4" w:rsidP="004268DF">
            <w:pPr>
              <w:spacing w:after="200" w:line="276" w:lineRule="auto"/>
              <w:rPr>
                <w:rFonts w:ascii="Rockwell" w:hAnsi="Rockwell" w:cs="Arial"/>
                <w:b/>
                <w:bCs/>
              </w:rPr>
            </w:pPr>
          </w:p>
        </w:tc>
      </w:tr>
      <w:bookmarkEnd w:id="3"/>
    </w:tbl>
    <w:p w14:paraId="03510766" w14:textId="79F8BFC4" w:rsidR="00DE706D" w:rsidRDefault="00DE706D">
      <w:pPr>
        <w:spacing w:after="200" w:line="276" w:lineRule="auto"/>
        <w:rPr>
          <w:rFonts w:ascii="Rockwell" w:eastAsia="Times New Roman" w:hAnsi="Rockwell" w:cs="Times New Roman"/>
          <w:b/>
          <w:color w:val="003399"/>
          <w:sz w:val="28"/>
          <w:szCs w:val="28"/>
          <w:lang w:val="en"/>
        </w:rPr>
      </w:pPr>
      <w:r>
        <w:rPr>
          <w:rFonts w:ascii="Rockwell" w:hAnsi="Rockwell"/>
          <w:lang w:val="en"/>
        </w:rPr>
        <w:br w:type="page"/>
      </w:r>
    </w:p>
    <w:bookmarkEnd w:id="4"/>
    <w:p w14:paraId="236EA886" w14:textId="5AFFE4A2" w:rsidR="00E5628D" w:rsidRDefault="00C026E4" w:rsidP="00C026E4">
      <w:pPr>
        <w:pStyle w:val="Headinglevel1"/>
        <w:spacing w:before="240"/>
        <w:rPr>
          <w:rFonts w:ascii="Rockwell" w:hAnsi="Rockwell"/>
          <w:lang w:val="en"/>
        </w:rPr>
      </w:pPr>
      <w:r w:rsidRPr="00D24906">
        <w:rPr>
          <w:rFonts w:ascii="Rockwell" w:hAnsi="Rockwell"/>
          <w:lang w:val="en"/>
        </w:rPr>
        <w:lastRenderedPageBreak/>
        <w:t>Further guidance to inform and implement appeals procedures</w:t>
      </w:r>
    </w:p>
    <w:p w14:paraId="6743F0BF" w14:textId="79CFAA1B" w:rsidR="0038011C" w:rsidRPr="00794ADD" w:rsidRDefault="0038011C" w:rsidP="00C026E4">
      <w:pPr>
        <w:spacing w:before="100" w:beforeAutospacing="1" w:after="100" w:afterAutospacing="1" w:line="276" w:lineRule="auto"/>
        <w:rPr>
          <w:rFonts w:ascii="Rockwell" w:hAnsi="Rockwell" w:cs="Arial"/>
          <w:b/>
          <w:color w:val="333333"/>
          <w:sz w:val="24"/>
          <w:szCs w:val="24"/>
        </w:rPr>
      </w:pPr>
      <w:r w:rsidRPr="00794ADD">
        <w:rPr>
          <w:rFonts w:ascii="Rockwell" w:hAnsi="Rockwell" w:cs="Arial"/>
          <w:b/>
          <w:color w:val="333333"/>
          <w:sz w:val="24"/>
          <w:szCs w:val="24"/>
        </w:rPr>
        <w:t>JCQ</w:t>
      </w:r>
      <w:r w:rsidR="00FD0BEB">
        <w:rPr>
          <w:rFonts w:ascii="Rockwell" w:hAnsi="Rockwell" w:cs="Arial"/>
          <w:b/>
          <w:color w:val="333333"/>
          <w:sz w:val="24"/>
          <w:szCs w:val="24"/>
        </w:rPr>
        <w:t xml:space="preserve"> </w:t>
      </w:r>
      <w:r w:rsidR="00FD0BEB" w:rsidRPr="00FD0BEB">
        <w:rPr>
          <w:rFonts w:ascii="Rockwell" w:hAnsi="Rockwell" w:cs="Arial"/>
          <w:b/>
          <w:color w:val="333333"/>
          <w:sz w:val="24"/>
          <w:szCs w:val="24"/>
          <w:highlight w:val="cyan"/>
        </w:rPr>
        <w:t>publications</w:t>
      </w:r>
    </w:p>
    <w:p w14:paraId="7924B6E0" w14:textId="77777777" w:rsidR="0017668C" w:rsidRPr="00FD0BEB" w:rsidRDefault="0038011C" w:rsidP="00C026E4">
      <w:pPr>
        <w:numPr>
          <w:ilvl w:val="0"/>
          <w:numId w:val="14"/>
        </w:numPr>
        <w:spacing w:after="0" w:line="276" w:lineRule="auto"/>
        <w:rPr>
          <w:rFonts w:ascii="Rockwell" w:hAnsi="Rockwell" w:cs="Arial"/>
          <w:i/>
          <w:color w:val="333333"/>
          <w:sz w:val="24"/>
          <w:szCs w:val="24"/>
        </w:rPr>
      </w:pPr>
      <w:r w:rsidRPr="00FD0BEB">
        <w:rPr>
          <w:rFonts w:ascii="Rockwell" w:hAnsi="Rockwell" w:cs="Arial"/>
          <w:i/>
          <w:color w:val="333333"/>
          <w:sz w:val="24"/>
          <w:szCs w:val="24"/>
        </w:rPr>
        <w:t xml:space="preserve">General Regulations for Approved Centres </w:t>
      </w:r>
    </w:p>
    <w:p w14:paraId="3477C7F3" w14:textId="1DCA68D7" w:rsidR="0038011C" w:rsidRPr="00794ADD" w:rsidRDefault="00760E73" w:rsidP="00C026E4">
      <w:pPr>
        <w:spacing w:after="0" w:line="276" w:lineRule="auto"/>
        <w:ind w:left="720"/>
        <w:rPr>
          <w:rFonts w:ascii="Rockwell" w:hAnsi="Rockwell" w:cs="Arial"/>
          <w:color w:val="333333"/>
          <w:sz w:val="24"/>
          <w:szCs w:val="24"/>
        </w:rPr>
      </w:pPr>
      <w:hyperlink r:id="rId11" w:history="1">
        <w:r w:rsidR="0038011C" w:rsidRPr="00794ADD">
          <w:rPr>
            <w:rStyle w:val="Hyperlink"/>
            <w:rFonts w:ascii="Rockwell" w:hAnsi="Rockwell" w:cs="Arial"/>
            <w:sz w:val="24"/>
            <w:szCs w:val="24"/>
          </w:rPr>
          <w:t>https://www.jcq.org.uk/exams-office/general-regulations</w:t>
        </w:r>
      </w:hyperlink>
      <w:r w:rsidR="0038011C" w:rsidRPr="00794ADD">
        <w:rPr>
          <w:rFonts w:ascii="Rockwell" w:hAnsi="Rockwell" w:cs="Arial"/>
          <w:color w:val="333333"/>
          <w:sz w:val="24"/>
          <w:szCs w:val="24"/>
        </w:rPr>
        <w:t xml:space="preserve"> </w:t>
      </w:r>
    </w:p>
    <w:p w14:paraId="117F3B3C" w14:textId="77777777" w:rsidR="0017668C" w:rsidRPr="00FD0BEB" w:rsidRDefault="00794ADD" w:rsidP="00C026E4">
      <w:pPr>
        <w:numPr>
          <w:ilvl w:val="0"/>
          <w:numId w:val="14"/>
        </w:numPr>
        <w:spacing w:after="0" w:line="276" w:lineRule="auto"/>
        <w:rPr>
          <w:rFonts w:ascii="Rockwell" w:hAnsi="Rockwell" w:cs="Arial"/>
          <w:i/>
          <w:color w:val="333333"/>
          <w:sz w:val="24"/>
          <w:szCs w:val="24"/>
        </w:rPr>
      </w:pPr>
      <w:r w:rsidRPr="00FD0BEB">
        <w:rPr>
          <w:rFonts w:ascii="Rockwell" w:hAnsi="Rockwell" w:cs="Arial"/>
          <w:i/>
          <w:color w:val="333333"/>
          <w:sz w:val="24"/>
          <w:szCs w:val="24"/>
        </w:rPr>
        <w:t>Post-</w:t>
      </w:r>
      <w:r w:rsidR="0038011C" w:rsidRPr="00FD0BEB">
        <w:rPr>
          <w:rFonts w:ascii="Rockwell" w:hAnsi="Rockwell" w:cs="Arial"/>
          <w:i/>
          <w:color w:val="333333"/>
          <w:sz w:val="24"/>
          <w:szCs w:val="24"/>
        </w:rPr>
        <w:t xml:space="preserve">Results Services </w:t>
      </w:r>
    </w:p>
    <w:p w14:paraId="723E72B7" w14:textId="4830C195" w:rsidR="0038011C" w:rsidRPr="00794ADD" w:rsidRDefault="00760E73" w:rsidP="00C026E4">
      <w:pPr>
        <w:spacing w:after="0" w:line="276" w:lineRule="auto"/>
        <w:ind w:left="720"/>
        <w:rPr>
          <w:rFonts w:ascii="Rockwell" w:hAnsi="Rockwell" w:cs="Arial"/>
          <w:color w:val="333333"/>
          <w:sz w:val="24"/>
          <w:szCs w:val="24"/>
        </w:rPr>
      </w:pPr>
      <w:hyperlink r:id="rId12" w:history="1">
        <w:r w:rsidR="0038011C" w:rsidRPr="00794ADD">
          <w:rPr>
            <w:rStyle w:val="Hyperlink"/>
            <w:rFonts w:ascii="Rockwell" w:hAnsi="Rockwell" w:cs="Arial"/>
            <w:sz w:val="24"/>
            <w:szCs w:val="24"/>
          </w:rPr>
          <w:t>https://www.jcq.org.uk/exams-office/post-results-services</w:t>
        </w:r>
      </w:hyperlink>
      <w:r w:rsidR="0038011C" w:rsidRPr="00794ADD">
        <w:rPr>
          <w:rFonts w:ascii="Rockwell" w:hAnsi="Rockwell" w:cs="Arial"/>
          <w:color w:val="333333"/>
          <w:sz w:val="24"/>
          <w:szCs w:val="24"/>
        </w:rPr>
        <w:t xml:space="preserve"> </w:t>
      </w:r>
    </w:p>
    <w:p w14:paraId="5A79FAED" w14:textId="77777777" w:rsidR="0017668C" w:rsidRPr="00FD0BEB" w:rsidRDefault="0038011C" w:rsidP="00C026E4">
      <w:pPr>
        <w:numPr>
          <w:ilvl w:val="0"/>
          <w:numId w:val="14"/>
        </w:numPr>
        <w:spacing w:after="0" w:line="276" w:lineRule="auto"/>
        <w:rPr>
          <w:rFonts w:ascii="Rockwell" w:hAnsi="Rockwell" w:cs="Arial"/>
          <w:i/>
          <w:color w:val="333333"/>
          <w:sz w:val="24"/>
          <w:szCs w:val="24"/>
        </w:rPr>
      </w:pPr>
      <w:r w:rsidRPr="00FD0BEB">
        <w:rPr>
          <w:rFonts w:ascii="Rockwell" w:hAnsi="Rockwell" w:cs="Arial"/>
          <w:i/>
          <w:color w:val="333333"/>
          <w:sz w:val="24"/>
          <w:szCs w:val="24"/>
        </w:rPr>
        <w:t xml:space="preserve">JCQ Appeals Booklet </w:t>
      </w:r>
    </w:p>
    <w:p w14:paraId="60C3D495" w14:textId="12978946" w:rsidR="0038011C" w:rsidRDefault="00760E73" w:rsidP="00C026E4">
      <w:pPr>
        <w:spacing w:after="0" w:line="276" w:lineRule="auto"/>
        <w:ind w:left="720"/>
        <w:rPr>
          <w:rFonts w:ascii="Rockwell" w:hAnsi="Rockwell" w:cs="Arial"/>
          <w:color w:val="333333"/>
          <w:sz w:val="24"/>
          <w:szCs w:val="24"/>
        </w:rPr>
      </w:pPr>
      <w:hyperlink r:id="rId13" w:history="1">
        <w:r w:rsidR="0038011C" w:rsidRPr="00794ADD">
          <w:rPr>
            <w:rStyle w:val="Hyperlink"/>
            <w:rFonts w:ascii="Rockwell" w:hAnsi="Rockwell" w:cs="Arial"/>
            <w:sz w:val="24"/>
            <w:szCs w:val="24"/>
          </w:rPr>
          <w:t>https://www.jcq.org.uk/exams-office/appeals</w:t>
        </w:r>
      </w:hyperlink>
      <w:r w:rsidR="0038011C" w:rsidRPr="00794ADD">
        <w:rPr>
          <w:rFonts w:ascii="Rockwell" w:hAnsi="Rockwell" w:cs="Arial"/>
          <w:color w:val="333333"/>
          <w:sz w:val="24"/>
          <w:szCs w:val="24"/>
        </w:rPr>
        <w:t xml:space="preserve"> </w:t>
      </w:r>
    </w:p>
    <w:p w14:paraId="344B84FD" w14:textId="2085F323" w:rsidR="00C026E4" w:rsidRPr="00FD0BEB" w:rsidRDefault="0017668C" w:rsidP="00C026E4">
      <w:pPr>
        <w:numPr>
          <w:ilvl w:val="0"/>
          <w:numId w:val="14"/>
        </w:numPr>
        <w:spacing w:after="0" w:line="276" w:lineRule="auto"/>
        <w:rPr>
          <w:rFonts w:ascii="Rockwell" w:hAnsi="Rockwell" w:cs="Arial"/>
          <w:i/>
          <w:color w:val="333333"/>
          <w:sz w:val="24"/>
          <w:szCs w:val="24"/>
        </w:rPr>
      </w:pPr>
      <w:r w:rsidRPr="00FD0BEB">
        <w:rPr>
          <w:rFonts w:ascii="Rockwell" w:hAnsi="Rockwell" w:cs="Arial"/>
          <w:i/>
          <w:sz w:val="24"/>
          <w:szCs w:val="24"/>
        </w:rPr>
        <w:t xml:space="preserve">Notice to Centres - Reviews of </w:t>
      </w:r>
      <w:r w:rsidR="00C026E4" w:rsidRPr="00FD0BEB">
        <w:rPr>
          <w:rFonts w:ascii="Rockwell" w:hAnsi="Rockwell" w:cs="Arial"/>
          <w:i/>
          <w:sz w:val="24"/>
          <w:szCs w:val="24"/>
        </w:rPr>
        <w:t>marking (centre assessed marks)</w:t>
      </w:r>
    </w:p>
    <w:p w14:paraId="788B213E" w14:textId="77777777" w:rsidR="00C026E4" w:rsidRDefault="00B30FDB" w:rsidP="00C026E4">
      <w:pPr>
        <w:spacing w:after="0" w:line="276" w:lineRule="auto"/>
        <w:ind w:left="720"/>
        <w:rPr>
          <w:rFonts w:ascii="Rockwell" w:hAnsi="Rockwell" w:cs="Arial"/>
          <w:color w:val="333333"/>
          <w:sz w:val="24"/>
          <w:szCs w:val="24"/>
        </w:rPr>
      </w:pPr>
      <w:hyperlink r:id="rId14" w:history="1">
        <w:r w:rsidR="0017668C" w:rsidRPr="0017668C">
          <w:rPr>
            <w:rStyle w:val="Hyperlink"/>
            <w:rFonts w:ascii="Rockwell" w:hAnsi="Rockwell" w:cs="Arial"/>
            <w:sz w:val="24"/>
            <w:szCs w:val="24"/>
          </w:rPr>
          <w:t>https://www.jcq.org.uk/exams-office/coursework</w:t>
        </w:r>
      </w:hyperlink>
      <w:r w:rsidR="0017668C" w:rsidRPr="0017668C">
        <w:rPr>
          <w:rFonts w:ascii="Rockwell" w:hAnsi="Rockwell" w:cs="Arial"/>
          <w:color w:val="333333"/>
          <w:sz w:val="24"/>
          <w:szCs w:val="24"/>
        </w:rPr>
        <w:t xml:space="preserve"> </w:t>
      </w:r>
    </w:p>
    <w:p w14:paraId="7EC46A0D" w14:textId="28AF4BF9" w:rsidR="00D54380" w:rsidRDefault="00760E73" w:rsidP="00D54380">
      <w:pPr>
        <w:spacing w:after="0" w:line="276" w:lineRule="auto"/>
        <w:ind w:left="720"/>
        <w:rPr>
          <w:rFonts w:ascii="Rockwell" w:hAnsi="Rockwell" w:cs="Arial"/>
          <w:color w:val="333333"/>
          <w:sz w:val="24"/>
          <w:szCs w:val="24"/>
        </w:rPr>
      </w:pPr>
      <w:hyperlink r:id="rId15" w:history="1">
        <w:r w:rsidR="0017668C" w:rsidRPr="0017668C">
          <w:rPr>
            <w:rStyle w:val="Hyperlink"/>
            <w:rFonts w:ascii="Rockwell" w:hAnsi="Rockwell" w:cs="Arial"/>
            <w:sz w:val="24"/>
            <w:szCs w:val="24"/>
          </w:rPr>
          <w:t>https://www.jcq.org.uk/exams-office/non-examination-assessments</w:t>
        </w:r>
      </w:hyperlink>
      <w:r w:rsidR="0017668C" w:rsidRPr="0017668C">
        <w:rPr>
          <w:rFonts w:ascii="Rockwell" w:hAnsi="Rockwell" w:cs="Arial"/>
          <w:color w:val="333333"/>
          <w:sz w:val="24"/>
          <w:szCs w:val="24"/>
        </w:rPr>
        <w:t xml:space="preserve"> </w:t>
      </w:r>
    </w:p>
    <w:p w14:paraId="7DAC3BBC" w14:textId="131C2294" w:rsidR="00D54380" w:rsidRDefault="00D54380" w:rsidP="00D54380">
      <w:pPr>
        <w:numPr>
          <w:ilvl w:val="0"/>
          <w:numId w:val="14"/>
        </w:numPr>
        <w:spacing w:after="0" w:line="276" w:lineRule="auto"/>
        <w:rPr>
          <w:rFonts w:ascii="Rockwell" w:hAnsi="Rockwell" w:cs="Arial"/>
          <w:color w:val="333333"/>
          <w:sz w:val="24"/>
          <w:szCs w:val="24"/>
        </w:rPr>
      </w:pPr>
      <w:r w:rsidRPr="00FD0BEB">
        <w:rPr>
          <w:rFonts w:ascii="Rockwell" w:hAnsi="Rockwell" w:cs="Arial"/>
          <w:i/>
          <w:color w:val="333333"/>
          <w:sz w:val="24"/>
          <w:szCs w:val="24"/>
        </w:rPr>
        <w:t>Notice to Centres – informing candidates of their centre assessed marks</w:t>
      </w:r>
      <w:r>
        <w:rPr>
          <w:rFonts w:ascii="Rockwell" w:hAnsi="Rockwell" w:cs="Arial"/>
          <w:color w:val="333333"/>
          <w:sz w:val="24"/>
          <w:szCs w:val="24"/>
        </w:rPr>
        <w:t xml:space="preserve"> </w:t>
      </w:r>
      <w:hyperlink r:id="rId16" w:history="1">
        <w:r w:rsidRPr="00C779C1">
          <w:rPr>
            <w:rStyle w:val="Hyperlink"/>
            <w:rFonts w:ascii="Rockwell" w:hAnsi="Rockwell" w:cs="Arial"/>
            <w:sz w:val="24"/>
            <w:szCs w:val="24"/>
          </w:rPr>
          <w:t>https://www.jcq.org.uk/exams-office/non-examination-assessments</w:t>
        </w:r>
      </w:hyperlink>
      <w:r>
        <w:rPr>
          <w:rFonts w:ascii="Rockwell" w:hAnsi="Rockwell" w:cs="Arial"/>
          <w:color w:val="333333"/>
          <w:sz w:val="24"/>
          <w:szCs w:val="24"/>
        </w:rPr>
        <w:t xml:space="preserve"> </w:t>
      </w:r>
    </w:p>
    <w:p w14:paraId="68025909" w14:textId="77777777" w:rsidR="00D54380" w:rsidRPr="00D54380" w:rsidRDefault="00D54380" w:rsidP="00D54380">
      <w:pPr>
        <w:spacing w:after="0" w:line="276" w:lineRule="auto"/>
        <w:ind w:left="720"/>
        <w:rPr>
          <w:rFonts w:ascii="Rockwell" w:hAnsi="Rockwell" w:cs="Arial"/>
          <w:color w:val="333333"/>
          <w:sz w:val="24"/>
          <w:szCs w:val="24"/>
        </w:rPr>
      </w:pPr>
    </w:p>
    <w:p w14:paraId="53BF4CF1" w14:textId="16995CEE" w:rsidR="0038011C" w:rsidRPr="00794ADD" w:rsidRDefault="0038011C" w:rsidP="00C026E4">
      <w:pPr>
        <w:spacing w:before="100" w:beforeAutospacing="1" w:after="100" w:afterAutospacing="1" w:line="276" w:lineRule="auto"/>
        <w:rPr>
          <w:rFonts w:ascii="Rockwell" w:hAnsi="Rockwell" w:cs="Arial"/>
          <w:b/>
          <w:color w:val="333333"/>
          <w:sz w:val="24"/>
          <w:szCs w:val="24"/>
        </w:rPr>
      </w:pPr>
      <w:r w:rsidRPr="00794ADD">
        <w:rPr>
          <w:rFonts w:ascii="Rockwell" w:hAnsi="Rockwell" w:cs="Arial"/>
          <w:b/>
          <w:color w:val="333333"/>
          <w:sz w:val="24"/>
          <w:szCs w:val="24"/>
        </w:rPr>
        <w:t xml:space="preserve">Ofqual </w:t>
      </w:r>
      <w:r w:rsidR="00FD0BEB" w:rsidRPr="00FD0BEB">
        <w:rPr>
          <w:rFonts w:ascii="Rockwell" w:hAnsi="Rockwell" w:cs="Arial"/>
          <w:b/>
          <w:color w:val="333333"/>
          <w:sz w:val="24"/>
          <w:szCs w:val="24"/>
          <w:highlight w:val="cyan"/>
        </w:rPr>
        <w:t>publications</w:t>
      </w:r>
    </w:p>
    <w:p w14:paraId="6CF79A35" w14:textId="77777777" w:rsidR="00E5628D" w:rsidRPr="00794ADD" w:rsidRDefault="00E5628D" w:rsidP="00C026E4">
      <w:pPr>
        <w:numPr>
          <w:ilvl w:val="0"/>
          <w:numId w:val="14"/>
        </w:numPr>
        <w:spacing w:before="100" w:beforeAutospacing="1" w:after="100" w:afterAutospacing="1" w:line="276" w:lineRule="auto"/>
        <w:rPr>
          <w:rFonts w:ascii="Rockwell" w:hAnsi="Rockwell" w:cs="Arial"/>
          <w:color w:val="333333"/>
          <w:sz w:val="24"/>
          <w:szCs w:val="24"/>
        </w:rPr>
      </w:pPr>
      <w:r w:rsidRPr="00FD0BEB">
        <w:rPr>
          <w:rFonts w:ascii="Rockwell" w:hAnsi="Rockwell" w:cs="Arial"/>
          <w:i/>
          <w:color w:val="333333"/>
          <w:sz w:val="24"/>
          <w:szCs w:val="24"/>
        </w:rPr>
        <w:t>GCSE (9 to 1) qualification-level conditions and requirements</w:t>
      </w:r>
      <w:r w:rsidR="0038011C" w:rsidRPr="00FD0BEB">
        <w:rPr>
          <w:rFonts w:ascii="Rockwell" w:hAnsi="Rockwell" w:cs="Arial"/>
          <w:i/>
          <w:color w:val="333333"/>
          <w:sz w:val="24"/>
          <w:szCs w:val="24"/>
        </w:rPr>
        <w:t xml:space="preserve"> </w:t>
      </w:r>
      <w:hyperlink r:id="rId17" w:history="1">
        <w:r w:rsidR="0038011C" w:rsidRPr="00794ADD">
          <w:rPr>
            <w:rStyle w:val="Hyperlink"/>
            <w:rFonts w:ascii="Rockwell" w:hAnsi="Rockwell" w:cs="Arial"/>
            <w:sz w:val="24"/>
            <w:szCs w:val="24"/>
          </w:rPr>
          <w:t>https://www.gov.uk/government/publications/gcse-9-to-1-qualification-level-conditions</w:t>
        </w:r>
      </w:hyperlink>
      <w:r w:rsidR="0038011C" w:rsidRPr="00794ADD">
        <w:rPr>
          <w:rFonts w:ascii="Rockwell" w:hAnsi="Rockwell" w:cs="Arial"/>
          <w:color w:val="333333"/>
          <w:sz w:val="24"/>
          <w:szCs w:val="24"/>
        </w:rPr>
        <w:t xml:space="preserve"> </w:t>
      </w:r>
      <w:r w:rsidRPr="00794ADD">
        <w:rPr>
          <w:rFonts w:ascii="Rockwell" w:hAnsi="Rockwell" w:cs="Arial"/>
          <w:color w:val="0000FF"/>
          <w:sz w:val="24"/>
          <w:szCs w:val="24"/>
        </w:rPr>
        <w:t xml:space="preserve">  </w:t>
      </w:r>
    </w:p>
    <w:p w14:paraId="33E2CA6A" w14:textId="77777777" w:rsidR="0017668C" w:rsidRPr="00073DAC" w:rsidRDefault="00E5628D" w:rsidP="00C026E4">
      <w:pPr>
        <w:numPr>
          <w:ilvl w:val="0"/>
          <w:numId w:val="14"/>
        </w:numPr>
        <w:spacing w:before="100" w:beforeAutospacing="1" w:after="0" w:line="276" w:lineRule="auto"/>
        <w:rPr>
          <w:rFonts w:ascii="Rockwell" w:hAnsi="Rockwell" w:cs="Arial"/>
          <w:i/>
          <w:color w:val="333333"/>
          <w:sz w:val="24"/>
          <w:szCs w:val="24"/>
        </w:rPr>
      </w:pPr>
      <w:r w:rsidRPr="00073DAC">
        <w:rPr>
          <w:rFonts w:ascii="Rockwell" w:hAnsi="Rockwell" w:cs="Arial"/>
          <w:i/>
          <w:color w:val="333333"/>
          <w:sz w:val="24"/>
          <w:szCs w:val="24"/>
        </w:rPr>
        <w:t>GCSE (A* to G) qua</w:t>
      </w:r>
      <w:r w:rsidR="0017668C" w:rsidRPr="00073DAC">
        <w:rPr>
          <w:rFonts w:ascii="Rockwell" w:hAnsi="Rockwell" w:cs="Arial"/>
          <w:i/>
          <w:color w:val="333333"/>
          <w:sz w:val="24"/>
          <w:szCs w:val="24"/>
        </w:rPr>
        <w:t>lification-level conditions and requirements</w:t>
      </w:r>
    </w:p>
    <w:p w14:paraId="71E3C93B" w14:textId="23274084" w:rsidR="00E5628D" w:rsidRPr="0017668C" w:rsidRDefault="00760E73" w:rsidP="00C026E4">
      <w:pPr>
        <w:spacing w:after="0" w:line="276" w:lineRule="auto"/>
        <w:ind w:left="720"/>
        <w:rPr>
          <w:rFonts w:ascii="Rockwell" w:hAnsi="Rockwell" w:cs="Arial"/>
          <w:color w:val="333333"/>
          <w:sz w:val="24"/>
          <w:szCs w:val="24"/>
        </w:rPr>
      </w:pPr>
      <w:hyperlink r:id="rId18" w:history="1">
        <w:r w:rsidR="0038011C" w:rsidRPr="0017668C">
          <w:rPr>
            <w:rStyle w:val="Hyperlink"/>
            <w:rFonts w:ascii="Rockwell" w:hAnsi="Rockwell" w:cs="Arial"/>
            <w:sz w:val="24"/>
            <w:szCs w:val="24"/>
          </w:rPr>
          <w:t>https://www.gov.uk/government/publications/gcse-a-to-g-qualification-level-conditions-and-requirements</w:t>
        </w:r>
      </w:hyperlink>
      <w:r w:rsidR="0038011C" w:rsidRPr="0017668C">
        <w:rPr>
          <w:rFonts w:ascii="Rockwell" w:hAnsi="Rockwell" w:cs="Arial"/>
          <w:color w:val="0000FF"/>
          <w:sz w:val="24"/>
          <w:szCs w:val="24"/>
        </w:rPr>
        <w:t xml:space="preserve"> </w:t>
      </w:r>
    </w:p>
    <w:p w14:paraId="4AABBE84" w14:textId="77777777" w:rsidR="00E5628D" w:rsidRPr="00794ADD" w:rsidRDefault="00E5628D" w:rsidP="00C026E4">
      <w:pPr>
        <w:numPr>
          <w:ilvl w:val="0"/>
          <w:numId w:val="14"/>
        </w:numPr>
        <w:spacing w:after="100" w:afterAutospacing="1" w:line="276" w:lineRule="auto"/>
        <w:rPr>
          <w:rFonts w:ascii="Rockwell" w:hAnsi="Rockwell" w:cs="Arial"/>
          <w:color w:val="333333"/>
          <w:sz w:val="24"/>
          <w:szCs w:val="24"/>
        </w:rPr>
      </w:pPr>
      <w:r w:rsidRPr="00AB60E7">
        <w:rPr>
          <w:rFonts w:ascii="Rockwell" w:hAnsi="Rockwell" w:cs="Arial"/>
          <w:i/>
          <w:color w:val="333333"/>
          <w:sz w:val="24"/>
          <w:szCs w:val="24"/>
        </w:rPr>
        <w:t>GCE qualification-level conditions and requirements</w:t>
      </w:r>
      <w:r w:rsidR="0038011C" w:rsidRPr="00794ADD">
        <w:rPr>
          <w:rFonts w:ascii="Rockwell" w:hAnsi="Rockwell" w:cs="Arial"/>
          <w:color w:val="333333"/>
          <w:sz w:val="24"/>
          <w:szCs w:val="24"/>
        </w:rPr>
        <w:t xml:space="preserve"> </w:t>
      </w:r>
      <w:hyperlink r:id="rId19" w:history="1">
        <w:r w:rsidR="0038011C" w:rsidRPr="00794ADD">
          <w:rPr>
            <w:rStyle w:val="Hyperlink"/>
            <w:rFonts w:ascii="Rockwell" w:hAnsi="Rockwell" w:cs="Arial"/>
            <w:sz w:val="24"/>
            <w:szCs w:val="24"/>
          </w:rPr>
          <w:t>https://www.gov.uk/government/publications/gce-qualification-level-conditions-and-requirements</w:t>
        </w:r>
      </w:hyperlink>
      <w:r w:rsidR="0038011C" w:rsidRPr="00794ADD">
        <w:rPr>
          <w:rFonts w:ascii="Rockwell" w:hAnsi="Rockwell" w:cs="Arial"/>
          <w:color w:val="333333"/>
          <w:sz w:val="24"/>
          <w:szCs w:val="24"/>
        </w:rPr>
        <w:t xml:space="preserve"> </w:t>
      </w:r>
    </w:p>
    <w:p w14:paraId="39B89EF4" w14:textId="77777777" w:rsidR="00E5628D" w:rsidRPr="00794ADD" w:rsidRDefault="00E5628D" w:rsidP="006B00C4">
      <w:pPr>
        <w:numPr>
          <w:ilvl w:val="0"/>
          <w:numId w:val="14"/>
        </w:numPr>
        <w:spacing w:before="100" w:beforeAutospacing="1" w:after="100" w:afterAutospacing="1" w:line="276" w:lineRule="auto"/>
        <w:rPr>
          <w:rFonts w:ascii="Rockwell" w:hAnsi="Rockwell" w:cs="Arial"/>
          <w:color w:val="333333"/>
          <w:sz w:val="24"/>
          <w:szCs w:val="24"/>
        </w:rPr>
      </w:pPr>
      <w:r w:rsidRPr="00AB60E7">
        <w:rPr>
          <w:rFonts w:ascii="Rockwell" w:hAnsi="Rockwell" w:cs="Arial"/>
          <w:i/>
          <w:color w:val="333333"/>
          <w:sz w:val="24"/>
          <w:szCs w:val="24"/>
        </w:rPr>
        <w:t>Pre-reform GCE qualification-level conditions and requirements</w:t>
      </w:r>
      <w:r w:rsidR="0038011C" w:rsidRPr="00794ADD">
        <w:rPr>
          <w:rFonts w:ascii="Rockwell" w:hAnsi="Rockwell" w:cs="Arial"/>
          <w:color w:val="333333"/>
          <w:sz w:val="24"/>
          <w:szCs w:val="24"/>
        </w:rPr>
        <w:t xml:space="preserve"> </w:t>
      </w:r>
      <w:hyperlink r:id="rId20" w:history="1">
        <w:r w:rsidR="0038011C" w:rsidRPr="00794ADD">
          <w:rPr>
            <w:rStyle w:val="Hyperlink"/>
            <w:rFonts w:ascii="Rockwell" w:hAnsi="Rockwell" w:cs="Arial"/>
            <w:sz w:val="24"/>
            <w:szCs w:val="24"/>
          </w:rPr>
          <w:t>https://www.gov.uk/government/publications/gce-qualification-level-conditions-for-pre-reform-qualifications</w:t>
        </w:r>
      </w:hyperlink>
      <w:r w:rsidR="0038011C" w:rsidRPr="00794ADD">
        <w:rPr>
          <w:rFonts w:ascii="Rockwell" w:hAnsi="Rockwell" w:cs="Arial"/>
          <w:color w:val="333333"/>
          <w:sz w:val="24"/>
          <w:szCs w:val="24"/>
        </w:rPr>
        <w:t xml:space="preserve"> </w:t>
      </w:r>
      <w:r w:rsidRPr="00794ADD">
        <w:rPr>
          <w:rFonts w:ascii="Rockwell" w:hAnsi="Rockwell" w:cs="Arial"/>
          <w:color w:val="0000FF"/>
          <w:sz w:val="24"/>
          <w:szCs w:val="24"/>
        </w:rPr>
        <w:t xml:space="preserve">   </w:t>
      </w:r>
    </w:p>
    <w:p w14:paraId="7AB6B7AD" w14:textId="77777777" w:rsidR="00E97999" w:rsidRPr="006C4285" w:rsidRDefault="00E97999" w:rsidP="00E5628D">
      <w:pPr>
        <w:spacing w:after="200" w:line="276" w:lineRule="auto"/>
        <w:rPr>
          <w:rFonts w:ascii="Rockwell" w:hAnsi="Rockwell" w:cs="Arial"/>
          <w:b/>
          <w:bCs/>
        </w:rPr>
      </w:pPr>
    </w:p>
    <w:sectPr w:rsidR="00E97999" w:rsidRPr="006C4285" w:rsidSect="00DC5489">
      <w:footerReference w:type="default" r:id="rId21"/>
      <w:footerReference w:type="first" r:id="rId22"/>
      <w:pgSz w:w="11906" w:h="16838" w:code="9"/>
      <w:pgMar w:top="720" w:right="720" w:bottom="868"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E2138" w14:textId="77777777" w:rsidR="00B30FDB" w:rsidRDefault="00B30FDB" w:rsidP="00572EAE">
      <w:pPr>
        <w:spacing w:after="0"/>
      </w:pPr>
      <w:r>
        <w:separator/>
      </w:r>
    </w:p>
  </w:endnote>
  <w:endnote w:type="continuationSeparator" w:id="0">
    <w:p w14:paraId="292D9F8D" w14:textId="77777777" w:rsidR="00B30FDB" w:rsidRDefault="00B30FD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D018" w14:textId="77777777" w:rsidR="00251D48" w:rsidRDefault="00251D48" w:rsidP="003365DA">
    <w:pPr>
      <w:pStyle w:val="Default"/>
      <w:jc w:val="right"/>
      <w:rPr>
        <w:rFonts w:ascii="Rockwell" w:hAnsi="Rockwell"/>
        <w:b/>
        <w:noProof/>
        <w:sz w:val="18"/>
        <w:szCs w:val="18"/>
      </w:rPr>
    </w:pPr>
  </w:p>
  <w:p w14:paraId="11C61084" w14:textId="0B6E9D2E" w:rsidR="004268DF" w:rsidRPr="00B43781" w:rsidRDefault="00251D48" w:rsidP="003365DA">
    <w:pPr>
      <w:pStyle w:val="Default"/>
      <w:jc w:val="right"/>
      <w:rPr>
        <w:rFonts w:ascii="Rockwell" w:hAnsi="Rockwell"/>
        <w:b/>
        <w:i/>
        <w:sz w:val="18"/>
        <w:szCs w:val="18"/>
      </w:rPr>
    </w:pPr>
    <w:r>
      <w:rPr>
        <w:rFonts w:ascii="Rockwell" w:hAnsi="Rockwell"/>
        <w:b/>
        <w:noProof/>
        <w:sz w:val="18"/>
        <w:szCs w:val="18"/>
      </w:rPr>
      <w:t>Internal Appeals P</w:t>
    </w:r>
    <w:r w:rsidR="004268DF">
      <w:rPr>
        <w:rFonts w:ascii="Rockwell" w:hAnsi="Rockwell"/>
        <w:b/>
        <w:noProof/>
        <w:sz w:val="18"/>
        <w:szCs w:val="18"/>
      </w:rPr>
      <w:t xml:space="preserve">rocedures </w:t>
    </w:r>
    <w:r w:rsidR="004268DF" w:rsidRPr="00902479">
      <w:rPr>
        <w:rFonts w:ascii="Rockwell" w:hAnsi="Rockwell"/>
        <w:noProof/>
        <w:sz w:val="18"/>
        <w:szCs w:val="18"/>
      </w:rPr>
      <w:t>(201</w:t>
    </w:r>
    <w:r w:rsidR="00546F82">
      <w:rPr>
        <w:rFonts w:ascii="Rockwell" w:hAnsi="Rockwell"/>
        <w:noProof/>
        <w:sz w:val="18"/>
        <w:szCs w:val="18"/>
      </w:rPr>
      <w:t>8</w:t>
    </w:r>
    <w:r w:rsidR="004268DF" w:rsidRPr="00902479">
      <w:rPr>
        <w:rFonts w:ascii="Rockwell" w:hAnsi="Rockwell"/>
        <w:noProof/>
        <w:sz w:val="18"/>
        <w:szCs w:val="18"/>
      </w:rPr>
      <w:t>/1</w:t>
    </w:r>
    <w:r w:rsidR="00546F82">
      <w:rPr>
        <w:rFonts w:ascii="Rockwell" w:hAnsi="Rockwell"/>
        <w:noProof/>
        <w:sz w:val="18"/>
        <w:szCs w:val="18"/>
      </w:rPr>
      <w:t>9</w:t>
    </w:r>
    <w:r w:rsidR="004268DF" w:rsidRPr="00902479">
      <w:rPr>
        <w:rFonts w:ascii="Rockwell" w:hAnsi="Rockwell"/>
        <w:noProof/>
        <w:sz w:val="18"/>
        <w:szCs w:val="18"/>
      </w:rPr>
      <w:t>)</w:t>
    </w:r>
  </w:p>
  <w:p w14:paraId="76745C36" w14:textId="0ABA81E5" w:rsidR="004268DF" w:rsidRPr="00B43781" w:rsidRDefault="004268DF"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 xml:space="preserve">correct as at </w:t>
    </w:r>
    <w:r w:rsidR="00546F82">
      <w:rPr>
        <w:rFonts w:ascii="Rockwell" w:hAnsi="Rockwell" w:cs="Arial"/>
        <w:sz w:val="20"/>
        <w:szCs w:val="20"/>
        <w:vertAlign w:val="superscript"/>
      </w:rPr>
      <w:t>October</w:t>
    </w:r>
    <w:r>
      <w:rPr>
        <w:rFonts w:ascii="Rockwell" w:hAnsi="Rockwell" w:cs="Arial"/>
        <w:sz w:val="20"/>
        <w:szCs w:val="20"/>
        <w:vertAlign w:val="superscript"/>
      </w:rPr>
      <w:t xml:space="preserve"> 2018</w:t>
    </w:r>
  </w:p>
  <w:p w14:paraId="69026FA9" w14:textId="77777777" w:rsidR="004268DF" w:rsidRPr="006F7AAC" w:rsidRDefault="004268DF" w:rsidP="007D5FE6">
    <w:pPr>
      <w:pStyle w:val="Footer"/>
      <w:jc w:val="right"/>
      <w:rPr>
        <w:rFonts w:cs="Arial"/>
        <w:sz w:val="20"/>
        <w:szCs w:val="20"/>
      </w:rPr>
    </w:pPr>
  </w:p>
  <w:p w14:paraId="1D82A3E7" w14:textId="349D2EB2" w:rsidR="004268DF" w:rsidRPr="00BE1447" w:rsidRDefault="004268DF"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60E73">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4268DF" w:rsidRPr="00A510DE" w:rsidRDefault="004268DF"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6223" w14:textId="77777777" w:rsidR="00B30FDB" w:rsidRDefault="00B30FDB" w:rsidP="00572EAE">
      <w:pPr>
        <w:spacing w:after="0"/>
      </w:pPr>
      <w:r>
        <w:separator/>
      </w:r>
    </w:p>
  </w:footnote>
  <w:footnote w:type="continuationSeparator" w:id="0">
    <w:p w14:paraId="5A30D0E5" w14:textId="77777777" w:rsidR="00B30FDB" w:rsidRDefault="00B30FD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DE"/>
    <w:multiLevelType w:val="hybridMultilevel"/>
    <w:tmpl w:val="9580F78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25E8D"/>
    <w:multiLevelType w:val="hybridMultilevel"/>
    <w:tmpl w:val="3AEAA2B6"/>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43235"/>
    <w:multiLevelType w:val="hybridMultilevel"/>
    <w:tmpl w:val="A57E7D30"/>
    <w:lvl w:ilvl="0" w:tplc="0AC8F098">
      <w:start w:val="1"/>
      <w:numFmt w:val="bullet"/>
      <w:lvlText w:val=""/>
      <w:lvlJc w:val="left"/>
      <w:pPr>
        <w:ind w:left="1440" w:hanging="360"/>
      </w:pPr>
      <w:rPr>
        <w:rFonts w:ascii="Wingdings 3" w:hAnsi="Wingdings 3" w:hint="default"/>
        <w:color w:val="0033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2"/>
  </w:num>
  <w:num w:numId="5">
    <w:abstractNumId w:val="3"/>
  </w:num>
  <w:num w:numId="6">
    <w:abstractNumId w:val="20"/>
  </w:num>
  <w:num w:numId="7">
    <w:abstractNumId w:val="5"/>
  </w:num>
  <w:num w:numId="8">
    <w:abstractNumId w:val="9"/>
  </w:num>
  <w:num w:numId="9">
    <w:abstractNumId w:val="23"/>
  </w:num>
  <w:num w:numId="10">
    <w:abstractNumId w:val="12"/>
  </w:num>
  <w:num w:numId="11">
    <w:abstractNumId w:val="2"/>
  </w:num>
  <w:num w:numId="12">
    <w:abstractNumId w:val="16"/>
  </w:num>
  <w:num w:numId="13">
    <w:abstractNumId w:val="6"/>
  </w:num>
  <w:num w:numId="14">
    <w:abstractNumId w:val="17"/>
  </w:num>
  <w:num w:numId="15">
    <w:abstractNumId w:val="4"/>
  </w:num>
  <w:num w:numId="16">
    <w:abstractNumId w:val="7"/>
  </w:num>
  <w:num w:numId="17">
    <w:abstractNumId w:val="18"/>
  </w:num>
  <w:num w:numId="18">
    <w:abstractNumId w:val="24"/>
  </w:num>
  <w:num w:numId="19">
    <w:abstractNumId w:val="13"/>
  </w:num>
  <w:num w:numId="20">
    <w:abstractNumId w:val="19"/>
  </w:num>
  <w:num w:numId="21">
    <w:abstractNumId w:val="22"/>
  </w:num>
  <w:num w:numId="22">
    <w:abstractNumId w:val="21"/>
  </w:num>
  <w:num w:numId="23">
    <w:abstractNumId w:val="14"/>
  </w:num>
  <w:num w:numId="24">
    <w:abstractNumId w:val="10"/>
  </w:num>
  <w:num w:numId="25">
    <w:abstractNumId w:val="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D78DD"/>
    <w:rsid w:val="000007FD"/>
    <w:rsid w:val="00000943"/>
    <w:rsid w:val="000012CB"/>
    <w:rsid w:val="00001751"/>
    <w:rsid w:val="00001F1E"/>
    <w:rsid w:val="00002744"/>
    <w:rsid w:val="0000742A"/>
    <w:rsid w:val="00012A1D"/>
    <w:rsid w:val="00012BA4"/>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17"/>
    <w:rsid w:val="00064F02"/>
    <w:rsid w:val="000709D9"/>
    <w:rsid w:val="00073DAC"/>
    <w:rsid w:val="00074A36"/>
    <w:rsid w:val="000750AD"/>
    <w:rsid w:val="000800DE"/>
    <w:rsid w:val="00080423"/>
    <w:rsid w:val="000875A7"/>
    <w:rsid w:val="0009252E"/>
    <w:rsid w:val="00097CF9"/>
    <w:rsid w:val="000A1629"/>
    <w:rsid w:val="000A6652"/>
    <w:rsid w:val="000B0453"/>
    <w:rsid w:val="000B29C9"/>
    <w:rsid w:val="000B7FDA"/>
    <w:rsid w:val="000C118C"/>
    <w:rsid w:val="000D12FC"/>
    <w:rsid w:val="000D1C29"/>
    <w:rsid w:val="000D2EB6"/>
    <w:rsid w:val="000E27A5"/>
    <w:rsid w:val="00100BEF"/>
    <w:rsid w:val="00105BF2"/>
    <w:rsid w:val="00107872"/>
    <w:rsid w:val="00111617"/>
    <w:rsid w:val="00114081"/>
    <w:rsid w:val="00115458"/>
    <w:rsid w:val="00121EF4"/>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345"/>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07A5D"/>
    <w:rsid w:val="0021365B"/>
    <w:rsid w:val="00214318"/>
    <w:rsid w:val="00214342"/>
    <w:rsid w:val="00214CB1"/>
    <w:rsid w:val="002161E9"/>
    <w:rsid w:val="002301A0"/>
    <w:rsid w:val="002322D1"/>
    <w:rsid w:val="00234821"/>
    <w:rsid w:val="0023628E"/>
    <w:rsid w:val="00237634"/>
    <w:rsid w:val="002416DB"/>
    <w:rsid w:val="002417F2"/>
    <w:rsid w:val="00244D5C"/>
    <w:rsid w:val="00244FC1"/>
    <w:rsid w:val="00247D1F"/>
    <w:rsid w:val="00247F55"/>
    <w:rsid w:val="00250816"/>
    <w:rsid w:val="00251D48"/>
    <w:rsid w:val="002522E9"/>
    <w:rsid w:val="0025243A"/>
    <w:rsid w:val="00254B9A"/>
    <w:rsid w:val="0025563D"/>
    <w:rsid w:val="0026067D"/>
    <w:rsid w:val="0026639D"/>
    <w:rsid w:val="00267849"/>
    <w:rsid w:val="00283160"/>
    <w:rsid w:val="00283445"/>
    <w:rsid w:val="002837F1"/>
    <w:rsid w:val="002923DF"/>
    <w:rsid w:val="002940E8"/>
    <w:rsid w:val="00294309"/>
    <w:rsid w:val="00296128"/>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81FB0"/>
    <w:rsid w:val="00392945"/>
    <w:rsid w:val="00393116"/>
    <w:rsid w:val="0039606C"/>
    <w:rsid w:val="003A183A"/>
    <w:rsid w:val="003A413B"/>
    <w:rsid w:val="003A55AC"/>
    <w:rsid w:val="003B4F45"/>
    <w:rsid w:val="003C1B1D"/>
    <w:rsid w:val="003C1E94"/>
    <w:rsid w:val="003D4CFA"/>
    <w:rsid w:val="003D78DD"/>
    <w:rsid w:val="003E1B12"/>
    <w:rsid w:val="003E5BF3"/>
    <w:rsid w:val="003F08A6"/>
    <w:rsid w:val="003F66FE"/>
    <w:rsid w:val="00403589"/>
    <w:rsid w:val="004172F8"/>
    <w:rsid w:val="00420DEB"/>
    <w:rsid w:val="0042211B"/>
    <w:rsid w:val="00423641"/>
    <w:rsid w:val="004250C5"/>
    <w:rsid w:val="004253DB"/>
    <w:rsid w:val="004268DF"/>
    <w:rsid w:val="00427349"/>
    <w:rsid w:val="004314F6"/>
    <w:rsid w:val="00432C92"/>
    <w:rsid w:val="00435EA9"/>
    <w:rsid w:val="004374FD"/>
    <w:rsid w:val="00437F62"/>
    <w:rsid w:val="0045394B"/>
    <w:rsid w:val="00453A8A"/>
    <w:rsid w:val="00454711"/>
    <w:rsid w:val="00454CF5"/>
    <w:rsid w:val="00456C91"/>
    <w:rsid w:val="00462EFB"/>
    <w:rsid w:val="004738FF"/>
    <w:rsid w:val="00473D52"/>
    <w:rsid w:val="004767E8"/>
    <w:rsid w:val="00481132"/>
    <w:rsid w:val="00484DD9"/>
    <w:rsid w:val="00494A0C"/>
    <w:rsid w:val="00495501"/>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F181E"/>
    <w:rsid w:val="004F233D"/>
    <w:rsid w:val="004F26FF"/>
    <w:rsid w:val="004F2B1A"/>
    <w:rsid w:val="004F56D2"/>
    <w:rsid w:val="004F69EF"/>
    <w:rsid w:val="004F7D0D"/>
    <w:rsid w:val="00500492"/>
    <w:rsid w:val="00501F32"/>
    <w:rsid w:val="0050262A"/>
    <w:rsid w:val="00505172"/>
    <w:rsid w:val="0050573B"/>
    <w:rsid w:val="00506548"/>
    <w:rsid w:val="00506E0D"/>
    <w:rsid w:val="005076CF"/>
    <w:rsid w:val="0051144C"/>
    <w:rsid w:val="0051267C"/>
    <w:rsid w:val="005130B2"/>
    <w:rsid w:val="005139CA"/>
    <w:rsid w:val="005154E3"/>
    <w:rsid w:val="005225B9"/>
    <w:rsid w:val="00534606"/>
    <w:rsid w:val="00546F61"/>
    <w:rsid w:val="00546F70"/>
    <w:rsid w:val="00546F82"/>
    <w:rsid w:val="00550781"/>
    <w:rsid w:val="00550A49"/>
    <w:rsid w:val="0055163A"/>
    <w:rsid w:val="00554C81"/>
    <w:rsid w:val="0055531D"/>
    <w:rsid w:val="00556982"/>
    <w:rsid w:val="00560310"/>
    <w:rsid w:val="00561839"/>
    <w:rsid w:val="00563708"/>
    <w:rsid w:val="00572EAE"/>
    <w:rsid w:val="00575B68"/>
    <w:rsid w:val="00576B69"/>
    <w:rsid w:val="00581A75"/>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5F2EF9"/>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B00C4"/>
    <w:rsid w:val="006B42B6"/>
    <w:rsid w:val="006C26BE"/>
    <w:rsid w:val="006C4285"/>
    <w:rsid w:val="006C4B63"/>
    <w:rsid w:val="006C5808"/>
    <w:rsid w:val="006D2455"/>
    <w:rsid w:val="006D281C"/>
    <w:rsid w:val="006D37AF"/>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793F"/>
    <w:rsid w:val="00721AE5"/>
    <w:rsid w:val="00731803"/>
    <w:rsid w:val="0073293D"/>
    <w:rsid w:val="007360FA"/>
    <w:rsid w:val="00736C69"/>
    <w:rsid w:val="007376B2"/>
    <w:rsid w:val="00740A1A"/>
    <w:rsid w:val="00740F4E"/>
    <w:rsid w:val="00742511"/>
    <w:rsid w:val="00742656"/>
    <w:rsid w:val="00742793"/>
    <w:rsid w:val="007469CC"/>
    <w:rsid w:val="00751D49"/>
    <w:rsid w:val="00752113"/>
    <w:rsid w:val="00760E73"/>
    <w:rsid w:val="00761A14"/>
    <w:rsid w:val="007628E6"/>
    <w:rsid w:val="00762B68"/>
    <w:rsid w:val="00767A91"/>
    <w:rsid w:val="00773ED4"/>
    <w:rsid w:val="00773F86"/>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738"/>
    <w:rsid w:val="00823872"/>
    <w:rsid w:val="00825CE7"/>
    <w:rsid w:val="00832892"/>
    <w:rsid w:val="00832A57"/>
    <w:rsid w:val="00832FEA"/>
    <w:rsid w:val="00834274"/>
    <w:rsid w:val="00834C9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21C06"/>
    <w:rsid w:val="0092256A"/>
    <w:rsid w:val="00930702"/>
    <w:rsid w:val="009344CA"/>
    <w:rsid w:val="009347B3"/>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97139"/>
    <w:rsid w:val="009A0013"/>
    <w:rsid w:val="009A1294"/>
    <w:rsid w:val="009A1353"/>
    <w:rsid w:val="009A4270"/>
    <w:rsid w:val="009A4FD2"/>
    <w:rsid w:val="009B0929"/>
    <w:rsid w:val="009B5963"/>
    <w:rsid w:val="009C4413"/>
    <w:rsid w:val="009C7245"/>
    <w:rsid w:val="009C73CD"/>
    <w:rsid w:val="009C7C8D"/>
    <w:rsid w:val="009E050C"/>
    <w:rsid w:val="009E17EB"/>
    <w:rsid w:val="009E683B"/>
    <w:rsid w:val="009E794E"/>
    <w:rsid w:val="009F0C0D"/>
    <w:rsid w:val="009F0FFB"/>
    <w:rsid w:val="009F17AE"/>
    <w:rsid w:val="009F3E7A"/>
    <w:rsid w:val="009F530D"/>
    <w:rsid w:val="009F5781"/>
    <w:rsid w:val="009F605A"/>
    <w:rsid w:val="00A045AE"/>
    <w:rsid w:val="00A05772"/>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14A"/>
    <w:rsid w:val="00A82497"/>
    <w:rsid w:val="00A848AE"/>
    <w:rsid w:val="00A90A2F"/>
    <w:rsid w:val="00A92FC4"/>
    <w:rsid w:val="00A95CA5"/>
    <w:rsid w:val="00AB2591"/>
    <w:rsid w:val="00AB25BC"/>
    <w:rsid w:val="00AB4F5F"/>
    <w:rsid w:val="00AB60E7"/>
    <w:rsid w:val="00AC3F41"/>
    <w:rsid w:val="00AC5A86"/>
    <w:rsid w:val="00AC7EA3"/>
    <w:rsid w:val="00AD18C0"/>
    <w:rsid w:val="00AD6585"/>
    <w:rsid w:val="00AE072B"/>
    <w:rsid w:val="00AE0847"/>
    <w:rsid w:val="00AE4B04"/>
    <w:rsid w:val="00AE5CDB"/>
    <w:rsid w:val="00AE6589"/>
    <w:rsid w:val="00B0304B"/>
    <w:rsid w:val="00B05787"/>
    <w:rsid w:val="00B05868"/>
    <w:rsid w:val="00B07D5A"/>
    <w:rsid w:val="00B11090"/>
    <w:rsid w:val="00B16297"/>
    <w:rsid w:val="00B207C6"/>
    <w:rsid w:val="00B20B5B"/>
    <w:rsid w:val="00B23747"/>
    <w:rsid w:val="00B23DA3"/>
    <w:rsid w:val="00B30FDB"/>
    <w:rsid w:val="00B3289C"/>
    <w:rsid w:val="00B33F99"/>
    <w:rsid w:val="00B35D13"/>
    <w:rsid w:val="00B3692E"/>
    <w:rsid w:val="00B45B65"/>
    <w:rsid w:val="00B519F1"/>
    <w:rsid w:val="00B525E1"/>
    <w:rsid w:val="00B56240"/>
    <w:rsid w:val="00B57186"/>
    <w:rsid w:val="00B57CB5"/>
    <w:rsid w:val="00B57F8F"/>
    <w:rsid w:val="00B71C7A"/>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6897"/>
    <w:rsid w:val="00C1748B"/>
    <w:rsid w:val="00C1752A"/>
    <w:rsid w:val="00C2050C"/>
    <w:rsid w:val="00C22F4B"/>
    <w:rsid w:val="00C232AA"/>
    <w:rsid w:val="00C31FBE"/>
    <w:rsid w:val="00C45ED1"/>
    <w:rsid w:val="00C47906"/>
    <w:rsid w:val="00C5105D"/>
    <w:rsid w:val="00C5347F"/>
    <w:rsid w:val="00C62C00"/>
    <w:rsid w:val="00C634F2"/>
    <w:rsid w:val="00C6777A"/>
    <w:rsid w:val="00C728F2"/>
    <w:rsid w:val="00C75192"/>
    <w:rsid w:val="00C76227"/>
    <w:rsid w:val="00C7657F"/>
    <w:rsid w:val="00C818C7"/>
    <w:rsid w:val="00C8290A"/>
    <w:rsid w:val="00C87BA4"/>
    <w:rsid w:val="00C90208"/>
    <w:rsid w:val="00C91C40"/>
    <w:rsid w:val="00C92866"/>
    <w:rsid w:val="00C933D8"/>
    <w:rsid w:val="00C93416"/>
    <w:rsid w:val="00C94BC4"/>
    <w:rsid w:val="00C966CC"/>
    <w:rsid w:val="00C97509"/>
    <w:rsid w:val="00CC73D0"/>
    <w:rsid w:val="00CC757C"/>
    <w:rsid w:val="00CD2A41"/>
    <w:rsid w:val="00CD31D5"/>
    <w:rsid w:val="00CE284F"/>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4906"/>
    <w:rsid w:val="00D25080"/>
    <w:rsid w:val="00D278AC"/>
    <w:rsid w:val="00D361ED"/>
    <w:rsid w:val="00D367B2"/>
    <w:rsid w:val="00D3735F"/>
    <w:rsid w:val="00D41EB1"/>
    <w:rsid w:val="00D43251"/>
    <w:rsid w:val="00D46078"/>
    <w:rsid w:val="00D47FDF"/>
    <w:rsid w:val="00D54380"/>
    <w:rsid w:val="00D55D97"/>
    <w:rsid w:val="00D663E0"/>
    <w:rsid w:val="00D74EF3"/>
    <w:rsid w:val="00D75A65"/>
    <w:rsid w:val="00D761BB"/>
    <w:rsid w:val="00D77C5A"/>
    <w:rsid w:val="00D804C5"/>
    <w:rsid w:val="00D8214A"/>
    <w:rsid w:val="00D86621"/>
    <w:rsid w:val="00D87938"/>
    <w:rsid w:val="00D945F9"/>
    <w:rsid w:val="00D973E2"/>
    <w:rsid w:val="00DA50BF"/>
    <w:rsid w:val="00DA52B5"/>
    <w:rsid w:val="00DB14EB"/>
    <w:rsid w:val="00DB3640"/>
    <w:rsid w:val="00DC0499"/>
    <w:rsid w:val="00DC2057"/>
    <w:rsid w:val="00DC5489"/>
    <w:rsid w:val="00DD20DC"/>
    <w:rsid w:val="00DD5196"/>
    <w:rsid w:val="00DD57C6"/>
    <w:rsid w:val="00DE2CB4"/>
    <w:rsid w:val="00DE35D5"/>
    <w:rsid w:val="00DE4E3F"/>
    <w:rsid w:val="00DE706D"/>
    <w:rsid w:val="00DF295A"/>
    <w:rsid w:val="00DF3D8C"/>
    <w:rsid w:val="00E00F3C"/>
    <w:rsid w:val="00E01BB3"/>
    <w:rsid w:val="00E04FE2"/>
    <w:rsid w:val="00E10E9D"/>
    <w:rsid w:val="00E172B8"/>
    <w:rsid w:val="00E174A1"/>
    <w:rsid w:val="00E1788A"/>
    <w:rsid w:val="00E20F93"/>
    <w:rsid w:val="00E227AA"/>
    <w:rsid w:val="00E23BA0"/>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2D29"/>
    <w:rsid w:val="00E5549E"/>
    <w:rsid w:val="00E5628D"/>
    <w:rsid w:val="00E57AAA"/>
    <w:rsid w:val="00E60E3D"/>
    <w:rsid w:val="00E624EE"/>
    <w:rsid w:val="00E63330"/>
    <w:rsid w:val="00E65AC7"/>
    <w:rsid w:val="00E66BC4"/>
    <w:rsid w:val="00E67C87"/>
    <w:rsid w:val="00E705D0"/>
    <w:rsid w:val="00E70668"/>
    <w:rsid w:val="00E7358D"/>
    <w:rsid w:val="00E73719"/>
    <w:rsid w:val="00E77F5A"/>
    <w:rsid w:val="00E84A00"/>
    <w:rsid w:val="00E863AB"/>
    <w:rsid w:val="00E959C9"/>
    <w:rsid w:val="00E97855"/>
    <w:rsid w:val="00E97999"/>
    <w:rsid w:val="00E97BBD"/>
    <w:rsid w:val="00EA569A"/>
    <w:rsid w:val="00EA71E3"/>
    <w:rsid w:val="00EB5E2C"/>
    <w:rsid w:val="00EB671C"/>
    <w:rsid w:val="00EB778A"/>
    <w:rsid w:val="00EC3E74"/>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1E56"/>
    <w:rsid w:val="00F13E0B"/>
    <w:rsid w:val="00F14733"/>
    <w:rsid w:val="00F149C8"/>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3EC4"/>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0BEB"/>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51071990">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897473116">
      <w:bodyDiv w:val="1"/>
      <w:marLeft w:val="0"/>
      <w:marRight w:val="0"/>
      <w:marTop w:val="0"/>
      <w:marBottom w:val="0"/>
      <w:divBdr>
        <w:top w:val="none" w:sz="0" w:space="0" w:color="auto"/>
        <w:left w:val="none" w:sz="0" w:space="0" w:color="auto"/>
        <w:bottom w:val="none" w:sz="0" w:space="0" w:color="auto"/>
        <w:right w:val="none" w:sz="0" w:space="0" w:color="auto"/>
      </w:divBdr>
    </w:div>
    <w:div w:id="927428293">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986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appeals" TargetMode="External"/><Relationship Id="rId18" Type="http://schemas.openxmlformats.org/officeDocument/2006/relationships/hyperlink" Target="https://www.gov.uk/government/publications/gcse-a-to-g-qualification-level-conditions-and-requirement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jcq.org.uk/exams-office/post-results-services" TargetMode="External"/><Relationship Id="rId17" Type="http://schemas.openxmlformats.org/officeDocument/2006/relationships/hyperlink" Target="https://www.gov.uk/government/publications/gcse-9-to-1-qualification-level-conditions" TargetMode="Externa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hyperlink" Target="https://www.gov.uk/government/publications/gce-qualification-level-conditions-for-pre-reform-qualif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cq.org.uk/exams-office/non-examination-assessments" TargetMode="External"/><Relationship Id="rId23" Type="http://schemas.openxmlformats.org/officeDocument/2006/relationships/fontTable" Target="fontTable.xml"/><Relationship Id="rId10" Type="http://schemas.openxmlformats.org/officeDocument/2006/relationships/hyperlink" Target="https://www.jcq.org.uk/exams-office/non-examination-assessments" TargetMode="External"/><Relationship Id="rId19" Type="http://schemas.openxmlformats.org/officeDocument/2006/relationships/hyperlink" Target="https://www.gov.uk/government/publications/gce-qualification-level-conditions-and-requiremen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jcq.org.uk/exams-office/course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5E0555-3CF8-49F5-A22F-ED908C69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Michelle Payne</cp:lastModifiedBy>
  <cp:revision>8</cp:revision>
  <dcterms:created xsi:type="dcterms:W3CDTF">2018-10-10T08:34:00Z</dcterms:created>
  <dcterms:modified xsi:type="dcterms:W3CDTF">2019-03-22T13:53:00Z</dcterms:modified>
</cp:coreProperties>
</file>